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C85" w:rsidRDefault="000B1C85">
      <w:pPr>
        <w:spacing w:after="200" w:line="276" w:lineRule="auto"/>
      </w:pPr>
      <w:bookmarkStart w:id="0" w:name="_GoBack"/>
      <w:r>
        <w:rPr>
          <w:noProof/>
        </w:rPr>
        <w:drawing>
          <wp:inline distT="0" distB="0" distL="0" distR="0">
            <wp:extent cx="6480175" cy="83743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175" cy="8374380"/>
                    </a:xfrm>
                    <a:prstGeom prst="rect">
                      <a:avLst/>
                    </a:prstGeom>
                  </pic:spPr>
                </pic:pic>
              </a:graphicData>
            </a:graphic>
          </wp:inline>
        </w:drawing>
      </w:r>
      <w:bookmarkEnd w:id="0"/>
      <w:r>
        <w:br w:type="page"/>
      </w:r>
    </w:p>
    <w:p w:rsidR="000B1C85" w:rsidRDefault="000B1C85" w:rsidP="00117232">
      <w:pPr>
        <w:widowControl w:val="0"/>
        <w:suppressAutoHyphens/>
        <w:rPr>
          <w:b/>
        </w:rPr>
      </w:pPr>
    </w:p>
    <w:p w:rsidR="000B1C85" w:rsidRDefault="000B1C85" w:rsidP="00117232">
      <w:pPr>
        <w:widowControl w:val="0"/>
        <w:suppressAutoHyphens/>
        <w:rPr>
          <w:b/>
        </w:rPr>
      </w:pPr>
    </w:p>
    <w:p w:rsidR="000B1C85" w:rsidRDefault="000B1C85" w:rsidP="00117232">
      <w:pPr>
        <w:widowControl w:val="0"/>
        <w:suppressAutoHyphens/>
        <w:rPr>
          <w:b/>
        </w:rPr>
      </w:pPr>
    </w:p>
    <w:p w:rsidR="00117232" w:rsidRDefault="00117232" w:rsidP="00117232">
      <w:pPr>
        <w:widowControl w:val="0"/>
        <w:suppressAutoHyphens/>
        <w:rPr>
          <w:b/>
          <w:caps/>
          <w:vertAlign w:val="superscript"/>
        </w:rPr>
      </w:pPr>
      <w:r>
        <w:rPr>
          <w:b/>
        </w:rPr>
        <w:t>Аннотация программы</w:t>
      </w:r>
      <w:r>
        <w:rPr>
          <w:b/>
          <w:caps/>
        </w:rPr>
        <w:t xml:space="preserve"> </w:t>
      </w:r>
    </w:p>
    <w:p w:rsidR="00117232" w:rsidRDefault="00117232" w:rsidP="00117232">
      <w:pPr>
        <w:widowControl w:val="0"/>
        <w:suppressAutoHyphens/>
      </w:pPr>
    </w:p>
    <w:p w:rsidR="00117232" w:rsidRDefault="009D4BA7" w:rsidP="00B76EE6">
      <w:pPr>
        <w:autoSpaceDE w:val="0"/>
        <w:autoSpaceDN w:val="0"/>
        <w:adjustRightInd w:val="0"/>
        <w:spacing w:line="360" w:lineRule="auto"/>
        <w:jc w:val="both"/>
        <w:rPr>
          <w:color w:val="FF0000"/>
        </w:rPr>
      </w:pPr>
      <w:r>
        <w:rPr>
          <w:spacing w:val="-1"/>
        </w:rPr>
        <w:t>П</w:t>
      </w:r>
      <w:r w:rsidRPr="00C93A81">
        <w:t>ро</w:t>
      </w:r>
      <w:r w:rsidRPr="00C93A81">
        <w:rPr>
          <w:spacing w:val="-1"/>
        </w:rPr>
        <w:t>г</w:t>
      </w:r>
      <w:r w:rsidRPr="00C93A81">
        <w:t>р</w:t>
      </w:r>
      <w:r w:rsidRPr="00C93A81">
        <w:rPr>
          <w:spacing w:val="-1"/>
        </w:rPr>
        <w:t>амм</w:t>
      </w:r>
      <w:r>
        <w:t>а</w:t>
      </w:r>
      <w:r w:rsidRPr="00C93A81">
        <w:t xml:space="preserve"> подготовки специалистов среднего звена</w:t>
      </w:r>
      <w:r>
        <w:t xml:space="preserve"> </w:t>
      </w:r>
      <w:r w:rsidR="003860E8">
        <w:t>Б</w:t>
      </w:r>
      <w:r w:rsidR="00C93A81">
        <w:t>П</w:t>
      </w:r>
      <w:r w:rsidR="00117232">
        <w:t>ОУ</w:t>
      </w:r>
      <w:r w:rsidR="003860E8">
        <w:t xml:space="preserve"> ОО</w:t>
      </w:r>
      <w:r w:rsidR="00117232">
        <w:t xml:space="preserve"> </w:t>
      </w:r>
      <w:r w:rsidR="003860E8">
        <w:t>«</w:t>
      </w:r>
      <w:proofErr w:type="gramStart"/>
      <w:r w:rsidR="003860E8">
        <w:t>Ом</w:t>
      </w:r>
      <w:r w:rsidR="00117232">
        <w:t xml:space="preserve">ский </w:t>
      </w:r>
      <w:r w:rsidR="003860E8">
        <w:t xml:space="preserve"> </w:t>
      </w:r>
      <w:r w:rsidR="00117232">
        <w:t>строительный</w:t>
      </w:r>
      <w:proofErr w:type="gramEnd"/>
      <w:r w:rsidR="00117232">
        <w:t xml:space="preserve"> колледж</w:t>
      </w:r>
      <w:r w:rsidR="003860E8">
        <w:t>»</w:t>
      </w:r>
      <w:r w:rsidR="00117232">
        <w:t xml:space="preserve">  составлена на основе федерального государственного образовательного стандарта по специальности </w:t>
      </w:r>
      <w:r w:rsidR="00C93A81">
        <w:rPr>
          <w:rStyle w:val="14pt"/>
          <w:sz w:val="24"/>
          <w:szCs w:val="24"/>
        </w:rPr>
        <w:t>21.02.08</w:t>
      </w:r>
      <w:r w:rsidR="00B76EE6" w:rsidRPr="00ED6EBB">
        <w:rPr>
          <w:rStyle w:val="14pt"/>
          <w:sz w:val="24"/>
          <w:szCs w:val="24"/>
        </w:rPr>
        <w:t xml:space="preserve"> Прикладная</w:t>
      </w:r>
      <w:r w:rsidR="00B76EE6" w:rsidRPr="00ED6EBB">
        <w:rPr>
          <w:rStyle w:val="14pt2"/>
          <w:sz w:val="24"/>
          <w:szCs w:val="24"/>
        </w:rPr>
        <w:t xml:space="preserve"> </w:t>
      </w:r>
      <w:r w:rsidR="00B76EE6" w:rsidRPr="00ED6EBB">
        <w:rPr>
          <w:rStyle w:val="14pt2"/>
          <w:b/>
          <w:sz w:val="24"/>
          <w:szCs w:val="24"/>
        </w:rPr>
        <w:t>геодезия</w:t>
      </w:r>
      <w:r w:rsidR="00B76EE6" w:rsidRPr="00ED6EBB">
        <w:t xml:space="preserve"> </w:t>
      </w:r>
      <w:r w:rsidR="00B76EE6" w:rsidRPr="00B76EE6">
        <w:t>базовой подготовки</w:t>
      </w:r>
      <w:r w:rsidR="00117232">
        <w:t xml:space="preserve">,  утвержденного приказом Министерства образования и науки Российской Федерации </w:t>
      </w:r>
      <w:r>
        <w:t>от 12 мая 2014 г. N 489, зарегистрирован в Минюсте России 27 июня 2014 г. N 32883</w:t>
      </w:r>
    </w:p>
    <w:p w:rsidR="00117232" w:rsidRDefault="00117232" w:rsidP="00117232">
      <w:pPr>
        <w:jc w:val="both"/>
      </w:pPr>
    </w:p>
    <w:p w:rsidR="00117232" w:rsidRDefault="00117232" w:rsidP="00117232">
      <w:pPr>
        <w:jc w:val="both"/>
        <w:rPr>
          <w:b/>
        </w:rPr>
      </w:pPr>
      <w:r>
        <w:rPr>
          <w:b/>
        </w:rPr>
        <w:t>Составители:</w:t>
      </w:r>
    </w:p>
    <w:p w:rsidR="00A96E59" w:rsidRPr="00323F65" w:rsidRDefault="00A96E59" w:rsidP="00A96E59">
      <w:pPr>
        <w:jc w:val="both"/>
        <w:rPr>
          <w:color w:val="000000" w:themeColor="text1"/>
        </w:rPr>
      </w:pPr>
      <w:r w:rsidRPr="00323F65">
        <w:rPr>
          <w:color w:val="000000" w:themeColor="text1"/>
        </w:rPr>
        <w:t xml:space="preserve">Рыбакова О.В.- </w:t>
      </w:r>
      <w:proofErr w:type="spellStart"/>
      <w:r w:rsidRPr="00323F65">
        <w:rPr>
          <w:color w:val="000000" w:themeColor="text1"/>
        </w:rPr>
        <w:t>зам.директора</w:t>
      </w:r>
      <w:proofErr w:type="spellEnd"/>
      <w:r w:rsidRPr="00323F65">
        <w:rPr>
          <w:color w:val="000000" w:themeColor="text1"/>
        </w:rPr>
        <w:t xml:space="preserve"> по учебной работе, преподаватель высшей квалификационной категории;</w:t>
      </w:r>
    </w:p>
    <w:p w:rsidR="00C93A81" w:rsidRPr="00323F65" w:rsidRDefault="00C93A81" w:rsidP="00C93A81">
      <w:pPr>
        <w:jc w:val="both"/>
        <w:rPr>
          <w:color w:val="000000" w:themeColor="text1"/>
        </w:rPr>
      </w:pPr>
      <w:r w:rsidRPr="00323F65">
        <w:rPr>
          <w:color w:val="000000" w:themeColor="text1"/>
        </w:rPr>
        <w:t>Ивонина Л.Г. -   преподаватель первой квалификационной категории, председатель предметной (цикловой) комиссии Геодезии и землеустройства;</w:t>
      </w:r>
    </w:p>
    <w:p w:rsidR="00C93A81" w:rsidRPr="00323F65" w:rsidRDefault="00C93A81" w:rsidP="00C93A81">
      <w:pPr>
        <w:jc w:val="both"/>
        <w:rPr>
          <w:color w:val="000000" w:themeColor="text1"/>
        </w:rPr>
      </w:pPr>
      <w:r w:rsidRPr="00323F65">
        <w:rPr>
          <w:color w:val="000000" w:themeColor="text1"/>
        </w:rPr>
        <w:t>Сатлер М.В. - преподаватель первой квалификационной категории;</w:t>
      </w:r>
    </w:p>
    <w:p w:rsidR="00C93A81" w:rsidRPr="00323F65" w:rsidRDefault="00C93A81" w:rsidP="00C93A81">
      <w:pPr>
        <w:jc w:val="both"/>
        <w:rPr>
          <w:color w:val="000000" w:themeColor="text1"/>
        </w:rPr>
      </w:pPr>
      <w:proofErr w:type="spellStart"/>
      <w:r w:rsidRPr="00323F65">
        <w:rPr>
          <w:color w:val="000000" w:themeColor="text1"/>
        </w:rPr>
        <w:t>Посохова</w:t>
      </w:r>
      <w:proofErr w:type="spellEnd"/>
      <w:r w:rsidRPr="00323F65">
        <w:rPr>
          <w:color w:val="000000" w:themeColor="text1"/>
        </w:rPr>
        <w:t xml:space="preserve"> С.А.- преподаватель высшей квалификационной категории;</w:t>
      </w:r>
    </w:p>
    <w:p w:rsidR="00C93A81" w:rsidRPr="00323F65" w:rsidRDefault="00C93A81" w:rsidP="00C93A81">
      <w:pPr>
        <w:pStyle w:val="af0"/>
        <w:spacing w:after="0"/>
        <w:rPr>
          <w:color w:val="000000" w:themeColor="text1"/>
        </w:rPr>
      </w:pPr>
      <w:proofErr w:type="spellStart"/>
      <w:r w:rsidRPr="00323F65">
        <w:rPr>
          <w:color w:val="000000" w:themeColor="text1"/>
          <w:spacing w:val="-1"/>
        </w:rPr>
        <w:t>Хуснутдинов</w:t>
      </w:r>
      <w:proofErr w:type="spellEnd"/>
      <w:r w:rsidRPr="00323F65">
        <w:rPr>
          <w:color w:val="000000" w:themeColor="text1"/>
          <w:spacing w:val="-1"/>
        </w:rPr>
        <w:t xml:space="preserve"> Р.З. - </w:t>
      </w:r>
      <w:r w:rsidRPr="00323F65">
        <w:rPr>
          <w:color w:val="000000" w:themeColor="text1"/>
        </w:rPr>
        <w:t xml:space="preserve">преподаватель высшей квалификационной </w:t>
      </w:r>
      <w:proofErr w:type="gramStart"/>
      <w:r w:rsidRPr="00323F65">
        <w:rPr>
          <w:color w:val="000000" w:themeColor="text1"/>
        </w:rPr>
        <w:t>категории</w:t>
      </w:r>
      <w:r w:rsidRPr="00323F65">
        <w:rPr>
          <w:color w:val="000000" w:themeColor="text1"/>
          <w:spacing w:val="-1"/>
        </w:rPr>
        <w:t xml:space="preserve"> ,</w:t>
      </w:r>
      <w:proofErr w:type="gramEnd"/>
      <w:r w:rsidRPr="00323F65">
        <w:rPr>
          <w:color w:val="000000" w:themeColor="text1"/>
          <w:spacing w:val="-1"/>
        </w:rPr>
        <w:t xml:space="preserve"> </w:t>
      </w:r>
      <w:proofErr w:type="spellStart"/>
      <w:r w:rsidRPr="00323F65">
        <w:rPr>
          <w:color w:val="000000" w:themeColor="text1"/>
          <w:spacing w:val="-1"/>
        </w:rPr>
        <w:t>за</w:t>
      </w:r>
      <w:r w:rsidRPr="00323F65">
        <w:rPr>
          <w:color w:val="000000" w:themeColor="text1"/>
        </w:rPr>
        <w:t>в.</w:t>
      </w:r>
      <w:r w:rsidRPr="00323F65">
        <w:rPr>
          <w:color w:val="000000" w:themeColor="text1"/>
          <w:spacing w:val="-1"/>
        </w:rPr>
        <w:t>производственной</w:t>
      </w:r>
      <w:proofErr w:type="spellEnd"/>
      <w:r w:rsidRPr="00323F65">
        <w:rPr>
          <w:color w:val="000000" w:themeColor="text1"/>
          <w:spacing w:val="-1"/>
        </w:rPr>
        <w:t xml:space="preserve"> п</w:t>
      </w:r>
      <w:r w:rsidRPr="00323F65">
        <w:rPr>
          <w:color w:val="000000" w:themeColor="text1"/>
        </w:rPr>
        <w:t>р</w:t>
      </w:r>
      <w:r w:rsidRPr="00323F65">
        <w:rPr>
          <w:color w:val="000000" w:themeColor="text1"/>
          <w:spacing w:val="-1"/>
        </w:rPr>
        <w:t>актик</w:t>
      </w:r>
      <w:r w:rsidRPr="00323F65">
        <w:rPr>
          <w:color w:val="000000" w:themeColor="text1"/>
        </w:rPr>
        <w:t>о</w:t>
      </w:r>
      <w:r w:rsidRPr="00323F65">
        <w:rPr>
          <w:color w:val="000000" w:themeColor="text1"/>
          <w:spacing w:val="1"/>
        </w:rPr>
        <w:t>й</w:t>
      </w:r>
      <w:r w:rsidRPr="00323F65">
        <w:rPr>
          <w:color w:val="000000" w:themeColor="text1"/>
        </w:rPr>
        <w:t>;</w:t>
      </w:r>
    </w:p>
    <w:p w:rsidR="00A96E59" w:rsidRPr="00323F65" w:rsidRDefault="00A96E59" w:rsidP="00B71DA8">
      <w:pPr>
        <w:jc w:val="both"/>
        <w:rPr>
          <w:color w:val="000000" w:themeColor="text1"/>
        </w:rPr>
      </w:pPr>
      <w:r w:rsidRPr="00323F65">
        <w:rPr>
          <w:color w:val="000000" w:themeColor="text1"/>
        </w:rPr>
        <w:t>Тимофеева И.В.- методист высшей квалификационной категории</w:t>
      </w:r>
    </w:p>
    <w:p w:rsidR="00117232" w:rsidRPr="00323F65" w:rsidRDefault="00117232" w:rsidP="00117232">
      <w:pPr>
        <w:jc w:val="both"/>
        <w:rPr>
          <w:color w:val="000000" w:themeColor="text1"/>
        </w:rPr>
      </w:pPr>
    </w:p>
    <w:p w:rsidR="00117232" w:rsidRDefault="00117232" w:rsidP="00117232">
      <w:pPr>
        <w:jc w:val="both"/>
      </w:pPr>
    </w:p>
    <w:p w:rsidR="00117232" w:rsidRDefault="00117232" w:rsidP="00117232">
      <w:pPr>
        <w:jc w:val="both"/>
      </w:pPr>
    </w:p>
    <w:p w:rsidR="0032314F" w:rsidRPr="009B3C6F" w:rsidRDefault="003860E8" w:rsidP="0032314F">
      <w:pPr>
        <w:tabs>
          <w:tab w:val="left" w:pos="6420"/>
        </w:tabs>
        <w:suppressAutoHyphens/>
      </w:pPr>
      <w:r>
        <w:rPr>
          <w:b/>
        </w:rPr>
        <w:t xml:space="preserve"> </w:t>
      </w:r>
      <w:r w:rsidR="0032314F" w:rsidRPr="009B3C6F">
        <w:t>Программа рассмотрена и одобрена на заседании методического совета</w:t>
      </w:r>
    </w:p>
    <w:p w:rsidR="0032314F" w:rsidRPr="009B3C6F" w:rsidRDefault="0032314F" w:rsidP="0032314F">
      <w:pPr>
        <w:tabs>
          <w:tab w:val="left" w:pos="6420"/>
        </w:tabs>
        <w:suppressAutoHyphens/>
      </w:pPr>
      <w:r w:rsidRPr="00323F65">
        <w:rPr>
          <w:color w:val="000000" w:themeColor="text1"/>
        </w:rPr>
        <w:t xml:space="preserve"> Протокол № 10 от «21» </w:t>
      </w:r>
      <w:proofErr w:type="gramStart"/>
      <w:r w:rsidRPr="00323F65">
        <w:rPr>
          <w:color w:val="000000" w:themeColor="text1"/>
        </w:rPr>
        <w:t>июня  201</w:t>
      </w:r>
      <w:r w:rsidR="00CE4C90" w:rsidRPr="00323F65">
        <w:rPr>
          <w:color w:val="000000" w:themeColor="text1"/>
        </w:rPr>
        <w:t>7</w:t>
      </w:r>
      <w:proofErr w:type="gramEnd"/>
      <w:r w:rsidRPr="00323F65">
        <w:rPr>
          <w:color w:val="000000" w:themeColor="text1"/>
        </w:rPr>
        <w:t xml:space="preserve"> г.</w:t>
      </w:r>
    </w:p>
    <w:p w:rsidR="00117232" w:rsidRPr="009B3C6F" w:rsidRDefault="00117232" w:rsidP="00117232">
      <w:pPr>
        <w:jc w:val="both"/>
      </w:pPr>
    </w:p>
    <w:p w:rsidR="00117232" w:rsidRDefault="00117232" w:rsidP="00117232">
      <w:pPr>
        <w:jc w:val="both"/>
      </w:pPr>
    </w:p>
    <w:p w:rsidR="00496FE8" w:rsidRDefault="00496FE8" w:rsidP="00496FE8">
      <w:pPr>
        <w:jc w:val="both"/>
      </w:pPr>
      <w:r>
        <w:rPr>
          <w:b/>
        </w:rPr>
        <w:t>Нормативный срок</w:t>
      </w:r>
      <w:r>
        <w:t xml:space="preserve"> освоения </w:t>
      </w:r>
      <w:proofErr w:type="gramStart"/>
      <w:r>
        <w:t>программы  базовой</w:t>
      </w:r>
      <w:proofErr w:type="gramEnd"/>
      <w:r>
        <w:t xml:space="preserve"> подготовки при очной форме получения образования:</w:t>
      </w:r>
    </w:p>
    <w:p w:rsidR="00496FE8" w:rsidRPr="00852E26" w:rsidRDefault="00496FE8" w:rsidP="00496FE8">
      <w:pPr>
        <w:jc w:val="both"/>
      </w:pPr>
      <w:r>
        <w:t xml:space="preserve"> </w:t>
      </w:r>
      <w:r w:rsidRPr="00852E26">
        <w:t>- 3 года 10 месяцев на базе основного общего образования.</w:t>
      </w:r>
    </w:p>
    <w:p w:rsidR="00496FE8" w:rsidRDefault="00496FE8" w:rsidP="00496FE8">
      <w:pPr>
        <w:jc w:val="both"/>
      </w:pPr>
    </w:p>
    <w:p w:rsidR="00496FE8" w:rsidRDefault="00496FE8" w:rsidP="00496FE8">
      <w:pPr>
        <w:jc w:val="both"/>
      </w:pPr>
      <w:r w:rsidRPr="008F5D7B">
        <w:rPr>
          <w:b/>
        </w:rPr>
        <w:t xml:space="preserve">Наименование квалификации базовой </w:t>
      </w:r>
      <w:proofErr w:type="gramStart"/>
      <w:r w:rsidRPr="008F5D7B">
        <w:rPr>
          <w:b/>
        </w:rPr>
        <w:t>подготовки</w:t>
      </w:r>
      <w:r>
        <w:t xml:space="preserve">  -</w:t>
      </w:r>
      <w:proofErr w:type="gramEnd"/>
      <w:r>
        <w:t xml:space="preserve"> техник - геодезист. </w:t>
      </w:r>
    </w:p>
    <w:p w:rsidR="00496FE8" w:rsidRDefault="00496FE8" w:rsidP="00496FE8">
      <w:pPr>
        <w:jc w:val="both"/>
      </w:pPr>
    </w:p>
    <w:p w:rsidR="00496FE8" w:rsidRPr="008F5D7B" w:rsidRDefault="00496FE8" w:rsidP="00496FE8">
      <w:pPr>
        <w:pStyle w:val="Default"/>
      </w:pPr>
      <w:r w:rsidRPr="008F5D7B">
        <w:rPr>
          <w:b/>
          <w:bCs/>
        </w:rPr>
        <w:t xml:space="preserve">Трудоемкость программы </w:t>
      </w:r>
      <w:r>
        <w:rPr>
          <w:b/>
          <w:bCs/>
        </w:rPr>
        <w:t xml:space="preserve">     </w:t>
      </w:r>
      <w:proofErr w:type="gramStart"/>
      <w:r>
        <w:rPr>
          <w:b/>
          <w:bCs/>
        </w:rPr>
        <w:t>6</w:t>
      </w:r>
      <w:r w:rsidR="0047267B">
        <w:rPr>
          <w:b/>
          <w:bCs/>
        </w:rPr>
        <w:t>7</w:t>
      </w:r>
      <w:r>
        <w:rPr>
          <w:b/>
          <w:bCs/>
        </w:rPr>
        <w:t xml:space="preserve">50 </w:t>
      </w:r>
      <w:r w:rsidRPr="008F5D7B">
        <w:t xml:space="preserve"> часов</w:t>
      </w:r>
      <w:proofErr w:type="gramEnd"/>
      <w:r w:rsidRPr="008F5D7B">
        <w:t xml:space="preserve"> </w:t>
      </w:r>
    </w:p>
    <w:p w:rsidR="00496FE8" w:rsidRPr="008F5D7B" w:rsidRDefault="00496FE8" w:rsidP="00496FE8">
      <w:pPr>
        <w:pStyle w:val="Default"/>
      </w:pPr>
      <w:r w:rsidRPr="008F5D7B">
        <w:rPr>
          <w:b/>
          <w:bCs/>
        </w:rPr>
        <w:t xml:space="preserve">в том числе: </w:t>
      </w:r>
    </w:p>
    <w:p w:rsidR="00496FE8" w:rsidRPr="00852E26" w:rsidRDefault="00496FE8" w:rsidP="00496FE8">
      <w:pPr>
        <w:pStyle w:val="Default"/>
      </w:pPr>
      <w:r w:rsidRPr="00852E26">
        <w:t xml:space="preserve">аудиторные занятия                  </w:t>
      </w:r>
      <w:r w:rsidRPr="00852E26">
        <w:rPr>
          <w:b/>
          <w:bCs/>
        </w:rPr>
        <w:t>4500</w:t>
      </w:r>
      <w:r w:rsidRPr="00852E26">
        <w:t xml:space="preserve"> часов </w:t>
      </w:r>
    </w:p>
    <w:p w:rsidR="00496FE8" w:rsidRPr="00852E26" w:rsidRDefault="00496FE8" w:rsidP="00496FE8">
      <w:pPr>
        <w:pStyle w:val="Default"/>
      </w:pPr>
      <w:r w:rsidRPr="00852E26">
        <w:t xml:space="preserve">самостоятельная работа            </w:t>
      </w:r>
      <w:r w:rsidRPr="00852E26">
        <w:rPr>
          <w:b/>
        </w:rPr>
        <w:t>2</w:t>
      </w:r>
      <w:r w:rsidR="0047267B">
        <w:rPr>
          <w:b/>
        </w:rPr>
        <w:t>2</w:t>
      </w:r>
      <w:r w:rsidRPr="00852E26">
        <w:rPr>
          <w:b/>
        </w:rPr>
        <w:t>50</w:t>
      </w:r>
      <w:r w:rsidRPr="00852E26">
        <w:t xml:space="preserve"> часов </w:t>
      </w:r>
    </w:p>
    <w:p w:rsidR="00496FE8" w:rsidRPr="008F5D7B" w:rsidRDefault="00496FE8" w:rsidP="00496FE8">
      <w:pPr>
        <w:pStyle w:val="Default"/>
      </w:pPr>
    </w:p>
    <w:p w:rsidR="00496FE8" w:rsidRPr="008F5D7B" w:rsidRDefault="00496FE8" w:rsidP="00496FE8">
      <w:pPr>
        <w:pStyle w:val="Default"/>
      </w:pPr>
      <w:r w:rsidRPr="008F5D7B">
        <w:rPr>
          <w:b/>
          <w:bCs/>
        </w:rPr>
        <w:t xml:space="preserve">Форма государственной </w:t>
      </w:r>
      <w:r w:rsidR="00C93A81" w:rsidRPr="008F5D7B">
        <w:rPr>
          <w:b/>
          <w:bCs/>
        </w:rPr>
        <w:t xml:space="preserve">итоговой </w:t>
      </w:r>
      <w:r w:rsidRPr="008F5D7B">
        <w:rPr>
          <w:b/>
          <w:bCs/>
        </w:rPr>
        <w:t xml:space="preserve">аттестации </w:t>
      </w:r>
      <w:r w:rsidRPr="008F5D7B">
        <w:t>выпускная квалификационная работа</w:t>
      </w:r>
    </w:p>
    <w:p w:rsidR="00496FE8" w:rsidRPr="008F5D7B" w:rsidRDefault="00496FE8" w:rsidP="00496FE8">
      <w:pPr>
        <w:jc w:val="both"/>
      </w:pPr>
    </w:p>
    <w:p w:rsidR="00117232" w:rsidRDefault="00117232" w:rsidP="00117232">
      <w:pPr>
        <w:jc w:val="both"/>
      </w:pPr>
    </w:p>
    <w:p w:rsidR="00117232" w:rsidRDefault="00117232" w:rsidP="00117232">
      <w:pPr>
        <w:jc w:val="both"/>
      </w:pPr>
    </w:p>
    <w:p w:rsidR="00117232" w:rsidRDefault="00117232" w:rsidP="00117232"/>
    <w:p w:rsidR="00117232" w:rsidRDefault="00117232" w:rsidP="00117232"/>
    <w:p w:rsidR="00117232" w:rsidRDefault="00117232" w:rsidP="00117232"/>
    <w:p w:rsidR="00117232" w:rsidRDefault="003860E8" w:rsidP="00117232">
      <w:r>
        <w:t xml:space="preserve"> </w:t>
      </w:r>
    </w:p>
    <w:p w:rsidR="00117232" w:rsidRDefault="00117232" w:rsidP="00117232"/>
    <w:p w:rsidR="00117232" w:rsidRDefault="00117232" w:rsidP="00117232"/>
    <w:p w:rsidR="00117232" w:rsidRDefault="00117232" w:rsidP="00117232"/>
    <w:p w:rsidR="00117232" w:rsidRDefault="00117232" w:rsidP="00117232"/>
    <w:p w:rsidR="00117232" w:rsidRDefault="00117232" w:rsidP="00117232"/>
    <w:p w:rsidR="00117232" w:rsidRDefault="00117232" w:rsidP="00117232"/>
    <w:p w:rsidR="00117232" w:rsidRDefault="00117232" w:rsidP="00117232"/>
    <w:p w:rsidR="00117232" w:rsidRDefault="00117232" w:rsidP="00117232"/>
    <w:p w:rsidR="0057658E" w:rsidRDefault="0057658E" w:rsidP="0057658E">
      <w:pPr>
        <w:pStyle w:val="2"/>
        <w:spacing w:before="54"/>
        <w:ind w:left="571"/>
        <w:jc w:val="center"/>
        <w:rPr>
          <w:rFonts w:ascii="Times New Roman" w:hAnsi="Times New Roman" w:cs="Times New Roman"/>
          <w:i w:val="0"/>
        </w:rPr>
      </w:pPr>
      <w:r w:rsidRPr="00895556">
        <w:rPr>
          <w:rFonts w:ascii="Times New Roman" w:hAnsi="Times New Roman" w:cs="Times New Roman"/>
          <w:i w:val="0"/>
          <w:spacing w:val="-1"/>
        </w:rPr>
        <w:t>СОД</w:t>
      </w:r>
      <w:r w:rsidRPr="00895556">
        <w:rPr>
          <w:rFonts w:ascii="Times New Roman" w:hAnsi="Times New Roman" w:cs="Times New Roman"/>
          <w:i w:val="0"/>
        </w:rPr>
        <w:t>Е</w:t>
      </w:r>
      <w:r w:rsidRPr="00895556">
        <w:rPr>
          <w:rFonts w:ascii="Times New Roman" w:hAnsi="Times New Roman" w:cs="Times New Roman"/>
          <w:i w:val="0"/>
          <w:spacing w:val="-1"/>
        </w:rPr>
        <w:t>РЖАНИ</w:t>
      </w:r>
      <w:r w:rsidRPr="00895556">
        <w:rPr>
          <w:rFonts w:ascii="Times New Roman" w:hAnsi="Times New Roman" w:cs="Times New Roman"/>
          <w:i w:val="0"/>
        </w:rPr>
        <w:t>Е</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09"/>
        <w:gridCol w:w="284"/>
        <w:gridCol w:w="7739"/>
        <w:gridCol w:w="1014"/>
      </w:tblGrid>
      <w:tr w:rsidR="006E5A7D" w:rsidTr="00F22ED5">
        <w:tc>
          <w:tcPr>
            <w:tcW w:w="675" w:type="dxa"/>
          </w:tcPr>
          <w:p w:rsidR="006E5A7D" w:rsidRDefault="006E5A7D" w:rsidP="00F22ED5"/>
        </w:tc>
        <w:tc>
          <w:tcPr>
            <w:tcW w:w="709" w:type="dxa"/>
          </w:tcPr>
          <w:p w:rsidR="006E5A7D" w:rsidRDefault="006E5A7D" w:rsidP="00F22ED5"/>
        </w:tc>
        <w:tc>
          <w:tcPr>
            <w:tcW w:w="8023" w:type="dxa"/>
            <w:gridSpan w:val="2"/>
          </w:tcPr>
          <w:p w:rsidR="006E5A7D" w:rsidRDefault="006E5A7D" w:rsidP="00F22ED5"/>
        </w:tc>
        <w:tc>
          <w:tcPr>
            <w:tcW w:w="1014" w:type="dxa"/>
          </w:tcPr>
          <w:p w:rsidR="006E5A7D" w:rsidRDefault="006E5A7D" w:rsidP="00F22ED5">
            <w:r>
              <w:t>Стр.</w:t>
            </w:r>
          </w:p>
        </w:tc>
      </w:tr>
      <w:tr w:rsidR="006E5A7D" w:rsidTr="00F22ED5">
        <w:tc>
          <w:tcPr>
            <w:tcW w:w="675" w:type="dxa"/>
          </w:tcPr>
          <w:p w:rsidR="006E5A7D" w:rsidRPr="00635A72" w:rsidRDefault="006E5A7D" w:rsidP="00F22ED5">
            <w:pPr>
              <w:rPr>
                <w:b/>
              </w:rPr>
            </w:pPr>
            <w:r w:rsidRPr="00635A72">
              <w:rPr>
                <w:b/>
              </w:rPr>
              <w:t>1</w:t>
            </w:r>
          </w:p>
        </w:tc>
        <w:tc>
          <w:tcPr>
            <w:tcW w:w="8732" w:type="dxa"/>
            <w:gridSpan w:val="3"/>
          </w:tcPr>
          <w:p w:rsidR="006E5A7D" w:rsidRPr="00635A72" w:rsidRDefault="006E5A7D" w:rsidP="00F22ED5">
            <w:pPr>
              <w:pStyle w:val="af0"/>
              <w:widowControl w:val="0"/>
              <w:tabs>
                <w:tab w:val="left" w:pos="342"/>
              </w:tabs>
              <w:spacing w:after="0" w:line="276" w:lineRule="auto"/>
              <w:ind w:left="102"/>
              <w:rPr>
                <w:b/>
              </w:rPr>
            </w:pPr>
            <w:r w:rsidRPr="00665848">
              <w:rPr>
                <w:b/>
              </w:rPr>
              <w:t>О</w:t>
            </w:r>
            <w:r w:rsidRPr="00665848">
              <w:rPr>
                <w:b/>
                <w:spacing w:val="-1"/>
              </w:rPr>
              <w:t>бщи</w:t>
            </w:r>
            <w:r w:rsidRPr="00665848">
              <w:rPr>
                <w:b/>
              </w:rPr>
              <w:t>е</w:t>
            </w:r>
            <w:r w:rsidRPr="00665848">
              <w:rPr>
                <w:b/>
                <w:spacing w:val="-9"/>
              </w:rPr>
              <w:t xml:space="preserve"> </w:t>
            </w:r>
            <w:r w:rsidRPr="00665848">
              <w:rPr>
                <w:b/>
                <w:spacing w:val="-1"/>
              </w:rPr>
              <w:t>п</w:t>
            </w:r>
            <w:r w:rsidRPr="00665848">
              <w:rPr>
                <w:b/>
              </w:rPr>
              <w:t>олож</w:t>
            </w:r>
            <w:r w:rsidRPr="00665848">
              <w:rPr>
                <w:b/>
                <w:spacing w:val="-1"/>
              </w:rPr>
              <w:t>ени</w:t>
            </w:r>
            <w:r w:rsidRPr="00665848">
              <w:rPr>
                <w:b/>
              </w:rPr>
              <w:t>я</w:t>
            </w:r>
          </w:p>
        </w:tc>
        <w:tc>
          <w:tcPr>
            <w:tcW w:w="1014" w:type="dxa"/>
          </w:tcPr>
          <w:p w:rsidR="006E5A7D" w:rsidRDefault="006E5A7D" w:rsidP="00F22ED5"/>
        </w:tc>
      </w:tr>
      <w:tr w:rsidR="006E5A7D" w:rsidTr="00F22ED5">
        <w:tc>
          <w:tcPr>
            <w:tcW w:w="675" w:type="dxa"/>
          </w:tcPr>
          <w:p w:rsidR="006E5A7D" w:rsidRDefault="006E5A7D" w:rsidP="00F22ED5"/>
        </w:tc>
        <w:tc>
          <w:tcPr>
            <w:tcW w:w="709" w:type="dxa"/>
          </w:tcPr>
          <w:p w:rsidR="006E5A7D" w:rsidRDefault="006E5A7D" w:rsidP="00F22ED5">
            <w:r>
              <w:t>1.1</w:t>
            </w:r>
          </w:p>
        </w:tc>
        <w:tc>
          <w:tcPr>
            <w:tcW w:w="8023" w:type="dxa"/>
            <w:gridSpan w:val="2"/>
          </w:tcPr>
          <w:p w:rsidR="006E5A7D" w:rsidRPr="00635A72" w:rsidRDefault="006E5A7D" w:rsidP="00F22ED5">
            <w:pPr>
              <w:pStyle w:val="af0"/>
              <w:widowControl w:val="0"/>
              <w:tabs>
                <w:tab w:val="left" w:pos="1381"/>
                <w:tab w:val="left" w:pos="4073"/>
                <w:tab w:val="left" w:pos="5203"/>
                <w:tab w:val="left" w:pos="6720"/>
                <w:tab w:val="left" w:pos="8063"/>
              </w:tabs>
              <w:spacing w:after="0" w:line="276" w:lineRule="auto"/>
              <w:ind w:right="104"/>
              <w:jc w:val="both"/>
            </w:pPr>
            <w:r>
              <w:rPr>
                <w:spacing w:val="-2"/>
              </w:rPr>
              <w:t>Н</w:t>
            </w:r>
            <w:r>
              <w:t>ор</w:t>
            </w:r>
            <w:r>
              <w:rPr>
                <w:spacing w:val="-1"/>
              </w:rPr>
              <w:t>мати</w:t>
            </w:r>
            <w:r>
              <w:t>в</w:t>
            </w:r>
            <w:r>
              <w:rPr>
                <w:spacing w:val="-1"/>
              </w:rPr>
              <w:t>н</w:t>
            </w:r>
            <w:r>
              <w:t>о</w:t>
            </w:r>
            <w:r>
              <w:rPr>
                <w:spacing w:val="1"/>
              </w:rPr>
              <w:t>-</w:t>
            </w:r>
            <w:r>
              <w:rPr>
                <w:spacing w:val="-1"/>
              </w:rPr>
              <w:t>п</w:t>
            </w:r>
            <w:r>
              <w:t>р</w:t>
            </w:r>
            <w:r>
              <w:rPr>
                <w:spacing w:val="-1"/>
              </w:rPr>
              <w:t>а</w:t>
            </w:r>
            <w:r>
              <w:t>вовые о</w:t>
            </w:r>
            <w:r>
              <w:rPr>
                <w:spacing w:val="-1"/>
              </w:rPr>
              <w:t>сн</w:t>
            </w:r>
            <w:r>
              <w:t>овы р</w:t>
            </w:r>
            <w:r>
              <w:rPr>
                <w:spacing w:val="-1"/>
              </w:rPr>
              <w:t>аз</w:t>
            </w:r>
            <w:r>
              <w:t>р</w:t>
            </w:r>
            <w:r>
              <w:rPr>
                <w:spacing w:val="-1"/>
              </w:rPr>
              <w:t>аб</w:t>
            </w:r>
            <w:r>
              <w:t>о</w:t>
            </w:r>
            <w:r>
              <w:rPr>
                <w:spacing w:val="-1"/>
              </w:rPr>
              <w:t>тк</w:t>
            </w:r>
            <w:r>
              <w:t>и</w:t>
            </w:r>
            <w:r>
              <w:tab/>
            </w:r>
            <w:r w:rsidR="00C93A81" w:rsidRPr="00C93A81">
              <w:rPr>
                <w:spacing w:val="-1"/>
              </w:rPr>
              <w:t>п</w:t>
            </w:r>
            <w:r w:rsidR="00C93A81" w:rsidRPr="00C93A81">
              <w:t>ро</w:t>
            </w:r>
            <w:r w:rsidR="00C93A81" w:rsidRPr="00C93A81">
              <w:rPr>
                <w:spacing w:val="-1"/>
              </w:rPr>
              <w:t>г</w:t>
            </w:r>
            <w:r w:rsidR="00C93A81" w:rsidRPr="00C93A81">
              <w:t>р</w:t>
            </w:r>
            <w:r w:rsidR="00C93A81" w:rsidRPr="00C93A81">
              <w:rPr>
                <w:spacing w:val="-1"/>
              </w:rPr>
              <w:t>амм</w:t>
            </w:r>
            <w:r w:rsidR="00C93A81" w:rsidRPr="00C93A81">
              <w:t>ы подготовки специалистов среднего звена</w:t>
            </w:r>
          </w:p>
        </w:tc>
        <w:tc>
          <w:tcPr>
            <w:tcW w:w="1014" w:type="dxa"/>
          </w:tcPr>
          <w:p w:rsidR="006E5A7D" w:rsidRDefault="007E1B99" w:rsidP="00F22ED5">
            <w:r>
              <w:t>4</w:t>
            </w:r>
          </w:p>
        </w:tc>
      </w:tr>
      <w:tr w:rsidR="006E5A7D" w:rsidTr="00F22ED5">
        <w:tc>
          <w:tcPr>
            <w:tcW w:w="675" w:type="dxa"/>
          </w:tcPr>
          <w:p w:rsidR="006E5A7D" w:rsidRDefault="006E5A7D" w:rsidP="00F22ED5"/>
        </w:tc>
        <w:tc>
          <w:tcPr>
            <w:tcW w:w="709" w:type="dxa"/>
          </w:tcPr>
          <w:p w:rsidR="006E5A7D" w:rsidRDefault="006E5A7D" w:rsidP="00F22ED5">
            <w:r>
              <w:t>1.2</w:t>
            </w:r>
          </w:p>
        </w:tc>
        <w:tc>
          <w:tcPr>
            <w:tcW w:w="8023" w:type="dxa"/>
            <w:gridSpan w:val="2"/>
          </w:tcPr>
          <w:p w:rsidR="006E5A7D" w:rsidRPr="00635A72" w:rsidRDefault="006E5A7D" w:rsidP="00F22ED5">
            <w:pPr>
              <w:pStyle w:val="af0"/>
              <w:widowControl w:val="0"/>
              <w:tabs>
                <w:tab w:val="left" w:pos="1062"/>
              </w:tabs>
              <w:spacing w:after="0" w:line="276" w:lineRule="auto"/>
              <w:jc w:val="both"/>
              <w:rPr>
                <w:lang w:val="en-US"/>
              </w:rPr>
            </w:pPr>
            <w:r>
              <w:t>Нор</w:t>
            </w:r>
            <w:r>
              <w:rPr>
                <w:spacing w:val="-1"/>
              </w:rPr>
              <w:t>мати</w:t>
            </w:r>
            <w:r>
              <w:t>в</w:t>
            </w:r>
            <w:r>
              <w:rPr>
                <w:spacing w:val="-1"/>
              </w:rPr>
              <w:t>н</w:t>
            </w:r>
            <w:r>
              <w:t>ый</w:t>
            </w:r>
            <w:r>
              <w:rPr>
                <w:spacing w:val="-7"/>
              </w:rPr>
              <w:t xml:space="preserve"> </w:t>
            </w:r>
            <w:r>
              <w:rPr>
                <w:spacing w:val="-1"/>
              </w:rPr>
              <w:t>с</w:t>
            </w:r>
            <w:r>
              <w:t>рок</w:t>
            </w:r>
            <w:r>
              <w:rPr>
                <w:spacing w:val="-9"/>
              </w:rPr>
              <w:t xml:space="preserve"> </w:t>
            </w:r>
            <w:r>
              <w:t>о</w:t>
            </w:r>
            <w:r>
              <w:rPr>
                <w:spacing w:val="-1"/>
              </w:rPr>
              <w:t>с</w:t>
            </w:r>
            <w:r>
              <w:t>во</w:t>
            </w:r>
            <w:r>
              <w:rPr>
                <w:spacing w:val="-1"/>
              </w:rPr>
              <w:t>ени</w:t>
            </w:r>
            <w:r>
              <w:t>я</w:t>
            </w:r>
            <w:r>
              <w:rPr>
                <w:spacing w:val="-7"/>
              </w:rPr>
              <w:t xml:space="preserve"> </w:t>
            </w:r>
            <w:r>
              <w:rPr>
                <w:spacing w:val="-1"/>
              </w:rPr>
              <w:t>п</w:t>
            </w:r>
            <w:r>
              <w:t>ро</w:t>
            </w:r>
            <w:r>
              <w:rPr>
                <w:spacing w:val="-1"/>
              </w:rPr>
              <w:t>г</w:t>
            </w:r>
            <w:r>
              <w:t>р</w:t>
            </w:r>
            <w:r>
              <w:rPr>
                <w:spacing w:val="-1"/>
              </w:rPr>
              <w:t>амм</w:t>
            </w:r>
            <w:r>
              <w:t>ы</w:t>
            </w:r>
          </w:p>
        </w:tc>
        <w:tc>
          <w:tcPr>
            <w:tcW w:w="1014" w:type="dxa"/>
          </w:tcPr>
          <w:p w:rsidR="006E5A7D" w:rsidRDefault="007E1B99" w:rsidP="00F22ED5">
            <w:r>
              <w:t>5</w:t>
            </w:r>
          </w:p>
        </w:tc>
      </w:tr>
      <w:tr w:rsidR="006E5A7D" w:rsidTr="00F22ED5">
        <w:tc>
          <w:tcPr>
            <w:tcW w:w="675" w:type="dxa"/>
          </w:tcPr>
          <w:p w:rsidR="006E5A7D" w:rsidRPr="00635A72" w:rsidRDefault="006E5A7D" w:rsidP="00F22ED5">
            <w:pPr>
              <w:rPr>
                <w:b/>
              </w:rPr>
            </w:pPr>
            <w:r w:rsidRPr="00635A72">
              <w:rPr>
                <w:b/>
              </w:rPr>
              <w:t>2</w:t>
            </w:r>
          </w:p>
        </w:tc>
        <w:tc>
          <w:tcPr>
            <w:tcW w:w="8732" w:type="dxa"/>
            <w:gridSpan w:val="3"/>
          </w:tcPr>
          <w:p w:rsidR="006E5A7D" w:rsidRDefault="006E5A7D" w:rsidP="00C93A81">
            <w:pPr>
              <w:pStyle w:val="af0"/>
              <w:widowControl w:val="0"/>
              <w:tabs>
                <w:tab w:val="left" w:pos="377"/>
              </w:tabs>
              <w:spacing w:after="0" w:line="276" w:lineRule="auto"/>
              <w:ind w:right="108"/>
              <w:jc w:val="both"/>
            </w:pPr>
            <w:r w:rsidRPr="00665848">
              <w:rPr>
                <w:b/>
              </w:rPr>
              <w:t>Х</w:t>
            </w:r>
            <w:r w:rsidRPr="00665848">
              <w:rPr>
                <w:b/>
                <w:spacing w:val="-1"/>
              </w:rPr>
              <w:t>а</w:t>
            </w:r>
            <w:r w:rsidRPr="00665848">
              <w:rPr>
                <w:b/>
              </w:rPr>
              <w:t>р</w:t>
            </w:r>
            <w:r w:rsidRPr="00665848">
              <w:rPr>
                <w:b/>
                <w:spacing w:val="-1"/>
              </w:rPr>
              <w:t>акте</w:t>
            </w:r>
            <w:r w:rsidRPr="00665848">
              <w:rPr>
                <w:b/>
              </w:rPr>
              <w:t>р</w:t>
            </w:r>
            <w:r w:rsidRPr="00665848">
              <w:rPr>
                <w:b/>
                <w:spacing w:val="-1"/>
              </w:rPr>
              <w:t>и</w:t>
            </w:r>
            <w:r w:rsidRPr="00665848">
              <w:rPr>
                <w:b/>
                <w:spacing w:val="1"/>
              </w:rPr>
              <w:t>с</w:t>
            </w:r>
            <w:r w:rsidRPr="00665848">
              <w:rPr>
                <w:b/>
                <w:spacing w:val="-1"/>
              </w:rPr>
              <w:t>ти</w:t>
            </w:r>
            <w:r w:rsidRPr="00665848">
              <w:rPr>
                <w:b/>
                <w:spacing w:val="1"/>
              </w:rPr>
              <w:t>к</w:t>
            </w:r>
            <w:r w:rsidRPr="00665848">
              <w:rPr>
                <w:b/>
              </w:rPr>
              <w:t>а</w:t>
            </w:r>
            <w:r w:rsidRPr="00665848">
              <w:rPr>
                <w:b/>
                <w:spacing w:val="31"/>
              </w:rPr>
              <w:t xml:space="preserve"> </w:t>
            </w:r>
            <w:r w:rsidRPr="00665848">
              <w:rPr>
                <w:b/>
                <w:spacing w:val="-1"/>
              </w:rPr>
              <w:t>п</w:t>
            </w:r>
            <w:r w:rsidRPr="00665848">
              <w:rPr>
                <w:b/>
              </w:rPr>
              <w:t>роф</w:t>
            </w:r>
            <w:r w:rsidRPr="00665848">
              <w:rPr>
                <w:b/>
                <w:spacing w:val="-1"/>
              </w:rPr>
              <w:t>есси</w:t>
            </w:r>
            <w:r w:rsidRPr="00665848">
              <w:rPr>
                <w:b/>
              </w:rPr>
              <w:t>о</w:t>
            </w:r>
            <w:r w:rsidRPr="00665848">
              <w:rPr>
                <w:b/>
                <w:spacing w:val="-1"/>
              </w:rPr>
              <w:t>на</w:t>
            </w:r>
            <w:r w:rsidRPr="00665848">
              <w:rPr>
                <w:b/>
              </w:rPr>
              <w:t>ль</w:t>
            </w:r>
            <w:r w:rsidRPr="00665848">
              <w:rPr>
                <w:b/>
                <w:spacing w:val="-1"/>
              </w:rPr>
              <w:t>н</w:t>
            </w:r>
            <w:r w:rsidRPr="00665848">
              <w:rPr>
                <w:b/>
              </w:rPr>
              <w:t>ой</w:t>
            </w:r>
            <w:r w:rsidRPr="00665848">
              <w:rPr>
                <w:b/>
                <w:spacing w:val="33"/>
              </w:rPr>
              <w:t xml:space="preserve"> </w:t>
            </w:r>
            <w:r w:rsidRPr="00665848">
              <w:rPr>
                <w:b/>
                <w:spacing w:val="-1"/>
              </w:rPr>
              <w:t>деяте</w:t>
            </w:r>
            <w:r w:rsidRPr="00665848">
              <w:rPr>
                <w:b/>
              </w:rPr>
              <w:t>ль</w:t>
            </w:r>
            <w:r w:rsidRPr="00665848">
              <w:rPr>
                <w:b/>
                <w:spacing w:val="-1"/>
              </w:rPr>
              <w:t>н</w:t>
            </w:r>
            <w:r w:rsidRPr="00665848">
              <w:rPr>
                <w:b/>
              </w:rPr>
              <w:t>о</w:t>
            </w:r>
            <w:r w:rsidRPr="00665848">
              <w:rPr>
                <w:b/>
                <w:spacing w:val="-1"/>
              </w:rPr>
              <w:t>ст</w:t>
            </w:r>
            <w:r w:rsidRPr="00665848">
              <w:rPr>
                <w:b/>
              </w:rPr>
              <w:t>и</w:t>
            </w:r>
            <w:r w:rsidRPr="00665848">
              <w:rPr>
                <w:b/>
                <w:spacing w:val="32"/>
              </w:rPr>
              <w:t xml:space="preserve"> </w:t>
            </w:r>
            <w:r w:rsidRPr="00665848">
              <w:rPr>
                <w:b/>
                <w:spacing w:val="-2"/>
              </w:rPr>
              <w:t>в</w:t>
            </w:r>
            <w:r w:rsidRPr="00665848">
              <w:rPr>
                <w:b/>
              </w:rPr>
              <w:t>ы</w:t>
            </w:r>
            <w:r w:rsidRPr="00665848">
              <w:rPr>
                <w:b/>
                <w:spacing w:val="1"/>
              </w:rPr>
              <w:t>п</w:t>
            </w:r>
            <w:r w:rsidRPr="00665848">
              <w:rPr>
                <w:b/>
                <w:spacing w:val="-6"/>
              </w:rPr>
              <w:t>у</w:t>
            </w:r>
            <w:r w:rsidRPr="00665848">
              <w:rPr>
                <w:b/>
                <w:spacing w:val="1"/>
              </w:rPr>
              <w:t>с</w:t>
            </w:r>
            <w:r w:rsidRPr="00665848">
              <w:rPr>
                <w:b/>
                <w:spacing w:val="-1"/>
              </w:rPr>
              <w:t>к</w:t>
            </w:r>
            <w:r w:rsidRPr="00665848">
              <w:rPr>
                <w:b/>
                <w:spacing w:val="1"/>
              </w:rPr>
              <w:t>н</w:t>
            </w:r>
            <w:r w:rsidRPr="00665848">
              <w:rPr>
                <w:b/>
                <w:spacing w:val="-1"/>
              </w:rPr>
              <w:t>ик</w:t>
            </w:r>
            <w:r w:rsidRPr="00665848">
              <w:rPr>
                <w:b/>
              </w:rPr>
              <w:t>ов</w:t>
            </w:r>
            <w:r w:rsidRPr="00665848">
              <w:rPr>
                <w:b/>
                <w:spacing w:val="34"/>
              </w:rPr>
              <w:t xml:space="preserve"> </w:t>
            </w:r>
            <w:r w:rsidRPr="00665848">
              <w:rPr>
                <w:b/>
              </w:rPr>
              <w:t>и</w:t>
            </w:r>
            <w:r w:rsidRPr="00665848">
              <w:rPr>
                <w:b/>
                <w:spacing w:val="29"/>
              </w:rPr>
              <w:t xml:space="preserve"> </w:t>
            </w:r>
            <w:r w:rsidRPr="00665848">
              <w:rPr>
                <w:b/>
                <w:spacing w:val="-1"/>
              </w:rPr>
              <w:t>т</w:t>
            </w:r>
            <w:r w:rsidRPr="00665848">
              <w:rPr>
                <w:b/>
              </w:rPr>
              <w:t>р</w:t>
            </w:r>
            <w:r w:rsidRPr="00665848">
              <w:rPr>
                <w:b/>
                <w:spacing w:val="-1"/>
              </w:rPr>
              <w:t>еб</w:t>
            </w:r>
            <w:r w:rsidRPr="00665848">
              <w:rPr>
                <w:b/>
              </w:rPr>
              <w:t>ов</w:t>
            </w:r>
            <w:r w:rsidRPr="00665848">
              <w:rPr>
                <w:b/>
                <w:spacing w:val="-1"/>
              </w:rPr>
              <w:t>ани</w:t>
            </w:r>
            <w:r w:rsidRPr="00665848">
              <w:rPr>
                <w:b/>
              </w:rPr>
              <w:t>я</w:t>
            </w:r>
            <w:r w:rsidRPr="00665848">
              <w:rPr>
                <w:b/>
                <w:spacing w:val="31"/>
              </w:rPr>
              <w:t xml:space="preserve"> </w:t>
            </w:r>
            <w:r w:rsidRPr="00665848">
              <w:rPr>
                <w:b/>
              </w:rPr>
              <w:t>к</w:t>
            </w:r>
            <w:r w:rsidRPr="00665848">
              <w:rPr>
                <w:b/>
                <w:spacing w:val="28"/>
              </w:rPr>
              <w:t xml:space="preserve">  </w:t>
            </w:r>
            <w:r w:rsidRPr="00665848">
              <w:rPr>
                <w:b/>
              </w:rPr>
              <w:t>р</w:t>
            </w:r>
            <w:r w:rsidRPr="00665848">
              <w:rPr>
                <w:b/>
                <w:spacing w:val="-1"/>
              </w:rPr>
              <w:t>е</w:t>
            </w:r>
            <w:r w:rsidRPr="00665848">
              <w:rPr>
                <w:b/>
              </w:rPr>
              <w:t>з</w:t>
            </w:r>
            <w:r w:rsidRPr="00665848">
              <w:rPr>
                <w:b/>
                <w:spacing w:val="-5"/>
              </w:rPr>
              <w:t>у</w:t>
            </w:r>
            <w:r w:rsidRPr="00665848">
              <w:rPr>
                <w:b/>
              </w:rPr>
              <w:t>л</w:t>
            </w:r>
            <w:r w:rsidRPr="00665848">
              <w:rPr>
                <w:b/>
                <w:spacing w:val="2"/>
              </w:rPr>
              <w:t>ь</w:t>
            </w:r>
            <w:r w:rsidRPr="00665848">
              <w:rPr>
                <w:b/>
                <w:spacing w:val="-1"/>
              </w:rPr>
              <w:t>та</w:t>
            </w:r>
            <w:r w:rsidRPr="00665848">
              <w:rPr>
                <w:b/>
              </w:rPr>
              <w:t>т</w:t>
            </w:r>
            <w:r w:rsidRPr="00665848">
              <w:rPr>
                <w:b/>
                <w:spacing w:val="-1"/>
              </w:rPr>
              <w:t>а</w:t>
            </w:r>
            <w:r w:rsidRPr="00665848">
              <w:rPr>
                <w:b/>
              </w:rPr>
              <w:t>м</w:t>
            </w:r>
            <w:r w:rsidRPr="00665848">
              <w:rPr>
                <w:b/>
                <w:w w:val="99"/>
              </w:rPr>
              <w:t xml:space="preserve"> </w:t>
            </w:r>
            <w:r w:rsidRPr="00665848">
              <w:rPr>
                <w:b/>
              </w:rPr>
              <w:t>о</w:t>
            </w:r>
            <w:r w:rsidRPr="00665848">
              <w:rPr>
                <w:b/>
                <w:spacing w:val="-1"/>
              </w:rPr>
              <w:t>с</w:t>
            </w:r>
            <w:r w:rsidRPr="00665848">
              <w:rPr>
                <w:b/>
              </w:rPr>
              <w:t>во</w:t>
            </w:r>
            <w:r w:rsidRPr="00665848">
              <w:rPr>
                <w:b/>
                <w:spacing w:val="-1"/>
              </w:rPr>
              <w:t>ени</w:t>
            </w:r>
            <w:r w:rsidRPr="00665848">
              <w:rPr>
                <w:b/>
              </w:rPr>
              <w:t>я</w:t>
            </w:r>
            <w:r w:rsidRPr="00665848">
              <w:rPr>
                <w:b/>
                <w:spacing w:val="-7"/>
              </w:rPr>
              <w:t xml:space="preserve"> </w:t>
            </w:r>
            <w:r w:rsidR="00C93A81">
              <w:rPr>
                <w:b/>
              </w:rPr>
              <w:t xml:space="preserve"> </w:t>
            </w:r>
            <w:r w:rsidRPr="00665848">
              <w:rPr>
                <w:b/>
                <w:spacing w:val="-1"/>
              </w:rPr>
              <w:t>п</w:t>
            </w:r>
            <w:r w:rsidRPr="00665848">
              <w:rPr>
                <w:b/>
              </w:rPr>
              <w:t>ро</w:t>
            </w:r>
            <w:r w:rsidRPr="00665848">
              <w:rPr>
                <w:b/>
                <w:spacing w:val="-1"/>
              </w:rPr>
              <w:t>г</w:t>
            </w:r>
            <w:r w:rsidRPr="00665848">
              <w:rPr>
                <w:b/>
              </w:rPr>
              <w:t>р</w:t>
            </w:r>
            <w:r w:rsidRPr="00665848">
              <w:rPr>
                <w:b/>
                <w:spacing w:val="-1"/>
              </w:rPr>
              <w:t>амм</w:t>
            </w:r>
            <w:r w:rsidRPr="00665848">
              <w:rPr>
                <w:b/>
              </w:rPr>
              <w:t>ы</w:t>
            </w:r>
            <w:r w:rsidR="00C93A81">
              <w:rPr>
                <w:b/>
              </w:rPr>
              <w:t xml:space="preserve"> подготовки специалистов среднего звена</w:t>
            </w:r>
          </w:p>
        </w:tc>
        <w:tc>
          <w:tcPr>
            <w:tcW w:w="1014" w:type="dxa"/>
          </w:tcPr>
          <w:p w:rsidR="006E5A7D" w:rsidRDefault="006E5A7D" w:rsidP="00F22ED5"/>
        </w:tc>
      </w:tr>
      <w:tr w:rsidR="006E5A7D" w:rsidTr="00F22ED5">
        <w:tc>
          <w:tcPr>
            <w:tcW w:w="675" w:type="dxa"/>
          </w:tcPr>
          <w:p w:rsidR="006E5A7D" w:rsidRDefault="006E5A7D" w:rsidP="00F22ED5"/>
        </w:tc>
        <w:tc>
          <w:tcPr>
            <w:tcW w:w="709" w:type="dxa"/>
          </w:tcPr>
          <w:p w:rsidR="006E5A7D" w:rsidRDefault="006E5A7D" w:rsidP="00F22ED5">
            <w:r>
              <w:t>2.1</w:t>
            </w:r>
          </w:p>
        </w:tc>
        <w:tc>
          <w:tcPr>
            <w:tcW w:w="8023" w:type="dxa"/>
            <w:gridSpan w:val="2"/>
          </w:tcPr>
          <w:p w:rsidR="006E5A7D" w:rsidRDefault="006E5A7D" w:rsidP="00F22ED5">
            <w:pPr>
              <w:pStyle w:val="af0"/>
              <w:widowControl w:val="0"/>
              <w:tabs>
                <w:tab w:val="left" w:pos="1062"/>
              </w:tabs>
              <w:spacing w:after="0" w:line="276" w:lineRule="auto"/>
            </w:pPr>
            <w:r>
              <w:t>О</w:t>
            </w:r>
            <w:r>
              <w:rPr>
                <w:spacing w:val="-1"/>
              </w:rPr>
              <w:t>б</w:t>
            </w:r>
            <w:r>
              <w:t>л</w:t>
            </w:r>
            <w:r>
              <w:rPr>
                <w:spacing w:val="-1"/>
              </w:rPr>
              <w:t>аст</w:t>
            </w:r>
            <w:r>
              <w:t>ь</w:t>
            </w:r>
            <w:r>
              <w:rPr>
                <w:spacing w:val="-5"/>
              </w:rPr>
              <w:t xml:space="preserve"> </w:t>
            </w:r>
            <w:r>
              <w:t>и</w:t>
            </w:r>
            <w:r>
              <w:rPr>
                <w:spacing w:val="-7"/>
              </w:rPr>
              <w:t xml:space="preserve"> </w:t>
            </w:r>
            <w:r>
              <w:t>о</w:t>
            </w:r>
            <w:r>
              <w:rPr>
                <w:spacing w:val="-1"/>
              </w:rPr>
              <w:t>бъект</w:t>
            </w:r>
            <w:r>
              <w:t>ы</w:t>
            </w:r>
            <w:r>
              <w:rPr>
                <w:spacing w:val="-5"/>
              </w:rPr>
              <w:t xml:space="preserve"> </w:t>
            </w:r>
            <w:r>
              <w:rPr>
                <w:spacing w:val="-1"/>
              </w:rPr>
              <w:t>п</w:t>
            </w:r>
            <w:r>
              <w:t>роф</w:t>
            </w:r>
            <w:r>
              <w:rPr>
                <w:spacing w:val="-1"/>
              </w:rPr>
              <w:t>есси</w:t>
            </w:r>
            <w:r>
              <w:t>о</w:t>
            </w:r>
            <w:r>
              <w:rPr>
                <w:spacing w:val="-1"/>
              </w:rPr>
              <w:t>на</w:t>
            </w:r>
            <w:r>
              <w:t>ль</w:t>
            </w:r>
            <w:r>
              <w:rPr>
                <w:spacing w:val="-1"/>
              </w:rPr>
              <w:t>н</w:t>
            </w:r>
            <w:r>
              <w:t>ой</w:t>
            </w:r>
            <w:r>
              <w:rPr>
                <w:spacing w:val="-5"/>
              </w:rPr>
              <w:t xml:space="preserve"> </w:t>
            </w:r>
            <w:r>
              <w:rPr>
                <w:spacing w:val="-1"/>
              </w:rPr>
              <w:t>деяте</w:t>
            </w:r>
            <w:r>
              <w:t>ль</w:t>
            </w:r>
            <w:r>
              <w:rPr>
                <w:spacing w:val="-1"/>
              </w:rPr>
              <w:t>н</w:t>
            </w:r>
            <w:r>
              <w:t>о</w:t>
            </w:r>
            <w:r>
              <w:rPr>
                <w:spacing w:val="1"/>
              </w:rPr>
              <w:t>с</w:t>
            </w:r>
            <w:r>
              <w:rPr>
                <w:spacing w:val="-1"/>
              </w:rPr>
              <w:t>ти</w:t>
            </w:r>
          </w:p>
        </w:tc>
        <w:tc>
          <w:tcPr>
            <w:tcW w:w="1014" w:type="dxa"/>
          </w:tcPr>
          <w:p w:rsidR="006E5A7D" w:rsidRDefault="007E1B99" w:rsidP="00F22ED5">
            <w:r>
              <w:t>6</w:t>
            </w:r>
          </w:p>
        </w:tc>
      </w:tr>
      <w:tr w:rsidR="006E5A7D" w:rsidTr="00F22ED5">
        <w:tc>
          <w:tcPr>
            <w:tcW w:w="675" w:type="dxa"/>
          </w:tcPr>
          <w:p w:rsidR="006E5A7D" w:rsidRDefault="006E5A7D" w:rsidP="00F22ED5"/>
        </w:tc>
        <w:tc>
          <w:tcPr>
            <w:tcW w:w="709" w:type="dxa"/>
          </w:tcPr>
          <w:p w:rsidR="006E5A7D" w:rsidRDefault="006E5A7D" w:rsidP="00F22ED5">
            <w:r>
              <w:t>2.2</w:t>
            </w:r>
          </w:p>
        </w:tc>
        <w:tc>
          <w:tcPr>
            <w:tcW w:w="8023" w:type="dxa"/>
            <w:gridSpan w:val="2"/>
          </w:tcPr>
          <w:p w:rsidR="006E5A7D" w:rsidRPr="00635A72" w:rsidRDefault="006E5A7D" w:rsidP="00635F00">
            <w:pPr>
              <w:pStyle w:val="af0"/>
              <w:widowControl w:val="0"/>
              <w:tabs>
                <w:tab w:val="left" w:pos="1062"/>
              </w:tabs>
              <w:spacing w:after="0" w:line="276" w:lineRule="auto"/>
            </w:pPr>
            <w:r>
              <w:rPr>
                <w:spacing w:val="-1"/>
              </w:rPr>
              <w:t>Вид</w:t>
            </w:r>
            <w:r>
              <w:t>ы</w:t>
            </w:r>
            <w:r>
              <w:rPr>
                <w:spacing w:val="-7"/>
              </w:rPr>
              <w:t xml:space="preserve"> </w:t>
            </w:r>
            <w:r>
              <w:rPr>
                <w:spacing w:val="-1"/>
              </w:rPr>
              <w:t>деяте</w:t>
            </w:r>
            <w:r>
              <w:t>ль</w:t>
            </w:r>
            <w:r>
              <w:rPr>
                <w:spacing w:val="-1"/>
              </w:rPr>
              <w:t>н</w:t>
            </w:r>
            <w:r>
              <w:t>о</w:t>
            </w:r>
            <w:r>
              <w:rPr>
                <w:spacing w:val="-1"/>
              </w:rPr>
              <w:t>ст</w:t>
            </w:r>
            <w:r>
              <w:t>и</w:t>
            </w:r>
            <w:r>
              <w:rPr>
                <w:spacing w:val="-4"/>
              </w:rPr>
              <w:t xml:space="preserve"> </w:t>
            </w:r>
            <w:r>
              <w:t>и</w:t>
            </w:r>
            <w:r>
              <w:rPr>
                <w:spacing w:val="-7"/>
              </w:rPr>
              <w:t xml:space="preserve"> </w:t>
            </w:r>
            <w:r>
              <w:rPr>
                <w:spacing w:val="-1"/>
              </w:rPr>
              <w:t>к</w:t>
            </w:r>
            <w:r>
              <w:t>о</w:t>
            </w:r>
            <w:r>
              <w:rPr>
                <w:spacing w:val="-1"/>
              </w:rPr>
              <w:t>мпете</w:t>
            </w:r>
            <w:r>
              <w:rPr>
                <w:spacing w:val="1"/>
              </w:rPr>
              <w:t>н</w:t>
            </w:r>
            <w:r>
              <w:rPr>
                <w:spacing w:val="-1"/>
              </w:rPr>
              <w:t>ции</w:t>
            </w:r>
          </w:p>
        </w:tc>
        <w:tc>
          <w:tcPr>
            <w:tcW w:w="1014" w:type="dxa"/>
          </w:tcPr>
          <w:p w:rsidR="006E5A7D" w:rsidRDefault="007E1B99" w:rsidP="00F22ED5">
            <w:r>
              <w:t>6</w:t>
            </w:r>
          </w:p>
        </w:tc>
      </w:tr>
      <w:tr w:rsidR="006E5A7D" w:rsidTr="00F22ED5">
        <w:tc>
          <w:tcPr>
            <w:tcW w:w="675" w:type="dxa"/>
          </w:tcPr>
          <w:p w:rsidR="006E5A7D" w:rsidRDefault="006E5A7D" w:rsidP="00F22ED5"/>
        </w:tc>
        <w:tc>
          <w:tcPr>
            <w:tcW w:w="709" w:type="dxa"/>
          </w:tcPr>
          <w:p w:rsidR="006E5A7D" w:rsidRDefault="006E5A7D" w:rsidP="00F22ED5">
            <w:r>
              <w:t>2.3</w:t>
            </w:r>
          </w:p>
        </w:tc>
        <w:tc>
          <w:tcPr>
            <w:tcW w:w="8023" w:type="dxa"/>
            <w:gridSpan w:val="2"/>
          </w:tcPr>
          <w:p w:rsidR="006E5A7D" w:rsidRPr="00C93A81" w:rsidRDefault="006E5A7D" w:rsidP="00F22ED5">
            <w:r w:rsidRPr="00C93A81">
              <w:rPr>
                <w:spacing w:val="-1"/>
              </w:rPr>
              <w:t>Специа</w:t>
            </w:r>
            <w:r w:rsidRPr="00C93A81">
              <w:t>ль</w:t>
            </w:r>
            <w:r w:rsidRPr="00C93A81">
              <w:rPr>
                <w:spacing w:val="-1"/>
              </w:rPr>
              <w:t>н</w:t>
            </w:r>
            <w:r w:rsidRPr="00C93A81">
              <w:t>ые</w:t>
            </w:r>
            <w:r w:rsidRPr="00C93A81">
              <w:rPr>
                <w:spacing w:val="-12"/>
              </w:rPr>
              <w:t xml:space="preserve"> </w:t>
            </w:r>
            <w:r w:rsidRPr="00C93A81">
              <w:rPr>
                <w:spacing w:val="-1"/>
              </w:rPr>
              <w:t>т</w:t>
            </w:r>
            <w:r w:rsidRPr="00C93A81">
              <w:t>р</w:t>
            </w:r>
            <w:r w:rsidRPr="00C93A81">
              <w:rPr>
                <w:spacing w:val="-1"/>
              </w:rPr>
              <w:t>еб</w:t>
            </w:r>
            <w:r w:rsidRPr="00C93A81">
              <w:t>ов</w:t>
            </w:r>
            <w:r w:rsidRPr="00C93A81">
              <w:rPr>
                <w:spacing w:val="-1"/>
              </w:rPr>
              <w:t>ания</w:t>
            </w:r>
          </w:p>
        </w:tc>
        <w:tc>
          <w:tcPr>
            <w:tcW w:w="1014" w:type="dxa"/>
          </w:tcPr>
          <w:p w:rsidR="006E5A7D" w:rsidRDefault="007E1B99" w:rsidP="00F22ED5">
            <w:r>
              <w:t>9</w:t>
            </w:r>
          </w:p>
        </w:tc>
      </w:tr>
      <w:tr w:rsidR="006E5A7D" w:rsidTr="00F22ED5">
        <w:tc>
          <w:tcPr>
            <w:tcW w:w="675" w:type="dxa"/>
          </w:tcPr>
          <w:p w:rsidR="006E5A7D" w:rsidRDefault="006E5A7D" w:rsidP="00F22ED5"/>
        </w:tc>
        <w:tc>
          <w:tcPr>
            <w:tcW w:w="709" w:type="dxa"/>
          </w:tcPr>
          <w:p w:rsidR="006E5A7D" w:rsidRDefault="006E5A7D" w:rsidP="00F22ED5">
            <w:r>
              <w:t>2.4</w:t>
            </w:r>
          </w:p>
        </w:tc>
        <w:tc>
          <w:tcPr>
            <w:tcW w:w="8023" w:type="dxa"/>
            <w:gridSpan w:val="2"/>
          </w:tcPr>
          <w:p w:rsidR="006E5A7D" w:rsidRPr="00C93A81" w:rsidRDefault="006E5A7D" w:rsidP="00C93A81">
            <w:pPr>
              <w:rPr>
                <w:spacing w:val="-1"/>
              </w:rPr>
            </w:pPr>
            <w:r w:rsidRPr="00C93A81">
              <w:rPr>
                <w:rFonts w:eastAsiaTheme="minorHAnsi"/>
                <w:lang w:eastAsia="en-US"/>
              </w:rPr>
              <w:t xml:space="preserve">Трудоемкость </w:t>
            </w:r>
            <w:r w:rsidR="00C93A81">
              <w:rPr>
                <w:rFonts w:eastAsiaTheme="minorHAnsi"/>
                <w:lang w:eastAsia="en-US"/>
              </w:rPr>
              <w:t>ППССЗ</w:t>
            </w:r>
            <w:r w:rsidRPr="00C93A81">
              <w:rPr>
                <w:rFonts w:eastAsiaTheme="minorHAnsi"/>
                <w:lang w:eastAsia="en-US"/>
              </w:rPr>
              <w:t xml:space="preserve"> на базе основного общего образования</w:t>
            </w:r>
          </w:p>
        </w:tc>
        <w:tc>
          <w:tcPr>
            <w:tcW w:w="1014" w:type="dxa"/>
          </w:tcPr>
          <w:p w:rsidR="006E5A7D" w:rsidRDefault="007E1B99" w:rsidP="00F22ED5">
            <w:r>
              <w:t>9</w:t>
            </w:r>
          </w:p>
        </w:tc>
      </w:tr>
      <w:tr w:rsidR="006E5A7D" w:rsidTr="00F22ED5">
        <w:tc>
          <w:tcPr>
            <w:tcW w:w="675" w:type="dxa"/>
          </w:tcPr>
          <w:p w:rsidR="006E5A7D" w:rsidRDefault="006E5A7D" w:rsidP="00F22ED5"/>
        </w:tc>
        <w:tc>
          <w:tcPr>
            <w:tcW w:w="709" w:type="dxa"/>
          </w:tcPr>
          <w:p w:rsidR="006E5A7D" w:rsidRDefault="006E5A7D" w:rsidP="00F22ED5"/>
        </w:tc>
        <w:tc>
          <w:tcPr>
            <w:tcW w:w="8023" w:type="dxa"/>
            <w:gridSpan w:val="2"/>
          </w:tcPr>
          <w:p w:rsidR="006E5A7D" w:rsidRPr="00C93A81" w:rsidRDefault="006E5A7D" w:rsidP="00F22ED5">
            <w:pPr>
              <w:rPr>
                <w:spacing w:val="-1"/>
              </w:rPr>
            </w:pPr>
          </w:p>
        </w:tc>
        <w:tc>
          <w:tcPr>
            <w:tcW w:w="1014" w:type="dxa"/>
          </w:tcPr>
          <w:p w:rsidR="006E5A7D" w:rsidRDefault="006E5A7D" w:rsidP="00F22ED5"/>
        </w:tc>
      </w:tr>
      <w:tr w:rsidR="006E5A7D" w:rsidTr="00C93A81">
        <w:trPr>
          <w:trHeight w:val="74"/>
        </w:trPr>
        <w:tc>
          <w:tcPr>
            <w:tcW w:w="675" w:type="dxa"/>
          </w:tcPr>
          <w:p w:rsidR="006E5A7D" w:rsidRPr="00635A72" w:rsidRDefault="006E5A7D" w:rsidP="00F22ED5">
            <w:pPr>
              <w:rPr>
                <w:b/>
              </w:rPr>
            </w:pPr>
            <w:r w:rsidRPr="00635A72">
              <w:rPr>
                <w:b/>
              </w:rPr>
              <w:t>3</w:t>
            </w:r>
          </w:p>
        </w:tc>
        <w:tc>
          <w:tcPr>
            <w:tcW w:w="8732" w:type="dxa"/>
            <w:gridSpan w:val="3"/>
          </w:tcPr>
          <w:p w:rsidR="006E5A7D" w:rsidRPr="00C93A81" w:rsidRDefault="006E5A7D" w:rsidP="00F22ED5">
            <w:pPr>
              <w:pStyle w:val="af0"/>
              <w:widowControl w:val="0"/>
              <w:tabs>
                <w:tab w:val="left" w:pos="342"/>
              </w:tabs>
              <w:spacing w:after="0" w:line="276" w:lineRule="auto"/>
              <w:rPr>
                <w:b/>
              </w:rPr>
            </w:pPr>
            <w:r w:rsidRPr="00C93A81">
              <w:rPr>
                <w:b/>
                <w:spacing w:val="-1"/>
              </w:rPr>
              <w:t>Д</w:t>
            </w:r>
            <w:r w:rsidRPr="00C93A81">
              <w:rPr>
                <w:b/>
              </w:rPr>
              <w:t>о</w:t>
            </w:r>
            <w:r w:rsidRPr="00C93A81">
              <w:rPr>
                <w:b/>
                <w:spacing w:val="1"/>
              </w:rPr>
              <w:t>к</w:t>
            </w:r>
            <w:r w:rsidRPr="00C93A81">
              <w:rPr>
                <w:b/>
                <w:spacing w:val="-6"/>
              </w:rPr>
              <w:t>у</w:t>
            </w:r>
            <w:r w:rsidRPr="00C93A81">
              <w:rPr>
                <w:b/>
                <w:spacing w:val="2"/>
              </w:rPr>
              <w:t>м</w:t>
            </w:r>
            <w:r w:rsidRPr="00C93A81">
              <w:rPr>
                <w:b/>
                <w:spacing w:val="-1"/>
              </w:rPr>
              <w:t>е</w:t>
            </w:r>
            <w:r w:rsidRPr="00C93A81">
              <w:rPr>
                <w:b/>
                <w:spacing w:val="1"/>
              </w:rPr>
              <w:t>н</w:t>
            </w:r>
            <w:r w:rsidRPr="00C93A81">
              <w:rPr>
                <w:b/>
                <w:spacing w:val="-1"/>
              </w:rPr>
              <w:t>т</w:t>
            </w:r>
            <w:r w:rsidRPr="00C93A81">
              <w:rPr>
                <w:b/>
              </w:rPr>
              <w:t>ы,</w:t>
            </w:r>
            <w:r w:rsidRPr="00C93A81">
              <w:rPr>
                <w:b/>
                <w:spacing w:val="-5"/>
              </w:rPr>
              <w:t xml:space="preserve"> </w:t>
            </w:r>
            <w:r w:rsidRPr="00C93A81">
              <w:rPr>
                <w:b/>
              </w:rPr>
              <w:t>о</w:t>
            </w:r>
            <w:r w:rsidRPr="00C93A81">
              <w:rPr>
                <w:b/>
                <w:spacing w:val="-1"/>
              </w:rPr>
              <w:t>п</w:t>
            </w:r>
            <w:r w:rsidRPr="00C93A81">
              <w:rPr>
                <w:b/>
              </w:rPr>
              <w:t>р</w:t>
            </w:r>
            <w:r w:rsidRPr="00C93A81">
              <w:rPr>
                <w:b/>
                <w:spacing w:val="-1"/>
              </w:rPr>
              <w:t>еде</w:t>
            </w:r>
            <w:r w:rsidRPr="00C93A81">
              <w:rPr>
                <w:b/>
              </w:rPr>
              <w:t>л</w:t>
            </w:r>
            <w:r w:rsidRPr="00C93A81">
              <w:rPr>
                <w:b/>
                <w:spacing w:val="-1"/>
              </w:rPr>
              <w:t>я</w:t>
            </w:r>
            <w:r w:rsidRPr="00C93A81">
              <w:rPr>
                <w:b/>
              </w:rPr>
              <w:t>ю</w:t>
            </w:r>
            <w:r w:rsidRPr="00C93A81">
              <w:rPr>
                <w:b/>
                <w:spacing w:val="-1"/>
              </w:rPr>
              <w:t>щи</w:t>
            </w:r>
            <w:r w:rsidRPr="00C93A81">
              <w:rPr>
                <w:b/>
              </w:rPr>
              <w:t>е</w:t>
            </w:r>
            <w:r w:rsidRPr="00C93A81">
              <w:rPr>
                <w:b/>
                <w:spacing w:val="51"/>
              </w:rPr>
              <w:t xml:space="preserve"> </w:t>
            </w:r>
            <w:r w:rsidRPr="00C93A81">
              <w:rPr>
                <w:b/>
                <w:spacing w:val="-1"/>
              </w:rPr>
              <w:t>с</w:t>
            </w:r>
            <w:r w:rsidRPr="00C93A81">
              <w:rPr>
                <w:b/>
              </w:rPr>
              <w:t>о</w:t>
            </w:r>
            <w:r w:rsidRPr="00C93A81">
              <w:rPr>
                <w:b/>
                <w:spacing w:val="-1"/>
              </w:rPr>
              <w:t>де</w:t>
            </w:r>
            <w:r w:rsidRPr="00C93A81">
              <w:rPr>
                <w:b/>
              </w:rPr>
              <w:t>рж</w:t>
            </w:r>
            <w:r w:rsidRPr="00C93A81">
              <w:rPr>
                <w:b/>
                <w:spacing w:val="-1"/>
              </w:rPr>
              <w:t>ани</w:t>
            </w:r>
            <w:r w:rsidRPr="00C93A81">
              <w:rPr>
                <w:b/>
              </w:rPr>
              <w:t>е</w:t>
            </w:r>
            <w:r w:rsidRPr="00C93A81">
              <w:rPr>
                <w:b/>
                <w:spacing w:val="-3"/>
              </w:rPr>
              <w:t xml:space="preserve"> </w:t>
            </w:r>
            <w:r w:rsidRPr="00C93A81">
              <w:rPr>
                <w:b/>
              </w:rPr>
              <w:t>и</w:t>
            </w:r>
            <w:r w:rsidRPr="00C93A81">
              <w:rPr>
                <w:b/>
                <w:spacing w:val="-6"/>
              </w:rPr>
              <w:t xml:space="preserve"> </w:t>
            </w:r>
            <w:r w:rsidRPr="00C93A81">
              <w:rPr>
                <w:b/>
              </w:rPr>
              <w:t>ор</w:t>
            </w:r>
            <w:r w:rsidRPr="00C93A81">
              <w:rPr>
                <w:b/>
                <w:spacing w:val="-1"/>
              </w:rPr>
              <w:t>ганиз</w:t>
            </w:r>
            <w:r w:rsidRPr="00C93A81">
              <w:rPr>
                <w:b/>
                <w:spacing w:val="1"/>
              </w:rPr>
              <w:t>а</w:t>
            </w:r>
            <w:r w:rsidRPr="00C93A81">
              <w:rPr>
                <w:b/>
                <w:spacing w:val="-1"/>
              </w:rPr>
              <w:t>ци</w:t>
            </w:r>
            <w:r w:rsidRPr="00C93A81">
              <w:rPr>
                <w:b/>
              </w:rPr>
              <w:t>ю</w:t>
            </w:r>
            <w:r w:rsidRPr="00C93A81">
              <w:rPr>
                <w:b/>
                <w:spacing w:val="-3"/>
              </w:rPr>
              <w:t xml:space="preserve"> </w:t>
            </w:r>
            <w:r w:rsidRPr="00C93A81">
              <w:rPr>
                <w:b/>
              </w:rPr>
              <w:t>о</w:t>
            </w:r>
            <w:r w:rsidRPr="00C93A81">
              <w:rPr>
                <w:b/>
                <w:spacing w:val="-1"/>
              </w:rPr>
              <w:t>б</w:t>
            </w:r>
            <w:r w:rsidRPr="00C93A81">
              <w:rPr>
                <w:b/>
              </w:rPr>
              <w:t>р</w:t>
            </w:r>
            <w:r w:rsidRPr="00C93A81">
              <w:rPr>
                <w:b/>
                <w:spacing w:val="-1"/>
              </w:rPr>
              <w:t>аз</w:t>
            </w:r>
            <w:r w:rsidRPr="00C93A81">
              <w:rPr>
                <w:b/>
              </w:rPr>
              <w:t>ов</w:t>
            </w:r>
            <w:r w:rsidRPr="00C93A81">
              <w:rPr>
                <w:b/>
                <w:spacing w:val="-1"/>
              </w:rPr>
              <w:t>ате</w:t>
            </w:r>
            <w:r w:rsidRPr="00C93A81">
              <w:rPr>
                <w:b/>
              </w:rPr>
              <w:t>ль</w:t>
            </w:r>
            <w:r w:rsidRPr="00C93A81">
              <w:rPr>
                <w:b/>
                <w:spacing w:val="-1"/>
              </w:rPr>
              <w:t>н</w:t>
            </w:r>
            <w:r w:rsidRPr="00C93A81">
              <w:rPr>
                <w:b/>
              </w:rPr>
              <w:t>о</w:t>
            </w:r>
            <w:r w:rsidRPr="00C93A81">
              <w:rPr>
                <w:b/>
                <w:spacing w:val="-1"/>
              </w:rPr>
              <w:t>г</w:t>
            </w:r>
            <w:r w:rsidRPr="00C93A81">
              <w:rPr>
                <w:b/>
              </w:rPr>
              <w:t>о</w:t>
            </w:r>
            <w:r w:rsidRPr="00C93A81">
              <w:rPr>
                <w:b/>
                <w:spacing w:val="-3"/>
              </w:rPr>
              <w:t xml:space="preserve"> </w:t>
            </w:r>
            <w:r w:rsidRPr="00C93A81">
              <w:rPr>
                <w:b/>
                <w:spacing w:val="-1"/>
              </w:rPr>
              <w:t>п</w:t>
            </w:r>
            <w:r w:rsidRPr="00C93A81">
              <w:rPr>
                <w:b/>
              </w:rPr>
              <w:t>ро</w:t>
            </w:r>
            <w:r w:rsidRPr="00C93A81">
              <w:rPr>
                <w:b/>
                <w:spacing w:val="-1"/>
              </w:rPr>
              <w:t>цесс</w:t>
            </w:r>
            <w:r w:rsidRPr="00C93A81">
              <w:rPr>
                <w:b/>
              </w:rPr>
              <w:t>а</w:t>
            </w:r>
          </w:p>
        </w:tc>
        <w:tc>
          <w:tcPr>
            <w:tcW w:w="1014" w:type="dxa"/>
          </w:tcPr>
          <w:p w:rsidR="006E5A7D" w:rsidRDefault="006E5A7D" w:rsidP="00F22ED5"/>
        </w:tc>
      </w:tr>
      <w:tr w:rsidR="006E5A7D" w:rsidTr="00F22ED5">
        <w:tc>
          <w:tcPr>
            <w:tcW w:w="675" w:type="dxa"/>
          </w:tcPr>
          <w:p w:rsidR="006E5A7D" w:rsidRDefault="006E5A7D" w:rsidP="00F22ED5"/>
        </w:tc>
        <w:tc>
          <w:tcPr>
            <w:tcW w:w="709" w:type="dxa"/>
          </w:tcPr>
          <w:p w:rsidR="006E5A7D" w:rsidRDefault="006E5A7D" w:rsidP="00F22ED5">
            <w:r>
              <w:t>3.1</w:t>
            </w:r>
          </w:p>
        </w:tc>
        <w:tc>
          <w:tcPr>
            <w:tcW w:w="8023" w:type="dxa"/>
            <w:gridSpan w:val="2"/>
          </w:tcPr>
          <w:p w:rsidR="006E5A7D" w:rsidRPr="00C93A81" w:rsidRDefault="006E5A7D" w:rsidP="00F22ED5">
            <w:pPr>
              <w:pStyle w:val="af0"/>
              <w:widowControl w:val="0"/>
              <w:tabs>
                <w:tab w:val="left" w:pos="1062"/>
              </w:tabs>
              <w:spacing w:after="0" w:line="276" w:lineRule="auto"/>
            </w:pPr>
            <w:r w:rsidRPr="00C93A81">
              <w:rPr>
                <w:spacing w:val="-1"/>
              </w:rPr>
              <w:t>Базисн</w:t>
            </w:r>
            <w:r w:rsidRPr="00C93A81">
              <w:t>ый</w:t>
            </w:r>
            <w:r w:rsidRPr="00C93A81">
              <w:rPr>
                <w:spacing w:val="-3"/>
              </w:rPr>
              <w:t xml:space="preserve"> </w:t>
            </w:r>
            <w:r w:rsidRPr="00C93A81">
              <w:rPr>
                <w:spacing w:val="-6"/>
              </w:rPr>
              <w:t>у</w:t>
            </w:r>
            <w:r w:rsidRPr="00C93A81">
              <w:rPr>
                <w:spacing w:val="1"/>
              </w:rPr>
              <w:t>ч</w:t>
            </w:r>
            <w:r w:rsidRPr="00C93A81">
              <w:rPr>
                <w:spacing w:val="-1"/>
              </w:rPr>
              <w:t>е</w:t>
            </w:r>
            <w:r w:rsidRPr="00C93A81">
              <w:rPr>
                <w:spacing w:val="1"/>
              </w:rPr>
              <w:t>б</w:t>
            </w:r>
            <w:r w:rsidRPr="00C93A81">
              <w:rPr>
                <w:spacing w:val="-1"/>
              </w:rPr>
              <w:t>н</w:t>
            </w:r>
            <w:r w:rsidRPr="00C93A81">
              <w:t>ый</w:t>
            </w:r>
            <w:r w:rsidRPr="00C93A81">
              <w:rPr>
                <w:spacing w:val="-5"/>
              </w:rPr>
              <w:t xml:space="preserve"> </w:t>
            </w:r>
            <w:r w:rsidRPr="00C93A81">
              <w:rPr>
                <w:spacing w:val="-1"/>
              </w:rPr>
              <w:t>п</w:t>
            </w:r>
            <w:r w:rsidRPr="00C93A81">
              <w:t>л</w:t>
            </w:r>
            <w:r w:rsidRPr="00C93A81">
              <w:rPr>
                <w:spacing w:val="-1"/>
              </w:rPr>
              <w:t>ан</w:t>
            </w:r>
          </w:p>
        </w:tc>
        <w:tc>
          <w:tcPr>
            <w:tcW w:w="1014" w:type="dxa"/>
          </w:tcPr>
          <w:p w:rsidR="006E5A7D" w:rsidRDefault="007E1B99" w:rsidP="00F22ED5">
            <w:r>
              <w:t>10</w:t>
            </w:r>
          </w:p>
        </w:tc>
      </w:tr>
      <w:tr w:rsidR="006E5A7D" w:rsidTr="00F22ED5">
        <w:tc>
          <w:tcPr>
            <w:tcW w:w="675" w:type="dxa"/>
          </w:tcPr>
          <w:p w:rsidR="006E5A7D" w:rsidRDefault="006E5A7D" w:rsidP="00F22ED5"/>
        </w:tc>
        <w:tc>
          <w:tcPr>
            <w:tcW w:w="709" w:type="dxa"/>
          </w:tcPr>
          <w:p w:rsidR="006E5A7D" w:rsidRDefault="006E5A7D" w:rsidP="00F22ED5">
            <w:r>
              <w:t>3.2</w:t>
            </w:r>
          </w:p>
        </w:tc>
        <w:tc>
          <w:tcPr>
            <w:tcW w:w="8023" w:type="dxa"/>
            <w:gridSpan w:val="2"/>
          </w:tcPr>
          <w:p w:rsidR="006E5A7D" w:rsidRPr="00635A72" w:rsidRDefault="006E5A7D" w:rsidP="00F22ED5">
            <w:pPr>
              <w:pStyle w:val="af0"/>
              <w:widowControl w:val="0"/>
              <w:tabs>
                <w:tab w:val="left" w:pos="1062"/>
              </w:tabs>
              <w:spacing w:after="0" w:line="276" w:lineRule="auto"/>
            </w:pPr>
            <w:r>
              <w:t>Р</w:t>
            </w:r>
            <w:r>
              <w:rPr>
                <w:spacing w:val="-1"/>
              </w:rPr>
              <w:t>аб</w:t>
            </w:r>
            <w:r>
              <w:t>о</w:t>
            </w:r>
            <w:r>
              <w:rPr>
                <w:spacing w:val="-1"/>
              </w:rPr>
              <w:t>чи</w:t>
            </w:r>
            <w:r>
              <w:t>й</w:t>
            </w:r>
            <w:r>
              <w:rPr>
                <w:spacing w:val="-6"/>
              </w:rPr>
              <w:t xml:space="preserve"> </w:t>
            </w:r>
            <w:r>
              <w:rPr>
                <w:spacing w:val="-5"/>
              </w:rPr>
              <w:t>у</w:t>
            </w:r>
            <w:r>
              <w:rPr>
                <w:spacing w:val="-1"/>
              </w:rPr>
              <w:t>ч</w:t>
            </w:r>
            <w:r>
              <w:rPr>
                <w:spacing w:val="1"/>
              </w:rPr>
              <w:t>е</w:t>
            </w:r>
            <w:r>
              <w:rPr>
                <w:spacing w:val="-1"/>
              </w:rPr>
              <w:t>бн</w:t>
            </w:r>
            <w:r>
              <w:rPr>
                <w:spacing w:val="2"/>
              </w:rPr>
              <w:t>ы</w:t>
            </w:r>
            <w:r>
              <w:t>й</w:t>
            </w:r>
            <w:r>
              <w:rPr>
                <w:spacing w:val="-5"/>
              </w:rPr>
              <w:t xml:space="preserve"> </w:t>
            </w:r>
            <w:r>
              <w:rPr>
                <w:spacing w:val="-1"/>
              </w:rPr>
              <w:t>п</w:t>
            </w:r>
            <w:r>
              <w:t>л</w:t>
            </w:r>
            <w:r>
              <w:rPr>
                <w:spacing w:val="-1"/>
              </w:rPr>
              <w:t>ан</w:t>
            </w:r>
          </w:p>
        </w:tc>
        <w:tc>
          <w:tcPr>
            <w:tcW w:w="1014" w:type="dxa"/>
          </w:tcPr>
          <w:p w:rsidR="006E5A7D" w:rsidRDefault="006E5A7D" w:rsidP="00F22ED5"/>
        </w:tc>
      </w:tr>
      <w:tr w:rsidR="006E5A7D" w:rsidTr="00F22ED5">
        <w:tc>
          <w:tcPr>
            <w:tcW w:w="675" w:type="dxa"/>
          </w:tcPr>
          <w:p w:rsidR="006E5A7D" w:rsidRDefault="006E5A7D" w:rsidP="00F22ED5"/>
        </w:tc>
        <w:tc>
          <w:tcPr>
            <w:tcW w:w="709" w:type="dxa"/>
          </w:tcPr>
          <w:p w:rsidR="006E5A7D" w:rsidRDefault="006E5A7D" w:rsidP="00F22ED5">
            <w:r>
              <w:t>3.3</w:t>
            </w:r>
          </w:p>
        </w:tc>
        <w:tc>
          <w:tcPr>
            <w:tcW w:w="8023" w:type="dxa"/>
            <w:gridSpan w:val="2"/>
          </w:tcPr>
          <w:p w:rsidR="006E5A7D" w:rsidRPr="00635A72" w:rsidRDefault="006E5A7D" w:rsidP="00F22ED5">
            <w:pPr>
              <w:pStyle w:val="af0"/>
              <w:widowControl w:val="0"/>
              <w:tabs>
                <w:tab w:val="left" w:pos="1369"/>
                <w:tab w:val="left" w:pos="2938"/>
                <w:tab w:val="left" w:pos="4483"/>
                <w:tab w:val="left" w:pos="6816"/>
                <w:tab w:val="left" w:pos="8110"/>
              </w:tabs>
              <w:spacing w:after="0" w:line="276" w:lineRule="auto"/>
              <w:ind w:right="109"/>
            </w:pPr>
            <w:r>
              <w:t>Общеобразовательный цикл</w:t>
            </w:r>
          </w:p>
        </w:tc>
        <w:tc>
          <w:tcPr>
            <w:tcW w:w="1014" w:type="dxa"/>
          </w:tcPr>
          <w:p w:rsidR="006E5A7D" w:rsidRDefault="007E1B99" w:rsidP="00F22ED5">
            <w:r>
              <w:t>11</w:t>
            </w:r>
          </w:p>
        </w:tc>
      </w:tr>
      <w:tr w:rsidR="006E5A7D" w:rsidTr="00F22ED5">
        <w:tc>
          <w:tcPr>
            <w:tcW w:w="675" w:type="dxa"/>
          </w:tcPr>
          <w:p w:rsidR="006E5A7D" w:rsidRDefault="006E5A7D" w:rsidP="00F22ED5"/>
        </w:tc>
        <w:tc>
          <w:tcPr>
            <w:tcW w:w="709" w:type="dxa"/>
          </w:tcPr>
          <w:p w:rsidR="006E5A7D" w:rsidRDefault="006E5A7D" w:rsidP="00F22ED5">
            <w:r>
              <w:t>3.4</w:t>
            </w:r>
          </w:p>
        </w:tc>
        <w:tc>
          <w:tcPr>
            <w:tcW w:w="8023" w:type="dxa"/>
            <w:gridSpan w:val="2"/>
          </w:tcPr>
          <w:p w:rsidR="006E5A7D" w:rsidRPr="00635A72" w:rsidRDefault="006E5A7D" w:rsidP="00F22ED5">
            <w:pPr>
              <w:pStyle w:val="af0"/>
              <w:widowControl w:val="0"/>
              <w:tabs>
                <w:tab w:val="left" w:pos="1369"/>
                <w:tab w:val="left" w:pos="2938"/>
                <w:tab w:val="left" w:pos="4483"/>
                <w:tab w:val="left" w:pos="6816"/>
                <w:tab w:val="left" w:pos="8110"/>
              </w:tabs>
              <w:spacing w:after="0" w:line="276" w:lineRule="auto"/>
              <w:ind w:right="109"/>
            </w:pPr>
            <w:r>
              <w:t>Профессиональная подготовка</w:t>
            </w:r>
          </w:p>
        </w:tc>
        <w:tc>
          <w:tcPr>
            <w:tcW w:w="1014" w:type="dxa"/>
          </w:tcPr>
          <w:p w:rsidR="006E5A7D" w:rsidRDefault="007E1B99" w:rsidP="00F22ED5">
            <w:r>
              <w:t>11</w:t>
            </w:r>
          </w:p>
        </w:tc>
      </w:tr>
      <w:tr w:rsidR="006E5A7D" w:rsidTr="00F22ED5">
        <w:tc>
          <w:tcPr>
            <w:tcW w:w="675" w:type="dxa"/>
          </w:tcPr>
          <w:p w:rsidR="006E5A7D" w:rsidRDefault="006E5A7D" w:rsidP="00F22ED5"/>
        </w:tc>
        <w:tc>
          <w:tcPr>
            <w:tcW w:w="709" w:type="dxa"/>
          </w:tcPr>
          <w:p w:rsidR="006E5A7D" w:rsidRDefault="006E5A7D" w:rsidP="00F22ED5">
            <w:r>
              <w:t>3.5</w:t>
            </w:r>
          </w:p>
        </w:tc>
        <w:tc>
          <w:tcPr>
            <w:tcW w:w="8023" w:type="dxa"/>
            <w:gridSpan w:val="2"/>
          </w:tcPr>
          <w:p w:rsidR="006E5A7D" w:rsidRPr="00635A72" w:rsidRDefault="006E5A7D" w:rsidP="00C93A81">
            <w:pPr>
              <w:pStyle w:val="af0"/>
              <w:widowControl w:val="0"/>
              <w:tabs>
                <w:tab w:val="left" w:pos="1369"/>
                <w:tab w:val="left" w:pos="2938"/>
                <w:tab w:val="left" w:pos="4483"/>
                <w:tab w:val="left" w:pos="6816"/>
                <w:tab w:val="left" w:pos="8110"/>
              </w:tabs>
              <w:spacing w:after="0" w:line="276" w:lineRule="auto"/>
              <w:ind w:right="109"/>
            </w:pPr>
            <w:r>
              <w:rPr>
                <w:spacing w:val="-2"/>
              </w:rPr>
              <w:t>Аннотации  рабочих п</w:t>
            </w:r>
            <w:r>
              <w:t>ро</w:t>
            </w:r>
            <w:r>
              <w:rPr>
                <w:spacing w:val="-1"/>
              </w:rPr>
              <w:t>г</w:t>
            </w:r>
            <w:r>
              <w:t>р</w:t>
            </w:r>
            <w:r>
              <w:rPr>
                <w:spacing w:val="-1"/>
              </w:rPr>
              <w:t>амм</w:t>
            </w:r>
            <w:r>
              <w:t xml:space="preserve">  </w:t>
            </w:r>
            <w:r>
              <w:rPr>
                <w:spacing w:val="-1"/>
              </w:rPr>
              <w:t>дисцип</w:t>
            </w:r>
            <w:r>
              <w:t>л</w:t>
            </w:r>
            <w:r>
              <w:rPr>
                <w:spacing w:val="-1"/>
              </w:rPr>
              <w:t>ин</w:t>
            </w:r>
            <w:r>
              <w:t xml:space="preserve">, </w:t>
            </w:r>
            <w:r>
              <w:rPr>
                <w:spacing w:val="-1"/>
              </w:rPr>
              <w:t>п</w:t>
            </w:r>
            <w:r>
              <w:t>роф</w:t>
            </w:r>
            <w:r>
              <w:rPr>
                <w:spacing w:val="-1"/>
              </w:rPr>
              <w:t>есси</w:t>
            </w:r>
            <w:r>
              <w:t>о</w:t>
            </w:r>
            <w:r>
              <w:rPr>
                <w:spacing w:val="-1"/>
              </w:rPr>
              <w:t>на</w:t>
            </w:r>
            <w:r>
              <w:t>ль</w:t>
            </w:r>
            <w:r>
              <w:rPr>
                <w:spacing w:val="-1"/>
              </w:rPr>
              <w:t>н</w:t>
            </w:r>
            <w:r>
              <w:t xml:space="preserve">ых </w:t>
            </w:r>
            <w:r>
              <w:rPr>
                <w:spacing w:val="-1"/>
              </w:rPr>
              <w:t>м</w:t>
            </w:r>
            <w:r>
              <w:t>о</w:t>
            </w:r>
            <w:r>
              <w:rPr>
                <w:spacing w:val="-1"/>
              </w:rPr>
              <w:t>д</w:t>
            </w:r>
            <w:r>
              <w:rPr>
                <w:spacing w:val="-5"/>
              </w:rPr>
              <w:t>у</w:t>
            </w:r>
            <w:r>
              <w:t>л</w:t>
            </w:r>
            <w:r>
              <w:rPr>
                <w:spacing w:val="1"/>
              </w:rPr>
              <w:t>е</w:t>
            </w:r>
            <w:r>
              <w:rPr>
                <w:spacing w:val="-1"/>
              </w:rPr>
              <w:t>й</w:t>
            </w:r>
            <w:r>
              <w:t xml:space="preserve"> обязательной части циклов </w:t>
            </w:r>
            <w:r w:rsidR="00C93A81">
              <w:t>ППССЗ</w:t>
            </w:r>
          </w:p>
        </w:tc>
        <w:tc>
          <w:tcPr>
            <w:tcW w:w="1014" w:type="dxa"/>
          </w:tcPr>
          <w:p w:rsidR="006E5A7D" w:rsidRDefault="007E1B99" w:rsidP="00F22ED5">
            <w:r>
              <w:t>12</w:t>
            </w:r>
          </w:p>
        </w:tc>
      </w:tr>
      <w:tr w:rsidR="006E5A7D" w:rsidTr="00F22ED5">
        <w:tc>
          <w:tcPr>
            <w:tcW w:w="675" w:type="dxa"/>
          </w:tcPr>
          <w:p w:rsidR="006E5A7D" w:rsidRDefault="006E5A7D" w:rsidP="00F22ED5"/>
        </w:tc>
        <w:tc>
          <w:tcPr>
            <w:tcW w:w="709" w:type="dxa"/>
          </w:tcPr>
          <w:p w:rsidR="006E5A7D" w:rsidRDefault="006E5A7D" w:rsidP="00F22ED5">
            <w:r>
              <w:t>3.6</w:t>
            </w:r>
          </w:p>
        </w:tc>
        <w:tc>
          <w:tcPr>
            <w:tcW w:w="8023" w:type="dxa"/>
            <w:gridSpan w:val="2"/>
          </w:tcPr>
          <w:p w:rsidR="006E5A7D" w:rsidRPr="00635A72" w:rsidRDefault="006E5A7D" w:rsidP="00C93A81">
            <w:pPr>
              <w:pStyle w:val="af0"/>
              <w:widowControl w:val="0"/>
              <w:tabs>
                <w:tab w:val="left" w:pos="1369"/>
                <w:tab w:val="left" w:pos="2938"/>
                <w:tab w:val="left" w:pos="4483"/>
                <w:tab w:val="left" w:pos="6816"/>
                <w:tab w:val="left" w:pos="8110"/>
              </w:tabs>
              <w:spacing w:after="0" w:line="276" w:lineRule="auto"/>
              <w:ind w:right="109"/>
            </w:pPr>
            <w:r>
              <w:rPr>
                <w:spacing w:val="-2"/>
              </w:rPr>
              <w:t>Формирование вариативной части. Аннотации  рабочих п</w:t>
            </w:r>
            <w:r>
              <w:t>ро</w:t>
            </w:r>
            <w:r>
              <w:rPr>
                <w:spacing w:val="-1"/>
              </w:rPr>
              <w:t>г</w:t>
            </w:r>
            <w:r>
              <w:t>р</w:t>
            </w:r>
            <w:r>
              <w:rPr>
                <w:spacing w:val="-1"/>
              </w:rPr>
              <w:t>амм</w:t>
            </w:r>
            <w:r>
              <w:t xml:space="preserve">  </w:t>
            </w:r>
            <w:r>
              <w:rPr>
                <w:spacing w:val="-1"/>
              </w:rPr>
              <w:t>дисцип</w:t>
            </w:r>
            <w:r>
              <w:t>л</w:t>
            </w:r>
            <w:r>
              <w:rPr>
                <w:spacing w:val="-1"/>
              </w:rPr>
              <w:t>ин</w:t>
            </w:r>
            <w:r>
              <w:t xml:space="preserve">, </w:t>
            </w:r>
            <w:r>
              <w:rPr>
                <w:spacing w:val="-1"/>
              </w:rPr>
              <w:t>п</w:t>
            </w:r>
            <w:r>
              <w:t>роф</w:t>
            </w:r>
            <w:r>
              <w:rPr>
                <w:spacing w:val="-1"/>
              </w:rPr>
              <w:t>есси</w:t>
            </w:r>
            <w:r>
              <w:t>о</w:t>
            </w:r>
            <w:r>
              <w:rPr>
                <w:spacing w:val="-1"/>
              </w:rPr>
              <w:t>на</w:t>
            </w:r>
            <w:r>
              <w:t>ль</w:t>
            </w:r>
            <w:r>
              <w:rPr>
                <w:spacing w:val="-1"/>
              </w:rPr>
              <w:t>н</w:t>
            </w:r>
            <w:r>
              <w:t xml:space="preserve">ых </w:t>
            </w:r>
            <w:r>
              <w:rPr>
                <w:spacing w:val="-1"/>
              </w:rPr>
              <w:t>м</w:t>
            </w:r>
            <w:r>
              <w:t>о</w:t>
            </w:r>
            <w:r>
              <w:rPr>
                <w:spacing w:val="-1"/>
              </w:rPr>
              <w:t>д</w:t>
            </w:r>
            <w:r>
              <w:rPr>
                <w:spacing w:val="-5"/>
              </w:rPr>
              <w:t>у</w:t>
            </w:r>
            <w:r>
              <w:t>л</w:t>
            </w:r>
            <w:r>
              <w:rPr>
                <w:spacing w:val="1"/>
              </w:rPr>
              <w:t>е</w:t>
            </w:r>
            <w:r>
              <w:rPr>
                <w:spacing w:val="-1"/>
              </w:rPr>
              <w:t>й</w:t>
            </w:r>
            <w:r>
              <w:t xml:space="preserve"> вариативной части циклов </w:t>
            </w:r>
            <w:r w:rsidR="00C93A81">
              <w:t>ППССЗ</w:t>
            </w:r>
          </w:p>
        </w:tc>
        <w:tc>
          <w:tcPr>
            <w:tcW w:w="1014" w:type="dxa"/>
          </w:tcPr>
          <w:p w:rsidR="006E5A7D" w:rsidRDefault="007E1B99" w:rsidP="00F22ED5">
            <w:r>
              <w:t>27</w:t>
            </w:r>
          </w:p>
        </w:tc>
      </w:tr>
      <w:tr w:rsidR="006E5A7D" w:rsidTr="00F22ED5">
        <w:tc>
          <w:tcPr>
            <w:tcW w:w="675" w:type="dxa"/>
          </w:tcPr>
          <w:p w:rsidR="006E5A7D" w:rsidRDefault="006E5A7D" w:rsidP="00F22ED5"/>
        </w:tc>
        <w:tc>
          <w:tcPr>
            <w:tcW w:w="709" w:type="dxa"/>
          </w:tcPr>
          <w:p w:rsidR="006E5A7D" w:rsidRDefault="006E5A7D" w:rsidP="00F22ED5">
            <w:r>
              <w:t>3.7</w:t>
            </w:r>
          </w:p>
        </w:tc>
        <w:tc>
          <w:tcPr>
            <w:tcW w:w="8023" w:type="dxa"/>
            <w:gridSpan w:val="2"/>
          </w:tcPr>
          <w:p w:rsidR="006E5A7D" w:rsidRPr="00635A72" w:rsidRDefault="006E5A7D" w:rsidP="00F22ED5">
            <w:pPr>
              <w:pStyle w:val="af0"/>
              <w:widowControl w:val="0"/>
              <w:tabs>
                <w:tab w:val="left" w:pos="1369"/>
                <w:tab w:val="left" w:pos="2938"/>
                <w:tab w:val="left" w:pos="4483"/>
                <w:tab w:val="left" w:pos="6816"/>
                <w:tab w:val="left" w:pos="8110"/>
              </w:tabs>
              <w:spacing w:after="0" w:line="276" w:lineRule="auto"/>
              <w:ind w:right="109"/>
            </w:pPr>
            <w:r w:rsidRPr="00EB55CF">
              <w:t>Формы проведения консультаций</w:t>
            </w:r>
          </w:p>
        </w:tc>
        <w:tc>
          <w:tcPr>
            <w:tcW w:w="1014" w:type="dxa"/>
          </w:tcPr>
          <w:p w:rsidR="006E5A7D" w:rsidRDefault="007E1B99" w:rsidP="001C40F0">
            <w:r>
              <w:t>3</w:t>
            </w:r>
            <w:r w:rsidR="001C40F0">
              <w:t>4</w:t>
            </w:r>
          </w:p>
        </w:tc>
      </w:tr>
      <w:tr w:rsidR="006E5A7D" w:rsidTr="00F22ED5">
        <w:tc>
          <w:tcPr>
            <w:tcW w:w="675" w:type="dxa"/>
          </w:tcPr>
          <w:p w:rsidR="006E5A7D" w:rsidRPr="009972CD" w:rsidRDefault="006E5A7D" w:rsidP="00F22ED5">
            <w:pPr>
              <w:rPr>
                <w:b/>
              </w:rPr>
            </w:pPr>
            <w:r w:rsidRPr="009972CD">
              <w:rPr>
                <w:b/>
              </w:rPr>
              <w:t>4</w:t>
            </w:r>
          </w:p>
        </w:tc>
        <w:tc>
          <w:tcPr>
            <w:tcW w:w="8732" w:type="dxa"/>
            <w:gridSpan w:val="3"/>
          </w:tcPr>
          <w:p w:rsidR="006E5A7D" w:rsidRPr="00EB55CF" w:rsidRDefault="006E5A7D" w:rsidP="00F22ED5">
            <w:pPr>
              <w:pStyle w:val="af0"/>
              <w:widowControl w:val="0"/>
              <w:tabs>
                <w:tab w:val="left" w:pos="1369"/>
                <w:tab w:val="left" w:pos="2938"/>
                <w:tab w:val="left" w:pos="4483"/>
                <w:tab w:val="left" w:pos="6816"/>
                <w:tab w:val="left" w:pos="8110"/>
              </w:tabs>
              <w:spacing w:after="0" w:line="276" w:lineRule="auto"/>
              <w:ind w:right="109"/>
            </w:pPr>
            <w:r w:rsidRPr="00665848">
              <w:rPr>
                <w:b/>
              </w:rPr>
              <w:t>М</w:t>
            </w:r>
            <w:r w:rsidRPr="00665848">
              <w:rPr>
                <w:b/>
                <w:spacing w:val="-1"/>
              </w:rPr>
              <w:t>ате</w:t>
            </w:r>
            <w:r w:rsidRPr="00665848">
              <w:rPr>
                <w:b/>
              </w:rPr>
              <w:t>р</w:t>
            </w:r>
            <w:r w:rsidRPr="00665848">
              <w:rPr>
                <w:b/>
                <w:spacing w:val="-1"/>
              </w:rPr>
              <w:t>иа</w:t>
            </w:r>
            <w:r w:rsidRPr="00665848">
              <w:rPr>
                <w:b/>
              </w:rPr>
              <w:t>ль</w:t>
            </w:r>
            <w:r w:rsidRPr="00665848">
              <w:rPr>
                <w:b/>
                <w:spacing w:val="-1"/>
              </w:rPr>
              <w:t>н</w:t>
            </w:r>
            <w:r w:rsidRPr="00665848">
              <w:rPr>
                <w:b/>
              </w:rPr>
              <w:t>о</w:t>
            </w:r>
            <w:r w:rsidRPr="00665848">
              <w:rPr>
                <w:b/>
                <w:spacing w:val="1"/>
              </w:rPr>
              <w:t>-</w:t>
            </w:r>
            <w:r w:rsidRPr="00665848">
              <w:rPr>
                <w:b/>
                <w:spacing w:val="-1"/>
              </w:rPr>
              <w:t>те</w:t>
            </w:r>
            <w:r w:rsidRPr="00665848">
              <w:rPr>
                <w:b/>
              </w:rPr>
              <w:t>х</w:t>
            </w:r>
            <w:r w:rsidRPr="00665848">
              <w:rPr>
                <w:b/>
                <w:spacing w:val="-1"/>
              </w:rPr>
              <w:t>ни</w:t>
            </w:r>
            <w:r w:rsidRPr="00665848">
              <w:rPr>
                <w:b/>
                <w:spacing w:val="1"/>
              </w:rPr>
              <w:t>ч</w:t>
            </w:r>
            <w:r w:rsidRPr="00665848">
              <w:rPr>
                <w:b/>
                <w:spacing w:val="-1"/>
              </w:rPr>
              <w:t>еск</w:t>
            </w:r>
            <w:r w:rsidRPr="00665848">
              <w:rPr>
                <w:b/>
              </w:rPr>
              <w:t>ое</w:t>
            </w:r>
            <w:r w:rsidRPr="00665848">
              <w:rPr>
                <w:b/>
              </w:rPr>
              <w:tab/>
              <w:t>о</w:t>
            </w:r>
            <w:r w:rsidRPr="00665848">
              <w:rPr>
                <w:b/>
                <w:spacing w:val="-1"/>
              </w:rPr>
              <w:t>беспече</w:t>
            </w:r>
            <w:r w:rsidRPr="00665848">
              <w:rPr>
                <w:b/>
                <w:spacing w:val="1"/>
              </w:rPr>
              <w:t>н</w:t>
            </w:r>
            <w:r w:rsidRPr="00665848">
              <w:rPr>
                <w:b/>
                <w:spacing w:val="-1"/>
              </w:rPr>
              <w:t>и</w:t>
            </w:r>
            <w:r w:rsidRPr="00665848">
              <w:rPr>
                <w:b/>
              </w:rPr>
              <w:t>е</w:t>
            </w:r>
            <w:r w:rsidRPr="00665848">
              <w:rPr>
                <w:b/>
              </w:rPr>
              <w:tab/>
              <w:t>р</w:t>
            </w:r>
            <w:r w:rsidRPr="00665848">
              <w:rPr>
                <w:b/>
                <w:spacing w:val="-1"/>
              </w:rPr>
              <w:t>еа</w:t>
            </w:r>
            <w:r w:rsidRPr="00665848">
              <w:rPr>
                <w:b/>
              </w:rPr>
              <w:t>л</w:t>
            </w:r>
            <w:r w:rsidRPr="00665848">
              <w:rPr>
                <w:b/>
                <w:spacing w:val="-1"/>
              </w:rPr>
              <w:t>иза</w:t>
            </w:r>
            <w:r w:rsidRPr="00665848">
              <w:rPr>
                <w:b/>
                <w:spacing w:val="1"/>
              </w:rPr>
              <w:t>ц</w:t>
            </w:r>
            <w:r w:rsidRPr="00665848">
              <w:rPr>
                <w:b/>
                <w:spacing w:val="-1"/>
              </w:rPr>
              <w:t>и</w:t>
            </w:r>
            <w:r w:rsidRPr="00665848">
              <w:rPr>
                <w:b/>
              </w:rPr>
              <w:t>и</w:t>
            </w:r>
            <w:r>
              <w:rPr>
                <w:b/>
              </w:rPr>
              <w:t xml:space="preserve"> </w:t>
            </w:r>
            <w:r w:rsidR="00C93A81" w:rsidRPr="00665848">
              <w:rPr>
                <w:b/>
                <w:spacing w:val="-1"/>
              </w:rPr>
              <w:t>п</w:t>
            </w:r>
            <w:r w:rsidR="00C93A81" w:rsidRPr="00665848">
              <w:rPr>
                <w:b/>
              </w:rPr>
              <w:t>ро</w:t>
            </w:r>
            <w:r w:rsidR="00C93A81" w:rsidRPr="00665848">
              <w:rPr>
                <w:b/>
                <w:spacing w:val="-1"/>
              </w:rPr>
              <w:t>г</w:t>
            </w:r>
            <w:r w:rsidR="00C93A81" w:rsidRPr="00665848">
              <w:rPr>
                <w:b/>
              </w:rPr>
              <w:t>р</w:t>
            </w:r>
            <w:r w:rsidR="00C93A81" w:rsidRPr="00665848">
              <w:rPr>
                <w:b/>
                <w:spacing w:val="-1"/>
              </w:rPr>
              <w:t>амм</w:t>
            </w:r>
            <w:r w:rsidR="00C93A81" w:rsidRPr="00665848">
              <w:rPr>
                <w:b/>
              </w:rPr>
              <w:t>ы</w:t>
            </w:r>
            <w:r w:rsidR="00C93A81">
              <w:rPr>
                <w:b/>
              </w:rPr>
              <w:t xml:space="preserve"> подготовки специалистов среднего звена</w:t>
            </w:r>
          </w:p>
        </w:tc>
        <w:tc>
          <w:tcPr>
            <w:tcW w:w="1014" w:type="dxa"/>
          </w:tcPr>
          <w:p w:rsidR="006E5A7D" w:rsidRDefault="006E5A7D" w:rsidP="00F22ED5"/>
        </w:tc>
      </w:tr>
      <w:tr w:rsidR="006E5A7D" w:rsidTr="00F22ED5">
        <w:tc>
          <w:tcPr>
            <w:tcW w:w="675" w:type="dxa"/>
          </w:tcPr>
          <w:p w:rsidR="006E5A7D" w:rsidRDefault="006E5A7D" w:rsidP="00F22ED5"/>
        </w:tc>
        <w:tc>
          <w:tcPr>
            <w:tcW w:w="709" w:type="dxa"/>
          </w:tcPr>
          <w:p w:rsidR="006E5A7D" w:rsidRDefault="006E5A7D" w:rsidP="00F22ED5">
            <w:r>
              <w:t>4.1</w:t>
            </w:r>
          </w:p>
        </w:tc>
        <w:tc>
          <w:tcPr>
            <w:tcW w:w="8023" w:type="dxa"/>
            <w:gridSpan w:val="2"/>
          </w:tcPr>
          <w:p w:rsidR="006E5A7D" w:rsidRPr="004D6E0D" w:rsidRDefault="006E5A7D" w:rsidP="00F22ED5">
            <w:pPr>
              <w:pStyle w:val="af0"/>
              <w:widowControl w:val="0"/>
              <w:tabs>
                <w:tab w:val="left" w:pos="613"/>
                <w:tab w:val="left" w:pos="3654"/>
                <w:tab w:val="left" w:pos="5265"/>
                <w:tab w:val="left" w:pos="6765"/>
                <w:tab w:val="left" w:pos="8062"/>
              </w:tabs>
              <w:spacing w:after="0" w:line="276" w:lineRule="auto"/>
              <w:ind w:right="108"/>
              <w:rPr>
                <w:b/>
              </w:rPr>
            </w:pPr>
            <w:r w:rsidRPr="00635A72">
              <w:t>Перечень кабинетов, лабораторий, мастерских</w:t>
            </w:r>
          </w:p>
        </w:tc>
        <w:tc>
          <w:tcPr>
            <w:tcW w:w="1014" w:type="dxa"/>
          </w:tcPr>
          <w:p w:rsidR="006E5A7D" w:rsidRDefault="007E1B99" w:rsidP="001C40F0">
            <w:r>
              <w:t>3</w:t>
            </w:r>
            <w:r w:rsidR="001C40F0">
              <w:t>5</w:t>
            </w:r>
          </w:p>
        </w:tc>
      </w:tr>
      <w:tr w:rsidR="006E5A7D" w:rsidTr="00F22ED5">
        <w:tc>
          <w:tcPr>
            <w:tcW w:w="675" w:type="dxa"/>
          </w:tcPr>
          <w:p w:rsidR="006E5A7D" w:rsidRPr="00635A72" w:rsidRDefault="006E5A7D" w:rsidP="00F22ED5">
            <w:pPr>
              <w:rPr>
                <w:b/>
              </w:rPr>
            </w:pPr>
            <w:r w:rsidRPr="00635A72">
              <w:rPr>
                <w:b/>
              </w:rPr>
              <w:t>5</w:t>
            </w:r>
          </w:p>
        </w:tc>
        <w:tc>
          <w:tcPr>
            <w:tcW w:w="8732" w:type="dxa"/>
            <w:gridSpan w:val="3"/>
          </w:tcPr>
          <w:p w:rsidR="006E5A7D" w:rsidRPr="004D6E0D" w:rsidRDefault="006E5A7D" w:rsidP="00F22ED5">
            <w:pPr>
              <w:autoSpaceDE w:val="0"/>
              <w:autoSpaceDN w:val="0"/>
              <w:adjustRightInd w:val="0"/>
              <w:jc w:val="both"/>
              <w:rPr>
                <w:rFonts w:eastAsiaTheme="minorHAnsi"/>
                <w:b/>
                <w:bCs/>
                <w:lang w:eastAsia="en-US"/>
              </w:rPr>
            </w:pPr>
            <w:r w:rsidRPr="00635A72">
              <w:rPr>
                <w:rFonts w:eastAsiaTheme="minorHAnsi"/>
                <w:b/>
                <w:bCs/>
                <w:lang w:eastAsia="en-US"/>
              </w:rPr>
              <w:t>Учебно-методическое и информационное обеспечение учебного процесса</w:t>
            </w:r>
          </w:p>
        </w:tc>
        <w:tc>
          <w:tcPr>
            <w:tcW w:w="1014" w:type="dxa"/>
          </w:tcPr>
          <w:p w:rsidR="006E5A7D" w:rsidRDefault="007E1B99" w:rsidP="00F22ED5">
            <w:r>
              <w:t>34</w:t>
            </w:r>
          </w:p>
        </w:tc>
      </w:tr>
      <w:tr w:rsidR="006E5A7D" w:rsidTr="00F22ED5">
        <w:tc>
          <w:tcPr>
            <w:tcW w:w="675" w:type="dxa"/>
          </w:tcPr>
          <w:p w:rsidR="006E5A7D" w:rsidRPr="00635A72" w:rsidRDefault="006E5A7D" w:rsidP="00F22ED5">
            <w:pPr>
              <w:rPr>
                <w:b/>
              </w:rPr>
            </w:pPr>
            <w:r w:rsidRPr="00635A72">
              <w:rPr>
                <w:b/>
              </w:rPr>
              <w:t>6</w:t>
            </w:r>
          </w:p>
        </w:tc>
        <w:tc>
          <w:tcPr>
            <w:tcW w:w="8732" w:type="dxa"/>
            <w:gridSpan w:val="3"/>
          </w:tcPr>
          <w:p w:rsidR="006E5A7D" w:rsidRPr="00635A72" w:rsidRDefault="006E5A7D" w:rsidP="00F22ED5">
            <w:pPr>
              <w:pStyle w:val="af0"/>
              <w:widowControl w:val="0"/>
              <w:tabs>
                <w:tab w:val="left" w:pos="342"/>
              </w:tabs>
              <w:spacing w:after="0" w:line="276" w:lineRule="auto"/>
              <w:rPr>
                <w:b/>
              </w:rPr>
            </w:pPr>
            <w:r w:rsidRPr="00665848">
              <w:rPr>
                <w:b/>
                <w:spacing w:val="-1"/>
              </w:rPr>
              <w:t>Кад</w:t>
            </w:r>
            <w:r w:rsidRPr="00665848">
              <w:rPr>
                <w:b/>
              </w:rPr>
              <w:t>ровое</w:t>
            </w:r>
            <w:r w:rsidRPr="00665848">
              <w:rPr>
                <w:b/>
                <w:spacing w:val="-7"/>
              </w:rPr>
              <w:t xml:space="preserve"> </w:t>
            </w:r>
            <w:r w:rsidRPr="00665848">
              <w:rPr>
                <w:b/>
              </w:rPr>
              <w:t>о</w:t>
            </w:r>
            <w:r w:rsidRPr="00665848">
              <w:rPr>
                <w:b/>
                <w:spacing w:val="-1"/>
              </w:rPr>
              <w:t>беспечени</w:t>
            </w:r>
            <w:r w:rsidRPr="00665848">
              <w:rPr>
                <w:b/>
              </w:rPr>
              <w:t>е</w:t>
            </w:r>
            <w:r w:rsidRPr="00665848">
              <w:rPr>
                <w:b/>
                <w:spacing w:val="-4"/>
              </w:rPr>
              <w:t xml:space="preserve"> </w:t>
            </w:r>
            <w:r w:rsidRPr="00665848">
              <w:rPr>
                <w:b/>
              </w:rPr>
              <w:t>р</w:t>
            </w:r>
            <w:r w:rsidRPr="00665848">
              <w:rPr>
                <w:b/>
                <w:spacing w:val="-1"/>
              </w:rPr>
              <w:t>еа</w:t>
            </w:r>
            <w:r w:rsidRPr="00665848">
              <w:rPr>
                <w:b/>
              </w:rPr>
              <w:t>л</w:t>
            </w:r>
            <w:r w:rsidRPr="00665848">
              <w:rPr>
                <w:b/>
                <w:spacing w:val="-1"/>
              </w:rPr>
              <w:t>изац</w:t>
            </w:r>
            <w:r w:rsidRPr="00665848">
              <w:rPr>
                <w:b/>
                <w:spacing w:val="1"/>
              </w:rPr>
              <w:t>и</w:t>
            </w:r>
            <w:r w:rsidRPr="00665848">
              <w:rPr>
                <w:b/>
              </w:rPr>
              <w:t>и</w:t>
            </w:r>
            <w:r w:rsidRPr="00665848">
              <w:rPr>
                <w:b/>
                <w:spacing w:val="-7"/>
              </w:rPr>
              <w:t xml:space="preserve"> </w:t>
            </w:r>
            <w:r w:rsidR="00C93A81" w:rsidRPr="00665848">
              <w:rPr>
                <w:b/>
                <w:spacing w:val="-1"/>
              </w:rPr>
              <w:t>п</w:t>
            </w:r>
            <w:r w:rsidR="00C93A81" w:rsidRPr="00665848">
              <w:rPr>
                <w:b/>
              </w:rPr>
              <w:t>ро</w:t>
            </w:r>
            <w:r w:rsidR="00C93A81" w:rsidRPr="00665848">
              <w:rPr>
                <w:b/>
                <w:spacing w:val="-1"/>
              </w:rPr>
              <w:t>г</w:t>
            </w:r>
            <w:r w:rsidR="00C93A81" w:rsidRPr="00665848">
              <w:rPr>
                <w:b/>
              </w:rPr>
              <w:t>р</w:t>
            </w:r>
            <w:r w:rsidR="00C93A81" w:rsidRPr="00665848">
              <w:rPr>
                <w:b/>
                <w:spacing w:val="-1"/>
              </w:rPr>
              <w:t>амм</w:t>
            </w:r>
            <w:r w:rsidR="00C93A81" w:rsidRPr="00665848">
              <w:rPr>
                <w:b/>
              </w:rPr>
              <w:t>ы</w:t>
            </w:r>
            <w:r w:rsidR="00C93A81">
              <w:rPr>
                <w:b/>
              </w:rPr>
              <w:t xml:space="preserve"> подготовки специалистов среднего звена</w:t>
            </w:r>
          </w:p>
        </w:tc>
        <w:tc>
          <w:tcPr>
            <w:tcW w:w="1014" w:type="dxa"/>
          </w:tcPr>
          <w:p w:rsidR="006E5A7D" w:rsidRDefault="007E1B99" w:rsidP="00F22ED5">
            <w:r>
              <w:t>35</w:t>
            </w:r>
          </w:p>
          <w:p w:rsidR="006E5A7D" w:rsidRDefault="006E5A7D" w:rsidP="00F22ED5"/>
        </w:tc>
      </w:tr>
      <w:tr w:rsidR="006E5A7D" w:rsidTr="00F22ED5">
        <w:tc>
          <w:tcPr>
            <w:tcW w:w="675" w:type="dxa"/>
          </w:tcPr>
          <w:p w:rsidR="006E5A7D" w:rsidRPr="009972CD" w:rsidRDefault="006E5A7D" w:rsidP="00F22ED5">
            <w:pPr>
              <w:rPr>
                <w:b/>
              </w:rPr>
            </w:pPr>
            <w:r w:rsidRPr="009972CD">
              <w:rPr>
                <w:b/>
              </w:rPr>
              <w:t>7</w:t>
            </w:r>
          </w:p>
        </w:tc>
        <w:tc>
          <w:tcPr>
            <w:tcW w:w="8732" w:type="dxa"/>
            <w:gridSpan w:val="3"/>
          </w:tcPr>
          <w:p w:rsidR="006E5A7D" w:rsidRPr="00635A72" w:rsidRDefault="006E5A7D" w:rsidP="00F22ED5">
            <w:pPr>
              <w:widowControl w:val="0"/>
              <w:tabs>
                <w:tab w:val="left" w:pos="142"/>
              </w:tabs>
              <w:spacing w:line="276" w:lineRule="auto"/>
              <w:rPr>
                <w:b/>
              </w:rPr>
            </w:pPr>
            <w:r w:rsidRPr="00635A72">
              <w:rPr>
                <w:b/>
              </w:rPr>
              <w:t>Характеристика образовательной среды, обеспечивающей развитие общих компетенций обучающихся</w:t>
            </w:r>
          </w:p>
        </w:tc>
        <w:tc>
          <w:tcPr>
            <w:tcW w:w="1014" w:type="dxa"/>
          </w:tcPr>
          <w:p w:rsidR="006E5A7D" w:rsidRDefault="007E1B99" w:rsidP="001C40F0">
            <w:r>
              <w:t>3</w:t>
            </w:r>
            <w:r w:rsidR="001C40F0">
              <w:t>8</w:t>
            </w:r>
          </w:p>
        </w:tc>
      </w:tr>
      <w:tr w:rsidR="006E5A7D" w:rsidTr="00F22ED5">
        <w:tc>
          <w:tcPr>
            <w:tcW w:w="675" w:type="dxa"/>
          </w:tcPr>
          <w:p w:rsidR="006E5A7D" w:rsidRPr="009972CD" w:rsidRDefault="006E5A7D" w:rsidP="00F22ED5">
            <w:pPr>
              <w:rPr>
                <w:b/>
              </w:rPr>
            </w:pPr>
            <w:r w:rsidRPr="009972CD">
              <w:rPr>
                <w:b/>
              </w:rPr>
              <w:t>8</w:t>
            </w:r>
          </w:p>
        </w:tc>
        <w:tc>
          <w:tcPr>
            <w:tcW w:w="8732" w:type="dxa"/>
            <w:gridSpan w:val="3"/>
          </w:tcPr>
          <w:p w:rsidR="006E5A7D" w:rsidRPr="00635A72" w:rsidRDefault="006E5A7D" w:rsidP="00F22ED5">
            <w:pPr>
              <w:pStyle w:val="af0"/>
              <w:widowControl w:val="0"/>
              <w:tabs>
                <w:tab w:val="left" w:pos="342"/>
              </w:tabs>
              <w:spacing w:after="0" w:line="276" w:lineRule="auto"/>
              <w:rPr>
                <w:b/>
              </w:rPr>
            </w:pPr>
            <w:r w:rsidRPr="00665848">
              <w:rPr>
                <w:b/>
              </w:rPr>
              <w:t>О</w:t>
            </w:r>
            <w:r w:rsidRPr="00665848">
              <w:rPr>
                <w:b/>
                <w:spacing w:val="-1"/>
              </w:rPr>
              <w:t>ценк</w:t>
            </w:r>
            <w:r w:rsidRPr="00665848">
              <w:rPr>
                <w:b/>
              </w:rPr>
              <w:t>а</w:t>
            </w:r>
            <w:r w:rsidRPr="00665848">
              <w:rPr>
                <w:b/>
                <w:spacing w:val="-6"/>
              </w:rPr>
              <w:t xml:space="preserve"> </w:t>
            </w:r>
            <w:r w:rsidRPr="00665848">
              <w:rPr>
                <w:b/>
              </w:rPr>
              <w:t>р</w:t>
            </w:r>
            <w:r w:rsidRPr="00665848">
              <w:rPr>
                <w:b/>
                <w:spacing w:val="-1"/>
              </w:rPr>
              <w:t>е</w:t>
            </w:r>
            <w:r w:rsidRPr="00665848">
              <w:rPr>
                <w:b/>
              </w:rPr>
              <w:t>з</w:t>
            </w:r>
            <w:r w:rsidRPr="00665848">
              <w:rPr>
                <w:b/>
                <w:spacing w:val="-6"/>
              </w:rPr>
              <w:t>у</w:t>
            </w:r>
            <w:r w:rsidRPr="00665848">
              <w:rPr>
                <w:b/>
                <w:spacing w:val="1"/>
              </w:rPr>
              <w:t>л</w:t>
            </w:r>
            <w:r w:rsidRPr="00665848">
              <w:rPr>
                <w:b/>
              </w:rPr>
              <w:t>ьт</w:t>
            </w:r>
            <w:r w:rsidRPr="00665848">
              <w:rPr>
                <w:b/>
                <w:spacing w:val="-1"/>
              </w:rPr>
              <w:t>ат</w:t>
            </w:r>
            <w:r w:rsidRPr="00665848">
              <w:rPr>
                <w:b/>
              </w:rPr>
              <w:t>ов</w:t>
            </w:r>
            <w:r w:rsidRPr="00665848">
              <w:rPr>
                <w:b/>
                <w:spacing w:val="-4"/>
              </w:rPr>
              <w:t xml:space="preserve"> </w:t>
            </w:r>
            <w:r w:rsidRPr="00665848">
              <w:rPr>
                <w:b/>
              </w:rPr>
              <w:t>о</w:t>
            </w:r>
            <w:r w:rsidRPr="00665848">
              <w:rPr>
                <w:b/>
                <w:spacing w:val="-1"/>
              </w:rPr>
              <w:t>с</w:t>
            </w:r>
            <w:r w:rsidRPr="00665848">
              <w:rPr>
                <w:b/>
              </w:rPr>
              <w:t>во</w:t>
            </w:r>
            <w:r w:rsidRPr="00665848">
              <w:rPr>
                <w:b/>
                <w:spacing w:val="-1"/>
              </w:rPr>
              <w:t>ени</w:t>
            </w:r>
            <w:r w:rsidRPr="00665848">
              <w:rPr>
                <w:b/>
              </w:rPr>
              <w:t>я</w:t>
            </w:r>
            <w:r w:rsidRPr="00665848">
              <w:rPr>
                <w:b/>
                <w:spacing w:val="-5"/>
              </w:rPr>
              <w:t xml:space="preserve"> </w:t>
            </w:r>
            <w:r w:rsidR="00C93A81" w:rsidRPr="00665848">
              <w:rPr>
                <w:b/>
                <w:spacing w:val="-1"/>
              </w:rPr>
              <w:t>п</w:t>
            </w:r>
            <w:r w:rsidR="00C93A81" w:rsidRPr="00665848">
              <w:rPr>
                <w:b/>
              </w:rPr>
              <w:t>ро</w:t>
            </w:r>
            <w:r w:rsidR="00C93A81" w:rsidRPr="00665848">
              <w:rPr>
                <w:b/>
                <w:spacing w:val="-1"/>
              </w:rPr>
              <w:t>г</w:t>
            </w:r>
            <w:r w:rsidR="00C93A81" w:rsidRPr="00665848">
              <w:rPr>
                <w:b/>
              </w:rPr>
              <w:t>р</w:t>
            </w:r>
            <w:r w:rsidR="00C93A81" w:rsidRPr="00665848">
              <w:rPr>
                <w:b/>
                <w:spacing w:val="-1"/>
              </w:rPr>
              <w:t>амм</w:t>
            </w:r>
            <w:r w:rsidR="00C93A81" w:rsidRPr="00665848">
              <w:rPr>
                <w:b/>
              </w:rPr>
              <w:t>ы</w:t>
            </w:r>
            <w:r w:rsidR="00C93A81">
              <w:rPr>
                <w:b/>
              </w:rPr>
              <w:t xml:space="preserve"> подготовки специалистов среднего звена</w:t>
            </w:r>
          </w:p>
        </w:tc>
        <w:tc>
          <w:tcPr>
            <w:tcW w:w="1014" w:type="dxa"/>
          </w:tcPr>
          <w:p w:rsidR="006E5A7D" w:rsidRDefault="006E5A7D" w:rsidP="00F22ED5"/>
        </w:tc>
      </w:tr>
      <w:tr w:rsidR="006E5A7D" w:rsidTr="00F22ED5">
        <w:tc>
          <w:tcPr>
            <w:tcW w:w="675" w:type="dxa"/>
          </w:tcPr>
          <w:p w:rsidR="006E5A7D" w:rsidRDefault="006E5A7D" w:rsidP="00F22ED5"/>
        </w:tc>
        <w:tc>
          <w:tcPr>
            <w:tcW w:w="709" w:type="dxa"/>
          </w:tcPr>
          <w:p w:rsidR="006E5A7D" w:rsidRDefault="006E5A7D" w:rsidP="00F22ED5">
            <w:r>
              <w:t>8.1</w:t>
            </w:r>
          </w:p>
        </w:tc>
        <w:tc>
          <w:tcPr>
            <w:tcW w:w="8023" w:type="dxa"/>
            <w:gridSpan w:val="2"/>
          </w:tcPr>
          <w:p w:rsidR="006E5A7D" w:rsidRPr="004D6E0D" w:rsidRDefault="006E5A7D" w:rsidP="00F22ED5">
            <w:pPr>
              <w:ind w:right="-55"/>
              <w:rPr>
                <w:bCs/>
              </w:rPr>
            </w:pPr>
            <w:r w:rsidRPr="004D6E0D">
              <w:t>Контроль и оценка достижений обучающихс</w:t>
            </w:r>
            <w:r>
              <w:t>я</w:t>
            </w:r>
          </w:p>
        </w:tc>
        <w:tc>
          <w:tcPr>
            <w:tcW w:w="1014" w:type="dxa"/>
          </w:tcPr>
          <w:p w:rsidR="006E5A7D" w:rsidRDefault="007E1B99" w:rsidP="001C40F0">
            <w:r>
              <w:t>4</w:t>
            </w:r>
            <w:r w:rsidR="001C40F0">
              <w:t>3</w:t>
            </w:r>
          </w:p>
        </w:tc>
      </w:tr>
      <w:tr w:rsidR="006E5A7D" w:rsidTr="00F22ED5">
        <w:tc>
          <w:tcPr>
            <w:tcW w:w="675" w:type="dxa"/>
          </w:tcPr>
          <w:p w:rsidR="006E5A7D" w:rsidRDefault="006E5A7D" w:rsidP="00F22ED5"/>
        </w:tc>
        <w:tc>
          <w:tcPr>
            <w:tcW w:w="709" w:type="dxa"/>
          </w:tcPr>
          <w:p w:rsidR="006E5A7D" w:rsidRDefault="006E5A7D" w:rsidP="00F22ED5">
            <w:r>
              <w:t>8.2</w:t>
            </w:r>
          </w:p>
        </w:tc>
        <w:tc>
          <w:tcPr>
            <w:tcW w:w="8023" w:type="dxa"/>
            <w:gridSpan w:val="2"/>
          </w:tcPr>
          <w:p w:rsidR="006E5A7D" w:rsidRPr="004D6E0D" w:rsidRDefault="006E5A7D" w:rsidP="00F22ED5">
            <w:pPr>
              <w:ind w:right="-55"/>
              <w:rPr>
                <w:bCs/>
              </w:rPr>
            </w:pPr>
            <w:r w:rsidRPr="004D6E0D">
              <w:rPr>
                <w:bCs/>
              </w:rPr>
              <w:t>Формы проведения промежуточной аттестации</w:t>
            </w:r>
          </w:p>
        </w:tc>
        <w:tc>
          <w:tcPr>
            <w:tcW w:w="1014" w:type="dxa"/>
          </w:tcPr>
          <w:p w:rsidR="006E5A7D" w:rsidRDefault="0032043E" w:rsidP="001C40F0">
            <w:r>
              <w:t>4</w:t>
            </w:r>
            <w:r w:rsidR="001C40F0">
              <w:t>3</w:t>
            </w:r>
          </w:p>
        </w:tc>
      </w:tr>
      <w:tr w:rsidR="006E5A7D" w:rsidTr="00F22ED5">
        <w:tc>
          <w:tcPr>
            <w:tcW w:w="675" w:type="dxa"/>
          </w:tcPr>
          <w:p w:rsidR="006E5A7D" w:rsidRDefault="006E5A7D" w:rsidP="00F22ED5"/>
        </w:tc>
        <w:tc>
          <w:tcPr>
            <w:tcW w:w="709" w:type="dxa"/>
          </w:tcPr>
          <w:p w:rsidR="006E5A7D" w:rsidRDefault="006E5A7D" w:rsidP="00F22ED5">
            <w:r>
              <w:t>8.3</w:t>
            </w:r>
          </w:p>
        </w:tc>
        <w:tc>
          <w:tcPr>
            <w:tcW w:w="8023" w:type="dxa"/>
            <w:gridSpan w:val="2"/>
          </w:tcPr>
          <w:p w:rsidR="006E5A7D" w:rsidRPr="004D6E0D" w:rsidRDefault="006E5A7D" w:rsidP="00F22ED5">
            <w:pPr>
              <w:rPr>
                <w:i/>
              </w:rPr>
            </w:pPr>
            <w:r w:rsidRPr="004D6E0D">
              <w:t>Фонд контрольно-оценочных средств</w:t>
            </w:r>
          </w:p>
        </w:tc>
        <w:tc>
          <w:tcPr>
            <w:tcW w:w="1014" w:type="dxa"/>
          </w:tcPr>
          <w:p w:rsidR="006E5A7D" w:rsidRDefault="007E1B99" w:rsidP="001C40F0">
            <w:r>
              <w:t>4</w:t>
            </w:r>
            <w:r w:rsidR="001C40F0">
              <w:t>4</w:t>
            </w:r>
          </w:p>
        </w:tc>
      </w:tr>
      <w:tr w:rsidR="006E5A7D" w:rsidTr="00F22ED5">
        <w:tc>
          <w:tcPr>
            <w:tcW w:w="675" w:type="dxa"/>
          </w:tcPr>
          <w:p w:rsidR="006E5A7D" w:rsidRDefault="006E5A7D" w:rsidP="00F22ED5"/>
        </w:tc>
        <w:tc>
          <w:tcPr>
            <w:tcW w:w="709" w:type="dxa"/>
          </w:tcPr>
          <w:p w:rsidR="006E5A7D" w:rsidRDefault="006E5A7D" w:rsidP="00F22ED5">
            <w:r>
              <w:t>8.4</w:t>
            </w:r>
          </w:p>
        </w:tc>
        <w:tc>
          <w:tcPr>
            <w:tcW w:w="8023" w:type="dxa"/>
            <w:gridSpan w:val="2"/>
          </w:tcPr>
          <w:p w:rsidR="006E5A7D" w:rsidRPr="004D6E0D" w:rsidRDefault="006E5A7D" w:rsidP="00C93A81">
            <w:r>
              <w:t>Ор</w:t>
            </w:r>
            <w:r>
              <w:rPr>
                <w:spacing w:val="-1"/>
              </w:rPr>
              <w:t>ганиза</w:t>
            </w:r>
            <w:r>
              <w:rPr>
                <w:spacing w:val="1"/>
              </w:rPr>
              <w:t>ц</w:t>
            </w:r>
            <w:r>
              <w:rPr>
                <w:spacing w:val="-1"/>
              </w:rPr>
              <w:t>и</w:t>
            </w:r>
            <w:r>
              <w:t>я</w:t>
            </w:r>
            <w:r>
              <w:rPr>
                <w:spacing w:val="-3"/>
              </w:rPr>
              <w:t xml:space="preserve"> </w:t>
            </w:r>
            <w:r>
              <w:rPr>
                <w:spacing w:val="-1"/>
              </w:rPr>
              <w:t>г</w:t>
            </w:r>
            <w:r>
              <w:t>о</w:t>
            </w:r>
            <w:r>
              <w:rPr>
                <w:spacing w:val="1"/>
              </w:rPr>
              <w:t>с</w:t>
            </w:r>
            <w:r>
              <w:rPr>
                <w:spacing w:val="-6"/>
              </w:rPr>
              <w:t>у</w:t>
            </w:r>
            <w:r>
              <w:rPr>
                <w:spacing w:val="1"/>
              </w:rPr>
              <w:t>д</w:t>
            </w:r>
            <w:r>
              <w:rPr>
                <w:spacing w:val="-1"/>
              </w:rPr>
              <w:t>а</w:t>
            </w:r>
            <w:r>
              <w:rPr>
                <w:spacing w:val="1"/>
              </w:rPr>
              <w:t>р</w:t>
            </w:r>
            <w:r>
              <w:rPr>
                <w:spacing w:val="-1"/>
              </w:rPr>
              <w:t>ст</w:t>
            </w:r>
            <w:r>
              <w:t>в</w:t>
            </w:r>
            <w:r>
              <w:rPr>
                <w:spacing w:val="-1"/>
              </w:rPr>
              <w:t>е</w:t>
            </w:r>
            <w:r>
              <w:rPr>
                <w:spacing w:val="1"/>
              </w:rPr>
              <w:t>н</w:t>
            </w:r>
            <w:r>
              <w:rPr>
                <w:spacing w:val="-1"/>
              </w:rPr>
              <w:t>н</w:t>
            </w:r>
            <w:r>
              <w:t>ой</w:t>
            </w:r>
            <w:r w:rsidR="00C93A81">
              <w:t xml:space="preserve"> итоговой</w:t>
            </w:r>
            <w:r>
              <w:rPr>
                <w:spacing w:val="53"/>
              </w:rPr>
              <w:t xml:space="preserve"> </w:t>
            </w:r>
            <w:r>
              <w:rPr>
                <w:spacing w:val="-1"/>
              </w:rPr>
              <w:t>атте</w:t>
            </w:r>
            <w:r>
              <w:rPr>
                <w:spacing w:val="1"/>
              </w:rPr>
              <w:t>с</w:t>
            </w:r>
            <w:r>
              <w:rPr>
                <w:spacing w:val="-1"/>
              </w:rPr>
              <w:t>та</w:t>
            </w:r>
            <w:r>
              <w:rPr>
                <w:spacing w:val="1"/>
              </w:rPr>
              <w:t>ц</w:t>
            </w:r>
            <w:r>
              <w:rPr>
                <w:spacing w:val="-1"/>
              </w:rPr>
              <w:t>и</w:t>
            </w:r>
            <w:r>
              <w:t>и</w:t>
            </w:r>
            <w:r>
              <w:rPr>
                <w:spacing w:val="-3"/>
              </w:rPr>
              <w:t xml:space="preserve"> </w:t>
            </w:r>
            <w:r>
              <w:t>вы</w:t>
            </w:r>
            <w:r>
              <w:rPr>
                <w:spacing w:val="-1"/>
              </w:rPr>
              <w:t>п</w:t>
            </w:r>
            <w:r>
              <w:rPr>
                <w:spacing w:val="-5"/>
              </w:rPr>
              <w:t>у</w:t>
            </w:r>
            <w:r>
              <w:rPr>
                <w:spacing w:val="-1"/>
              </w:rPr>
              <w:t>с</w:t>
            </w:r>
            <w:r>
              <w:rPr>
                <w:spacing w:val="1"/>
              </w:rPr>
              <w:t>к</w:t>
            </w:r>
            <w:r>
              <w:rPr>
                <w:spacing w:val="-1"/>
              </w:rPr>
              <w:t>н</w:t>
            </w:r>
            <w:r>
              <w:rPr>
                <w:spacing w:val="1"/>
              </w:rPr>
              <w:t>и</w:t>
            </w:r>
            <w:r>
              <w:rPr>
                <w:spacing w:val="-1"/>
              </w:rPr>
              <w:t>к</w:t>
            </w:r>
            <w:r>
              <w:t>ов</w:t>
            </w:r>
          </w:p>
        </w:tc>
        <w:tc>
          <w:tcPr>
            <w:tcW w:w="1014" w:type="dxa"/>
          </w:tcPr>
          <w:p w:rsidR="006E5A7D" w:rsidRDefault="007E1B99" w:rsidP="001C40F0">
            <w:r>
              <w:t>4</w:t>
            </w:r>
            <w:r w:rsidR="001C40F0">
              <w:t>4</w:t>
            </w:r>
          </w:p>
        </w:tc>
      </w:tr>
      <w:tr w:rsidR="006E5A7D" w:rsidTr="00F22ED5">
        <w:tc>
          <w:tcPr>
            <w:tcW w:w="9407" w:type="dxa"/>
            <w:gridSpan w:val="4"/>
          </w:tcPr>
          <w:p w:rsidR="006E5A7D" w:rsidRDefault="006E5A7D" w:rsidP="00F22ED5">
            <w:r w:rsidRPr="00665848">
              <w:rPr>
                <w:b/>
              </w:rPr>
              <w:t>Пр</w:t>
            </w:r>
            <w:r w:rsidRPr="00665848">
              <w:rPr>
                <w:b/>
                <w:spacing w:val="-1"/>
              </w:rPr>
              <w:t>и</w:t>
            </w:r>
            <w:r w:rsidRPr="00665848">
              <w:rPr>
                <w:b/>
              </w:rPr>
              <w:t>лож</w:t>
            </w:r>
            <w:r w:rsidRPr="00665848">
              <w:rPr>
                <w:b/>
                <w:spacing w:val="-1"/>
              </w:rPr>
              <w:t>ения</w:t>
            </w:r>
            <w:r w:rsidRPr="00665848">
              <w:rPr>
                <w:b/>
              </w:rPr>
              <w:t xml:space="preserve">: </w:t>
            </w:r>
            <w:r w:rsidRPr="00665848">
              <w:rPr>
                <w:b/>
                <w:spacing w:val="23"/>
              </w:rPr>
              <w:t xml:space="preserve"> </w:t>
            </w:r>
          </w:p>
        </w:tc>
        <w:tc>
          <w:tcPr>
            <w:tcW w:w="1014" w:type="dxa"/>
          </w:tcPr>
          <w:p w:rsidR="006E5A7D" w:rsidRDefault="006E5A7D" w:rsidP="00F22ED5"/>
        </w:tc>
      </w:tr>
      <w:tr w:rsidR="006E5A7D" w:rsidTr="00F22ED5">
        <w:tc>
          <w:tcPr>
            <w:tcW w:w="1668" w:type="dxa"/>
            <w:gridSpan w:val="3"/>
          </w:tcPr>
          <w:p w:rsidR="006E5A7D" w:rsidRDefault="006E5A7D" w:rsidP="00F22ED5">
            <w:r>
              <w:t>Приложение 1</w:t>
            </w:r>
          </w:p>
        </w:tc>
        <w:tc>
          <w:tcPr>
            <w:tcW w:w="7739" w:type="dxa"/>
          </w:tcPr>
          <w:p w:rsidR="006E5A7D" w:rsidRDefault="006E5A7D" w:rsidP="00E66EBB">
            <w:r w:rsidRPr="007E46A2">
              <w:t xml:space="preserve">Матрица соответствия компетенций учебным дисциплинам, МДК, ПМ специальности </w:t>
            </w:r>
            <w:r w:rsidR="00E66EBB">
              <w:rPr>
                <w:rStyle w:val="313"/>
                <w:b w:val="0"/>
                <w:bCs w:val="0"/>
                <w:sz w:val="24"/>
                <w:szCs w:val="24"/>
              </w:rPr>
              <w:t xml:space="preserve"> </w:t>
            </w:r>
          </w:p>
        </w:tc>
        <w:tc>
          <w:tcPr>
            <w:tcW w:w="1014" w:type="dxa"/>
          </w:tcPr>
          <w:p w:rsidR="006E5A7D" w:rsidRDefault="006E5A7D" w:rsidP="00F22ED5"/>
        </w:tc>
      </w:tr>
      <w:tr w:rsidR="006E5A7D" w:rsidTr="00F22ED5">
        <w:tc>
          <w:tcPr>
            <w:tcW w:w="1668" w:type="dxa"/>
            <w:gridSpan w:val="3"/>
          </w:tcPr>
          <w:p w:rsidR="006E5A7D" w:rsidRDefault="006E5A7D" w:rsidP="00F22ED5">
            <w:r>
              <w:t>Приложение 2</w:t>
            </w:r>
          </w:p>
        </w:tc>
        <w:tc>
          <w:tcPr>
            <w:tcW w:w="7739" w:type="dxa"/>
          </w:tcPr>
          <w:p w:rsidR="006E5A7D" w:rsidRDefault="006E5A7D" w:rsidP="00F22ED5">
            <w:r>
              <w:t>Р</w:t>
            </w:r>
            <w:r>
              <w:rPr>
                <w:spacing w:val="-1"/>
              </w:rPr>
              <w:t>аб</w:t>
            </w:r>
            <w:r>
              <w:t>о</w:t>
            </w:r>
            <w:r>
              <w:rPr>
                <w:spacing w:val="-1"/>
              </w:rPr>
              <w:t>чи</w:t>
            </w:r>
            <w:r>
              <w:t xml:space="preserve">й </w:t>
            </w:r>
            <w:r>
              <w:rPr>
                <w:spacing w:val="24"/>
              </w:rPr>
              <w:t xml:space="preserve"> </w:t>
            </w:r>
            <w:r>
              <w:rPr>
                <w:spacing w:val="-5"/>
              </w:rPr>
              <w:t>у</w:t>
            </w:r>
            <w:r>
              <w:rPr>
                <w:spacing w:val="-1"/>
              </w:rPr>
              <w:t>ч</w:t>
            </w:r>
            <w:r>
              <w:rPr>
                <w:spacing w:val="1"/>
              </w:rPr>
              <w:t>е</w:t>
            </w:r>
            <w:r>
              <w:rPr>
                <w:spacing w:val="-1"/>
              </w:rPr>
              <w:t>б</w:t>
            </w:r>
            <w:r>
              <w:rPr>
                <w:spacing w:val="1"/>
              </w:rPr>
              <w:t>н</w:t>
            </w:r>
            <w:r>
              <w:t xml:space="preserve">ый </w:t>
            </w:r>
            <w:r>
              <w:rPr>
                <w:spacing w:val="24"/>
              </w:rPr>
              <w:t xml:space="preserve"> </w:t>
            </w:r>
            <w:r>
              <w:rPr>
                <w:spacing w:val="-1"/>
              </w:rPr>
              <w:t>п</w:t>
            </w:r>
            <w:r>
              <w:t>л</w:t>
            </w:r>
            <w:r>
              <w:rPr>
                <w:spacing w:val="-1"/>
              </w:rPr>
              <w:t>ан</w:t>
            </w:r>
          </w:p>
        </w:tc>
        <w:tc>
          <w:tcPr>
            <w:tcW w:w="1014" w:type="dxa"/>
          </w:tcPr>
          <w:p w:rsidR="006E5A7D" w:rsidRDefault="006E5A7D" w:rsidP="00F22ED5"/>
        </w:tc>
      </w:tr>
      <w:tr w:rsidR="006E5A7D" w:rsidTr="00F22ED5">
        <w:tc>
          <w:tcPr>
            <w:tcW w:w="1668" w:type="dxa"/>
            <w:gridSpan w:val="3"/>
          </w:tcPr>
          <w:p w:rsidR="006E5A7D" w:rsidRDefault="006E5A7D" w:rsidP="00F22ED5">
            <w:r>
              <w:lastRenderedPageBreak/>
              <w:t>Приложение 3</w:t>
            </w:r>
          </w:p>
        </w:tc>
        <w:tc>
          <w:tcPr>
            <w:tcW w:w="7739" w:type="dxa"/>
          </w:tcPr>
          <w:p w:rsidR="006E5A7D" w:rsidRDefault="006E5A7D" w:rsidP="00F22ED5">
            <w:r>
              <w:t>Рабочие про</w:t>
            </w:r>
            <w:r>
              <w:rPr>
                <w:spacing w:val="-1"/>
              </w:rPr>
              <w:t>г</w:t>
            </w:r>
            <w:r>
              <w:t>р</w:t>
            </w:r>
            <w:r>
              <w:rPr>
                <w:spacing w:val="-1"/>
              </w:rPr>
              <w:t>амм</w:t>
            </w:r>
            <w:r>
              <w:t xml:space="preserve">ы </w:t>
            </w:r>
            <w:r>
              <w:rPr>
                <w:spacing w:val="24"/>
              </w:rPr>
              <w:t xml:space="preserve"> </w:t>
            </w:r>
            <w:r>
              <w:rPr>
                <w:spacing w:val="-5"/>
              </w:rPr>
              <w:t>у</w:t>
            </w:r>
            <w:r>
              <w:rPr>
                <w:spacing w:val="-1"/>
              </w:rPr>
              <w:t>ч</w:t>
            </w:r>
            <w:r>
              <w:rPr>
                <w:spacing w:val="1"/>
              </w:rPr>
              <w:t>е</w:t>
            </w:r>
            <w:r>
              <w:rPr>
                <w:spacing w:val="-1"/>
              </w:rPr>
              <w:t>бн</w:t>
            </w:r>
            <w:r>
              <w:t xml:space="preserve">ых </w:t>
            </w:r>
            <w:r>
              <w:rPr>
                <w:spacing w:val="-1"/>
              </w:rPr>
              <w:t>дисцип</w:t>
            </w:r>
            <w:r>
              <w:t>л</w:t>
            </w:r>
            <w:r>
              <w:rPr>
                <w:spacing w:val="1"/>
              </w:rPr>
              <w:t>и</w:t>
            </w:r>
            <w:r>
              <w:rPr>
                <w:spacing w:val="-1"/>
              </w:rPr>
              <w:t>н</w:t>
            </w:r>
            <w:r>
              <w:t>,</w:t>
            </w:r>
            <w:r>
              <w:rPr>
                <w:spacing w:val="-6"/>
              </w:rPr>
              <w:t xml:space="preserve"> </w:t>
            </w:r>
            <w:r>
              <w:rPr>
                <w:spacing w:val="-1"/>
              </w:rPr>
              <w:t>п</w:t>
            </w:r>
            <w:r>
              <w:t>роф</w:t>
            </w:r>
            <w:r>
              <w:rPr>
                <w:spacing w:val="-1"/>
              </w:rPr>
              <w:t>есси</w:t>
            </w:r>
            <w:r>
              <w:t>о</w:t>
            </w:r>
            <w:r>
              <w:rPr>
                <w:spacing w:val="-1"/>
              </w:rPr>
              <w:t>на</w:t>
            </w:r>
            <w:r>
              <w:t>ль</w:t>
            </w:r>
            <w:r>
              <w:rPr>
                <w:spacing w:val="-1"/>
              </w:rPr>
              <w:t>н</w:t>
            </w:r>
            <w:r>
              <w:t>ых</w:t>
            </w:r>
            <w:r>
              <w:rPr>
                <w:spacing w:val="-6"/>
              </w:rPr>
              <w:t xml:space="preserve"> </w:t>
            </w:r>
            <w:r>
              <w:rPr>
                <w:spacing w:val="-1"/>
              </w:rPr>
              <w:t>м</w:t>
            </w:r>
            <w:r>
              <w:t>о</w:t>
            </w:r>
            <w:r>
              <w:rPr>
                <w:spacing w:val="1"/>
              </w:rPr>
              <w:t>д</w:t>
            </w:r>
            <w:r>
              <w:rPr>
                <w:spacing w:val="-6"/>
              </w:rPr>
              <w:t>у</w:t>
            </w:r>
            <w:r>
              <w:rPr>
                <w:spacing w:val="1"/>
              </w:rPr>
              <w:t>л</w:t>
            </w:r>
            <w:r>
              <w:rPr>
                <w:spacing w:val="-1"/>
              </w:rPr>
              <w:t>ей</w:t>
            </w:r>
            <w:r>
              <w:t>,</w:t>
            </w:r>
            <w:r>
              <w:rPr>
                <w:spacing w:val="-4"/>
              </w:rPr>
              <w:t xml:space="preserve"> </w:t>
            </w:r>
            <w:r>
              <w:rPr>
                <w:spacing w:val="-1"/>
              </w:rPr>
              <w:t>п</w:t>
            </w:r>
            <w:r>
              <w:t>ро</w:t>
            </w:r>
            <w:r>
              <w:rPr>
                <w:spacing w:val="-1"/>
              </w:rPr>
              <w:t>из</w:t>
            </w:r>
            <w:r>
              <w:t>во</w:t>
            </w:r>
            <w:r>
              <w:rPr>
                <w:spacing w:val="-1"/>
              </w:rPr>
              <w:t>дст</w:t>
            </w:r>
            <w:r>
              <w:t>в</w:t>
            </w:r>
            <w:r>
              <w:rPr>
                <w:spacing w:val="-1"/>
              </w:rPr>
              <w:t>енн</w:t>
            </w:r>
            <w:r>
              <w:t>ой</w:t>
            </w:r>
            <w:r>
              <w:rPr>
                <w:spacing w:val="-4"/>
              </w:rPr>
              <w:t xml:space="preserve"> </w:t>
            </w:r>
            <w:r>
              <w:t>(</w:t>
            </w:r>
            <w:r>
              <w:rPr>
                <w:spacing w:val="-1"/>
              </w:rPr>
              <w:t>п</w:t>
            </w:r>
            <w:r>
              <w:t>р</w:t>
            </w:r>
            <w:r>
              <w:rPr>
                <w:spacing w:val="-1"/>
              </w:rPr>
              <w:t>еддип</w:t>
            </w:r>
            <w:r>
              <w:t>ло</w:t>
            </w:r>
            <w:r>
              <w:rPr>
                <w:spacing w:val="-1"/>
              </w:rPr>
              <w:t>мн</w:t>
            </w:r>
            <w:r>
              <w:t>о</w:t>
            </w:r>
            <w:r>
              <w:rPr>
                <w:spacing w:val="-1"/>
              </w:rPr>
              <w:t>й</w:t>
            </w:r>
            <w:r>
              <w:t>)</w:t>
            </w:r>
            <w:r>
              <w:rPr>
                <w:spacing w:val="-6"/>
              </w:rPr>
              <w:t xml:space="preserve"> </w:t>
            </w:r>
            <w:r>
              <w:rPr>
                <w:spacing w:val="-1"/>
              </w:rPr>
              <w:t>п</w:t>
            </w:r>
            <w:r>
              <w:t>р</w:t>
            </w:r>
            <w:r>
              <w:rPr>
                <w:spacing w:val="-1"/>
              </w:rPr>
              <w:t>акти</w:t>
            </w:r>
            <w:r>
              <w:rPr>
                <w:spacing w:val="1"/>
              </w:rPr>
              <w:t>к</w:t>
            </w:r>
            <w:r>
              <w:rPr>
                <w:spacing w:val="-1"/>
              </w:rPr>
              <w:t>и</w:t>
            </w:r>
            <w:r>
              <w:t>.</w:t>
            </w:r>
          </w:p>
        </w:tc>
        <w:tc>
          <w:tcPr>
            <w:tcW w:w="1014" w:type="dxa"/>
          </w:tcPr>
          <w:p w:rsidR="006E5A7D" w:rsidRDefault="006E5A7D" w:rsidP="00F22ED5"/>
        </w:tc>
      </w:tr>
      <w:tr w:rsidR="006E5A7D" w:rsidTr="00F22ED5">
        <w:tc>
          <w:tcPr>
            <w:tcW w:w="1668" w:type="dxa"/>
            <w:gridSpan w:val="3"/>
          </w:tcPr>
          <w:p w:rsidR="006E5A7D" w:rsidRDefault="006E5A7D" w:rsidP="00F22ED5">
            <w:r w:rsidRPr="00EC6D89">
              <w:t xml:space="preserve">Приложение </w:t>
            </w:r>
            <w:r>
              <w:t>4</w:t>
            </w:r>
          </w:p>
        </w:tc>
        <w:tc>
          <w:tcPr>
            <w:tcW w:w="7739" w:type="dxa"/>
          </w:tcPr>
          <w:p w:rsidR="006E5A7D" w:rsidRDefault="006E5A7D" w:rsidP="00F22ED5">
            <w:r w:rsidRPr="003905F2">
              <w:t>Акт</w:t>
            </w:r>
            <w:r>
              <w:rPr>
                <w:sz w:val="28"/>
                <w:szCs w:val="28"/>
              </w:rPr>
              <w:t xml:space="preserve"> </w:t>
            </w:r>
            <w:r w:rsidRPr="003905F2">
              <w:t xml:space="preserve">согласования содержания программ учебных дисциплин и  тем междисциплинарных   курсов профессиональных модулей вариативной части  учебного плана специальности   </w:t>
            </w:r>
          </w:p>
        </w:tc>
        <w:tc>
          <w:tcPr>
            <w:tcW w:w="1014" w:type="dxa"/>
          </w:tcPr>
          <w:p w:rsidR="006E5A7D" w:rsidRDefault="006E5A7D" w:rsidP="00F22ED5"/>
        </w:tc>
      </w:tr>
      <w:tr w:rsidR="006E5A7D" w:rsidTr="00F22ED5">
        <w:tc>
          <w:tcPr>
            <w:tcW w:w="1668" w:type="dxa"/>
            <w:gridSpan w:val="3"/>
          </w:tcPr>
          <w:p w:rsidR="006E5A7D" w:rsidRDefault="006E5A7D" w:rsidP="00F22ED5">
            <w:r w:rsidRPr="00EC6D89">
              <w:t xml:space="preserve">Приложение </w:t>
            </w:r>
            <w:r>
              <w:t>5</w:t>
            </w:r>
          </w:p>
        </w:tc>
        <w:tc>
          <w:tcPr>
            <w:tcW w:w="7739" w:type="dxa"/>
          </w:tcPr>
          <w:p w:rsidR="006E5A7D" w:rsidRDefault="006E5A7D" w:rsidP="00F22ED5">
            <w:r w:rsidRPr="00384E20">
              <w:t>Фонд контрольно-оценочных средств</w:t>
            </w:r>
          </w:p>
        </w:tc>
        <w:tc>
          <w:tcPr>
            <w:tcW w:w="1014" w:type="dxa"/>
          </w:tcPr>
          <w:p w:rsidR="006E5A7D" w:rsidRDefault="006E5A7D" w:rsidP="00F22ED5"/>
        </w:tc>
      </w:tr>
      <w:tr w:rsidR="006E5A7D" w:rsidTr="00F22ED5">
        <w:tc>
          <w:tcPr>
            <w:tcW w:w="1668" w:type="dxa"/>
            <w:gridSpan w:val="3"/>
          </w:tcPr>
          <w:p w:rsidR="006E5A7D" w:rsidRDefault="006E5A7D" w:rsidP="00F22ED5">
            <w:r w:rsidRPr="00EC6D89">
              <w:t xml:space="preserve">Приложение </w:t>
            </w:r>
            <w:r>
              <w:t>6</w:t>
            </w:r>
          </w:p>
        </w:tc>
        <w:tc>
          <w:tcPr>
            <w:tcW w:w="7739" w:type="dxa"/>
          </w:tcPr>
          <w:p w:rsidR="006E5A7D" w:rsidRDefault="006E5A7D" w:rsidP="00F22ED5">
            <w:r w:rsidRPr="00B3007C">
              <w:t>Сведения о педагогических кадрах</w:t>
            </w:r>
          </w:p>
        </w:tc>
        <w:tc>
          <w:tcPr>
            <w:tcW w:w="1014" w:type="dxa"/>
          </w:tcPr>
          <w:p w:rsidR="006E5A7D" w:rsidRDefault="006E5A7D" w:rsidP="00F22ED5"/>
        </w:tc>
      </w:tr>
      <w:tr w:rsidR="006E5A7D" w:rsidTr="00F22ED5">
        <w:tc>
          <w:tcPr>
            <w:tcW w:w="1668" w:type="dxa"/>
            <w:gridSpan w:val="3"/>
          </w:tcPr>
          <w:p w:rsidR="006E5A7D" w:rsidRDefault="006E5A7D" w:rsidP="00F22ED5">
            <w:r w:rsidRPr="00EC6D89">
              <w:t xml:space="preserve">Приложение </w:t>
            </w:r>
            <w:r>
              <w:t>7</w:t>
            </w:r>
          </w:p>
        </w:tc>
        <w:tc>
          <w:tcPr>
            <w:tcW w:w="7739" w:type="dxa"/>
          </w:tcPr>
          <w:p w:rsidR="006E5A7D" w:rsidRDefault="006E5A7D" w:rsidP="00F22ED5">
            <w:r>
              <w:t xml:space="preserve">Программа </w:t>
            </w:r>
            <w:r w:rsidRPr="00BB6CF9">
              <w:rPr>
                <w:bCs/>
              </w:rPr>
              <w:t>государственной итоговой  аттестации</w:t>
            </w:r>
          </w:p>
        </w:tc>
        <w:tc>
          <w:tcPr>
            <w:tcW w:w="1014" w:type="dxa"/>
          </w:tcPr>
          <w:p w:rsidR="006E5A7D" w:rsidRDefault="006E5A7D" w:rsidP="00F22ED5"/>
        </w:tc>
      </w:tr>
    </w:tbl>
    <w:p w:rsidR="006E5A7D" w:rsidRPr="006E5A7D" w:rsidRDefault="006E5A7D" w:rsidP="006E5A7D"/>
    <w:p w:rsidR="006E5A7D" w:rsidRDefault="006E5A7D" w:rsidP="00117232">
      <w:pPr>
        <w:jc w:val="center"/>
        <w:rPr>
          <w:b/>
          <w:sz w:val="28"/>
          <w:szCs w:val="28"/>
        </w:rPr>
      </w:pPr>
    </w:p>
    <w:p w:rsidR="006E5A7D" w:rsidRDefault="006E5A7D" w:rsidP="00117232">
      <w:pPr>
        <w:jc w:val="center"/>
        <w:rPr>
          <w:b/>
          <w:sz w:val="28"/>
          <w:szCs w:val="28"/>
        </w:rPr>
      </w:pPr>
    </w:p>
    <w:p w:rsidR="00811068" w:rsidRDefault="00811068" w:rsidP="00117232">
      <w:pPr>
        <w:jc w:val="center"/>
        <w:rPr>
          <w:b/>
          <w:sz w:val="28"/>
          <w:szCs w:val="28"/>
        </w:rPr>
      </w:pPr>
    </w:p>
    <w:p w:rsidR="006E5A7D" w:rsidRDefault="006E5A7D" w:rsidP="00117232">
      <w:pPr>
        <w:jc w:val="center"/>
        <w:rPr>
          <w:b/>
          <w:sz w:val="28"/>
          <w:szCs w:val="28"/>
        </w:rPr>
      </w:pPr>
    </w:p>
    <w:p w:rsidR="00117232" w:rsidRDefault="00117232" w:rsidP="00117232">
      <w:pPr>
        <w:jc w:val="center"/>
        <w:rPr>
          <w:b/>
          <w:sz w:val="28"/>
          <w:szCs w:val="28"/>
        </w:rPr>
      </w:pPr>
      <w:r>
        <w:rPr>
          <w:b/>
          <w:sz w:val="28"/>
          <w:szCs w:val="28"/>
        </w:rPr>
        <w:t>1. Общие положения</w:t>
      </w:r>
    </w:p>
    <w:p w:rsidR="00117232" w:rsidRDefault="00117232" w:rsidP="00117232">
      <w:pPr>
        <w:jc w:val="both"/>
      </w:pPr>
    </w:p>
    <w:p w:rsidR="00C93A81" w:rsidRPr="00C93A81" w:rsidRDefault="00117232" w:rsidP="00C93A81">
      <w:pPr>
        <w:pStyle w:val="afa"/>
        <w:numPr>
          <w:ilvl w:val="1"/>
          <w:numId w:val="40"/>
        </w:numPr>
        <w:spacing w:line="276" w:lineRule="auto"/>
        <w:ind w:right="282"/>
        <w:jc w:val="both"/>
        <w:rPr>
          <w:sz w:val="28"/>
          <w:szCs w:val="28"/>
        </w:rPr>
      </w:pPr>
      <w:r w:rsidRPr="00C93A81">
        <w:rPr>
          <w:b/>
          <w:sz w:val="28"/>
          <w:szCs w:val="28"/>
        </w:rPr>
        <w:t xml:space="preserve">Нормативно-правовые основы разработки </w:t>
      </w:r>
      <w:r w:rsidR="00C93A81" w:rsidRPr="00C93A81">
        <w:rPr>
          <w:b/>
          <w:spacing w:val="-1"/>
          <w:sz w:val="28"/>
          <w:szCs w:val="28"/>
        </w:rPr>
        <w:t>п</w:t>
      </w:r>
      <w:r w:rsidR="00C93A81" w:rsidRPr="00C93A81">
        <w:rPr>
          <w:b/>
          <w:sz w:val="28"/>
          <w:szCs w:val="28"/>
        </w:rPr>
        <w:t>ро</w:t>
      </w:r>
      <w:r w:rsidR="00C93A81" w:rsidRPr="00C93A81">
        <w:rPr>
          <w:b/>
          <w:spacing w:val="-1"/>
          <w:sz w:val="28"/>
          <w:szCs w:val="28"/>
        </w:rPr>
        <w:t>г</w:t>
      </w:r>
      <w:r w:rsidR="00C93A81" w:rsidRPr="00C93A81">
        <w:rPr>
          <w:b/>
          <w:sz w:val="28"/>
          <w:szCs w:val="28"/>
        </w:rPr>
        <w:t>р</w:t>
      </w:r>
      <w:r w:rsidR="00C93A81" w:rsidRPr="00C93A81">
        <w:rPr>
          <w:b/>
          <w:spacing w:val="-1"/>
          <w:sz w:val="28"/>
          <w:szCs w:val="28"/>
        </w:rPr>
        <w:t>амм</w:t>
      </w:r>
      <w:r w:rsidR="00C93A81" w:rsidRPr="00C93A81">
        <w:rPr>
          <w:b/>
          <w:sz w:val="28"/>
          <w:szCs w:val="28"/>
        </w:rPr>
        <w:t>ы подготовки специалистов среднего звена</w:t>
      </w:r>
      <w:r w:rsidRPr="00C93A81">
        <w:rPr>
          <w:sz w:val="28"/>
          <w:szCs w:val="28"/>
        </w:rPr>
        <w:t xml:space="preserve">    </w:t>
      </w:r>
    </w:p>
    <w:p w:rsidR="00117232" w:rsidRPr="00F22ED5" w:rsidRDefault="00117232" w:rsidP="00C93A81">
      <w:pPr>
        <w:spacing w:line="276" w:lineRule="auto"/>
        <w:ind w:right="282" w:firstLine="709"/>
        <w:jc w:val="both"/>
      </w:pPr>
      <w:r w:rsidRPr="00C93A81">
        <w:rPr>
          <w:sz w:val="28"/>
          <w:szCs w:val="28"/>
        </w:rPr>
        <w:t xml:space="preserve"> </w:t>
      </w:r>
      <w:r w:rsidR="00C93A81">
        <w:rPr>
          <w:b/>
          <w:spacing w:val="-1"/>
        </w:rPr>
        <w:t>П</w:t>
      </w:r>
      <w:r w:rsidR="00C93A81" w:rsidRPr="00665848">
        <w:rPr>
          <w:b/>
        </w:rPr>
        <w:t>ро</w:t>
      </w:r>
      <w:r w:rsidR="00C93A81" w:rsidRPr="00665848">
        <w:rPr>
          <w:b/>
          <w:spacing w:val="-1"/>
        </w:rPr>
        <w:t>г</w:t>
      </w:r>
      <w:r w:rsidR="00C93A81" w:rsidRPr="00665848">
        <w:rPr>
          <w:b/>
        </w:rPr>
        <w:t>р</w:t>
      </w:r>
      <w:r w:rsidR="00C93A81" w:rsidRPr="00665848">
        <w:rPr>
          <w:b/>
          <w:spacing w:val="-1"/>
        </w:rPr>
        <w:t>амм</w:t>
      </w:r>
      <w:r w:rsidR="00C93A81">
        <w:rPr>
          <w:b/>
        </w:rPr>
        <w:t>а подготовки специалистов среднего звена</w:t>
      </w:r>
      <w:r w:rsidR="00C93A81" w:rsidRPr="00F22ED5">
        <w:t xml:space="preserve"> </w:t>
      </w:r>
      <w:r w:rsidRPr="00F22ED5">
        <w:t xml:space="preserve">- комплекс нормативно-методической документации, регламентирующий содержание, организацию и оценку качества подготовки обучающихся и выпускников по специальности </w:t>
      </w:r>
      <w:r w:rsidR="00C93A81">
        <w:rPr>
          <w:rStyle w:val="14pt"/>
          <w:sz w:val="24"/>
          <w:szCs w:val="24"/>
        </w:rPr>
        <w:t xml:space="preserve">21.02.08 </w:t>
      </w:r>
      <w:r w:rsidR="00B76EE6" w:rsidRPr="00C93A81">
        <w:rPr>
          <w:rStyle w:val="14pt"/>
          <w:sz w:val="24"/>
          <w:szCs w:val="24"/>
        </w:rPr>
        <w:t>Прикладная</w:t>
      </w:r>
      <w:r w:rsidR="00B76EE6" w:rsidRPr="00C93A81">
        <w:rPr>
          <w:rStyle w:val="14pt2"/>
          <w:sz w:val="24"/>
          <w:szCs w:val="24"/>
        </w:rPr>
        <w:t xml:space="preserve"> г</w:t>
      </w:r>
      <w:r w:rsidR="00B76EE6" w:rsidRPr="00C93A81">
        <w:rPr>
          <w:rStyle w:val="14pt2"/>
          <w:b/>
          <w:sz w:val="24"/>
          <w:szCs w:val="24"/>
        </w:rPr>
        <w:t>еодезия</w:t>
      </w:r>
      <w:r w:rsidR="00B76EE6" w:rsidRPr="00F22ED5">
        <w:t xml:space="preserve"> базовой подготовки</w:t>
      </w:r>
      <w:r w:rsidR="00FB3ED2">
        <w:t xml:space="preserve"> (укрупненная группа специальностей </w:t>
      </w:r>
      <w:r w:rsidR="00C93A81" w:rsidRPr="00484250">
        <w:rPr>
          <w:b/>
          <w:bCs/>
          <w:color w:val="333333"/>
          <w:shd w:val="clear" w:color="auto" w:fill="FFFFFF"/>
        </w:rPr>
        <w:t>21</w:t>
      </w:r>
      <w:r w:rsidR="00C93A81" w:rsidRPr="00484250">
        <w:rPr>
          <w:color w:val="333333"/>
          <w:shd w:val="clear" w:color="auto" w:fill="FFFFFF"/>
        </w:rPr>
        <w:t>.</w:t>
      </w:r>
      <w:r w:rsidR="00C93A81" w:rsidRPr="00484250">
        <w:rPr>
          <w:b/>
          <w:bCs/>
          <w:color w:val="333333"/>
          <w:shd w:val="clear" w:color="auto" w:fill="FFFFFF"/>
        </w:rPr>
        <w:t>00</w:t>
      </w:r>
      <w:r w:rsidR="00C93A81" w:rsidRPr="00484250">
        <w:rPr>
          <w:color w:val="333333"/>
          <w:shd w:val="clear" w:color="auto" w:fill="FFFFFF"/>
        </w:rPr>
        <w:t>.</w:t>
      </w:r>
      <w:r w:rsidR="00C93A81" w:rsidRPr="00484250">
        <w:rPr>
          <w:b/>
          <w:bCs/>
          <w:color w:val="333333"/>
          <w:shd w:val="clear" w:color="auto" w:fill="FFFFFF"/>
        </w:rPr>
        <w:t>00</w:t>
      </w:r>
      <w:r w:rsidR="00C93A81" w:rsidRPr="00484250">
        <w:rPr>
          <w:color w:val="333333"/>
          <w:shd w:val="clear" w:color="auto" w:fill="FFFFFF"/>
        </w:rPr>
        <w:t> Прикладная геология, горное дело, нефтегазовое дело и геодезия</w:t>
      </w:r>
      <w:r w:rsidR="00FB3ED2">
        <w:t>).</w:t>
      </w:r>
    </w:p>
    <w:p w:rsidR="00117232" w:rsidRPr="00F22ED5" w:rsidRDefault="00117232" w:rsidP="00C1322A">
      <w:pPr>
        <w:spacing w:line="276" w:lineRule="auto"/>
        <w:ind w:right="282"/>
        <w:jc w:val="both"/>
      </w:pPr>
      <w:r w:rsidRPr="00F22ED5">
        <w:t xml:space="preserve">Нормативную правовую основу разработки программы </w:t>
      </w:r>
      <w:r w:rsidR="00635F00">
        <w:t xml:space="preserve">подготовки специалистов среднего звена </w:t>
      </w:r>
      <w:r w:rsidRPr="00F22ED5">
        <w:t xml:space="preserve">(далее – программы) составляют: </w:t>
      </w:r>
    </w:p>
    <w:p w:rsidR="00117232" w:rsidRPr="00F22ED5" w:rsidRDefault="00117232" w:rsidP="00E14AE1">
      <w:pPr>
        <w:numPr>
          <w:ilvl w:val="0"/>
          <w:numId w:val="1"/>
        </w:numPr>
        <w:spacing w:line="276" w:lineRule="auto"/>
        <w:ind w:right="282"/>
        <w:jc w:val="both"/>
      </w:pPr>
      <w:r w:rsidRPr="00F22ED5">
        <w:t>Конституция Российской Федерации;</w:t>
      </w:r>
    </w:p>
    <w:p w:rsidR="003860E8" w:rsidRPr="00F22ED5" w:rsidRDefault="003860E8" w:rsidP="00E14AE1">
      <w:pPr>
        <w:numPr>
          <w:ilvl w:val="0"/>
          <w:numId w:val="1"/>
        </w:numPr>
        <w:spacing w:line="276" w:lineRule="auto"/>
        <w:ind w:right="282"/>
        <w:jc w:val="both"/>
      </w:pPr>
      <w:r w:rsidRPr="00F22ED5">
        <w:t>Федеральный закон от 29 декабря 2012 г. № 273-ФЗ "Об образовании в Российской Федерации»;</w:t>
      </w:r>
    </w:p>
    <w:p w:rsidR="00A96E59" w:rsidRPr="00F22ED5" w:rsidRDefault="00A96E59" w:rsidP="00E14AE1">
      <w:pPr>
        <w:numPr>
          <w:ilvl w:val="0"/>
          <w:numId w:val="1"/>
        </w:numPr>
        <w:spacing w:line="276" w:lineRule="auto"/>
        <w:ind w:right="282"/>
        <w:jc w:val="both"/>
      </w:pPr>
      <w:r w:rsidRPr="00F22ED5">
        <w:t xml:space="preserve">Порядок организации и осуществления образовательной деятельности по образовательным программам среднего профессионального образования </w:t>
      </w:r>
      <w:r w:rsidR="00A72A0D" w:rsidRPr="00F22ED5">
        <w:t>(приказ Министерства образования и науки Российской Федерации (</w:t>
      </w:r>
      <w:proofErr w:type="spellStart"/>
      <w:r w:rsidR="00A72A0D" w:rsidRPr="00F22ED5">
        <w:t>Минобрнауки</w:t>
      </w:r>
      <w:proofErr w:type="spellEnd"/>
      <w:r w:rsidR="00A72A0D" w:rsidRPr="00F22ED5">
        <w:t xml:space="preserve"> России) от 14 июня 2013 г. N 464 г.)</w:t>
      </w:r>
    </w:p>
    <w:p w:rsidR="00117232" w:rsidRPr="00F22ED5" w:rsidRDefault="00C52647" w:rsidP="00E14AE1">
      <w:pPr>
        <w:numPr>
          <w:ilvl w:val="0"/>
          <w:numId w:val="1"/>
        </w:numPr>
        <w:spacing w:line="276" w:lineRule="auto"/>
        <w:ind w:right="282"/>
        <w:jc w:val="both"/>
      </w:pPr>
      <w:hyperlink w:anchor="Par34" w:tooltip="Ссылка на текущий документ" w:history="1">
        <w:r w:rsidR="003860E8" w:rsidRPr="00F22ED5">
          <w:t>Поряд</w:t>
        </w:r>
        <w:r w:rsidR="002A68CA" w:rsidRPr="00F22ED5">
          <w:t>о</w:t>
        </w:r>
        <w:r w:rsidR="003860E8" w:rsidRPr="00F22ED5">
          <w:t>к</w:t>
        </w:r>
      </w:hyperlink>
      <w:r w:rsidR="003860E8" w:rsidRPr="00F22ED5">
        <w:t xml:space="preserve"> проведения государственной итоговой аттестации по образовательным программам среднего профессионального образования, федеральным государственным образовательным стандартом среднего профессионального образования (</w:t>
      </w:r>
      <w:r w:rsidR="002A68CA" w:rsidRPr="00F22ED5">
        <w:t xml:space="preserve">приказ  Министерства образования и науки Российской Федерации от </w:t>
      </w:r>
      <w:r w:rsidR="002A68CA" w:rsidRPr="00F22ED5">
        <w:rPr>
          <w:bCs/>
        </w:rPr>
        <w:t>16 августа 2013 г. N 968</w:t>
      </w:r>
      <w:r w:rsidR="003860E8" w:rsidRPr="00F22ED5">
        <w:t>)</w:t>
      </w:r>
      <w:r w:rsidR="00117232" w:rsidRPr="00F22ED5">
        <w:t xml:space="preserve">;                       </w:t>
      </w:r>
    </w:p>
    <w:p w:rsidR="00117232" w:rsidRPr="00F22ED5" w:rsidRDefault="00117232" w:rsidP="00E14AE1">
      <w:pPr>
        <w:numPr>
          <w:ilvl w:val="0"/>
          <w:numId w:val="1"/>
        </w:numPr>
        <w:spacing w:line="276" w:lineRule="auto"/>
        <w:ind w:right="282"/>
        <w:jc w:val="both"/>
      </w:pPr>
      <w:r w:rsidRPr="00F22ED5">
        <w:t xml:space="preserve">Федеральный государственный образовательный </w:t>
      </w:r>
      <w:proofErr w:type="gramStart"/>
      <w:r w:rsidRPr="00F22ED5">
        <w:t>стандарт  по</w:t>
      </w:r>
      <w:proofErr w:type="gramEnd"/>
      <w:r w:rsidRPr="00F22ED5">
        <w:t xml:space="preserve"> специальности среднего профессионального образования  </w:t>
      </w:r>
      <w:r w:rsidR="00B76EE6" w:rsidRPr="00F22ED5">
        <w:rPr>
          <w:rStyle w:val="14pt"/>
          <w:b w:val="0"/>
          <w:sz w:val="24"/>
          <w:szCs w:val="24"/>
        </w:rPr>
        <w:t>120101 Прикладная</w:t>
      </w:r>
      <w:r w:rsidR="00B76EE6" w:rsidRPr="00F22ED5">
        <w:rPr>
          <w:rStyle w:val="14pt2"/>
          <w:sz w:val="24"/>
          <w:szCs w:val="24"/>
        </w:rPr>
        <w:t xml:space="preserve"> геодезия</w:t>
      </w:r>
      <w:r w:rsidR="00CC50F0" w:rsidRPr="00F22ED5">
        <w:t xml:space="preserve"> базовой подготовки</w:t>
      </w:r>
      <w:r w:rsidRPr="00F22ED5">
        <w:t>;</w:t>
      </w:r>
    </w:p>
    <w:p w:rsidR="00117232" w:rsidRPr="00F22ED5" w:rsidRDefault="00117232" w:rsidP="00E14AE1">
      <w:pPr>
        <w:numPr>
          <w:ilvl w:val="0"/>
          <w:numId w:val="1"/>
        </w:numPr>
        <w:spacing w:line="276" w:lineRule="auto"/>
        <w:ind w:right="282"/>
        <w:jc w:val="both"/>
      </w:pPr>
      <w:r w:rsidRPr="00F22ED5">
        <w:t>Федеральный закон Российской Федерации от 01.12.2007 г.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w:t>
      </w:r>
    </w:p>
    <w:p w:rsidR="00117232" w:rsidRPr="00F22ED5" w:rsidRDefault="00117232" w:rsidP="00E14AE1">
      <w:pPr>
        <w:numPr>
          <w:ilvl w:val="0"/>
          <w:numId w:val="1"/>
        </w:numPr>
        <w:spacing w:line="276" w:lineRule="auto"/>
        <w:ind w:right="282"/>
        <w:jc w:val="both"/>
      </w:pPr>
      <w:r w:rsidRPr="00F22ED5">
        <w:t xml:space="preserve"> Положение </w:t>
      </w:r>
      <w:proofErr w:type="gramStart"/>
      <w:r w:rsidRPr="00F22ED5">
        <w:t>об  образовательном</w:t>
      </w:r>
      <w:proofErr w:type="gramEnd"/>
      <w:r w:rsidRPr="00F22ED5">
        <w:t xml:space="preserve"> учреждении среднего профессионального образования         (утв. Правительством Российской Федерации от 18 июля </w:t>
      </w:r>
      <w:smartTag w:uri="urn:schemas-microsoft-com:office:smarttags" w:element="metricconverter">
        <w:smartTagPr>
          <w:attr w:name="ProductID" w:val="2008 г"/>
        </w:smartTagPr>
        <w:r w:rsidRPr="00F22ED5">
          <w:t>2008 г</w:t>
        </w:r>
      </w:smartTag>
      <w:r w:rsidRPr="00F22ED5">
        <w:t>. Рег.№543)</w:t>
      </w:r>
      <w:r w:rsidR="0032314F" w:rsidRPr="00F22ED5">
        <w:t>;</w:t>
      </w:r>
    </w:p>
    <w:p w:rsidR="009C1F88" w:rsidRPr="00F22ED5" w:rsidRDefault="009C1F88" w:rsidP="00E14AE1">
      <w:pPr>
        <w:widowControl w:val="0"/>
        <w:numPr>
          <w:ilvl w:val="0"/>
          <w:numId w:val="1"/>
        </w:numPr>
        <w:tabs>
          <w:tab w:val="left" w:pos="851"/>
        </w:tabs>
        <w:spacing w:line="276" w:lineRule="auto"/>
        <w:ind w:right="282"/>
        <w:jc w:val="both"/>
      </w:pPr>
      <w:r w:rsidRPr="00F22ED5">
        <w:t xml:space="preserve">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w:t>
      </w:r>
      <w:r w:rsidRPr="00F22ED5">
        <w:lastRenderedPageBreak/>
        <w:t xml:space="preserve">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утверждённые Департаментом государственной политики в образовании Министерства образования и науки Российской Федерации И.М. Реморенко,  27 августа </w:t>
      </w:r>
      <w:smartTag w:uri="urn:schemas-microsoft-com:office:smarttags" w:element="metricconverter">
        <w:smartTagPr>
          <w:attr w:name="ProductID" w:val="2009 г"/>
        </w:smartTagPr>
        <w:r w:rsidRPr="00F22ED5">
          <w:t>2009 г</w:t>
        </w:r>
      </w:smartTag>
      <w:r w:rsidRPr="00F22ED5">
        <w:t>.;</w:t>
      </w:r>
    </w:p>
    <w:p w:rsidR="0032314F" w:rsidRPr="00F22ED5" w:rsidRDefault="0032314F" w:rsidP="00E14AE1">
      <w:pPr>
        <w:widowControl w:val="0"/>
        <w:numPr>
          <w:ilvl w:val="0"/>
          <w:numId w:val="1"/>
        </w:numPr>
        <w:tabs>
          <w:tab w:val="left" w:pos="851"/>
        </w:tabs>
        <w:ind w:right="282"/>
        <w:jc w:val="both"/>
      </w:pPr>
      <w:r w:rsidRPr="00F22ED5">
        <w:t>Письмо Министерства образования и науки Российской Федерации «О разъяснениях по формированию учебного плана ОПОП НПО/СПО» от 20.10.2010 года № 12-696;</w:t>
      </w:r>
    </w:p>
    <w:p w:rsidR="00117232" w:rsidRPr="00F22ED5" w:rsidRDefault="00117232" w:rsidP="00E14AE1">
      <w:pPr>
        <w:numPr>
          <w:ilvl w:val="0"/>
          <w:numId w:val="1"/>
        </w:numPr>
        <w:spacing w:line="276" w:lineRule="auto"/>
        <w:ind w:right="282"/>
        <w:jc w:val="both"/>
      </w:pPr>
      <w:r w:rsidRPr="00F22ED5">
        <w:t>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ФГОС НПО и СПО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28.08.2009 г.);</w:t>
      </w:r>
    </w:p>
    <w:p w:rsidR="00117232" w:rsidRPr="00F22ED5" w:rsidRDefault="00117232" w:rsidP="00E14AE1">
      <w:pPr>
        <w:numPr>
          <w:ilvl w:val="0"/>
          <w:numId w:val="1"/>
        </w:numPr>
        <w:spacing w:line="276" w:lineRule="auto"/>
        <w:ind w:right="282"/>
        <w:jc w:val="both"/>
      </w:pPr>
      <w:r w:rsidRPr="00F22ED5">
        <w:t>Разъяснения по формированию примерных программ учебных дисциплин начального профессионального и среднего профессионального образования на основе ФГОС НПО и СПО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28.08.2009 г.);</w:t>
      </w:r>
    </w:p>
    <w:p w:rsidR="002A68CA" w:rsidRDefault="002A68CA" w:rsidP="00E14AE1">
      <w:pPr>
        <w:pStyle w:val="afa"/>
        <w:numPr>
          <w:ilvl w:val="0"/>
          <w:numId w:val="1"/>
        </w:numPr>
        <w:spacing w:line="276" w:lineRule="auto"/>
        <w:ind w:right="282"/>
        <w:jc w:val="both"/>
      </w:pPr>
      <w:r w:rsidRPr="00F22ED5">
        <w:t>Положения о практике обучающихся, осваивающих основные профессиональные образовательные прог</w:t>
      </w:r>
      <w:r w:rsidRPr="00C93A81">
        <w:t xml:space="preserve">раммы среднего профессионального образования, утвержденного приказом </w:t>
      </w:r>
      <w:proofErr w:type="spellStart"/>
      <w:r w:rsidRPr="00C93A81">
        <w:t>Минобрнауки</w:t>
      </w:r>
      <w:proofErr w:type="spellEnd"/>
      <w:r w:rsidRPr="00C93A81">
        <w:t xml:space="preserve"> России 18 апреля 2013 г. N 291   (зарегистрированного в Минюсте России 14 июня 2013 г. Регистрационный N 28785);</w:t>
      </w:r>
    </w:p>
    <w:p w:rsidR="0032043E" w:rsidRPr="00323F65" w:rsidRDefault="0032043E" w:rsidP="00E14AE1">
      <w:pPr>
        <w:pStyle w:val="afa"/>
        <w:numPr>
          <w:ilvl w:val="0"/>
          <w:numId w:val="1"/>
        </w:numPr>
        <w:spacing w:line="276" w:lineRule="auto"/>
        <w:ind w:right="282"/>
        <w:jc w:val="both"/>
        <w:rPr>
          <w:color w:val="000000" w:themeColor="text1"/>
        </w:rPr>
      </w:pPr>
      <w:r w:rsidRPr="00323F65">
        <w:rPr>
          <w:color w:val="000000" w:themeColor="text1"/>
        </w:rPr>
        <w:t>Профессиональный стандарт Специалист в области инженерно-геодезических изысканий (</w:t>
      </w:r>
      <w:r w:rsidRPr="00323F65">
        <w:rPr>
          <w:bCs/>
          <w:color w:val="000000" w:themeColor="text1"/>
        </w:rPr>
        <w:t>утв. </w:t>
      </w:r>
      <w:hyperlink r:id="rId9" w:anchor="0" w:history="1">
        <w:r w:rsidRPr="00323F65">
          <w:rPr>
            <w:bCs/>
            <w:color w:val="000000" w:themeColor="text1"/>
            <w:bdr w:val="none" w:sz="0" w:space="0" w:color="auto" w:frame="1"/>
          </w:rPr>
          <w:t>приказом</w:t>
        </w:r>
      </w:hyperlink>
      <w:r w:rsidRPr="00323F65">
        <w:rPr>
          <w:bCs/>
          <w:color w:val="000000" w:themeColor="text1"/>
        </w:rPr>
        <w:t xml:space="preserve"> Министерства труда и социальной защиты </w:t>
      </w:r>
      <w:proofErr w:type="spellStart"/>
      <w:r w:rsidRPr="00323F65">
        <w:rPr>
          <w:bCs/>
          <w:color w:val="000000" w:themeColor="text1"/>
        </w:rPr>
        <w:t>РФ</w:t>
      </w:r>
      <w:r w:rsidRPr="00323F65">
        <w:rPr>
          <w:color w:val="000000" w:themeColor="text1"/>
        </w:rPr>
        <w:t>от</w:t>
      </w:r>
      <w:proofErr w:type="spellEnd"/>
      <w:r w:rsidRPr="00323F65">
        <w:rPr>
          <w:color w:val="000000" w:themeColor="text1"/>
        </w:rPr>
        <w:t xml:space="preserve"> 7 июня 2016 года N 286н, </w:t>
      </w:r>
      <w:r w:rsidRPr="00323F65">
        <w:rPr>
          <w:bCs/>
          <w:color w:val="000000" w:themeColor="text1"/>
        </w:rPr>
        <w:t xml:space="preserve">регистрационный номер </w:t>
      </w:r>
      <w:r w:rsidRPr="00323F65">
        <w:rPr>
          <w:color w:val="000000" w:themeColor="text1"/>
        </w:rPr>
        <w:t>42692 от 29 июня 2016 года);</w:t>
      </w:r>
    </w:p>
    <w:p w:rsidR="0032043E" w:rsidRPr="00323F65" w:rsidRDefault="0032043E" w:rsidP="00E14AE1">
      <w:pPr>
        <w:pStyle w:val="afa"/>
        <w:numPr>
          <w:ilvl w:val="0"/>
          <w:numId w:val="1"/>
        </w:numPr>
        <w:spacing w:line="276" w:lineRule="auto"/>
        <w:ind w:right="282"/>
        <w:jc w:val="both"/>
        <w:rPr>
          <w:color w:val="000000" w:themeColor="text1"/>
        </w:rPr>
      </w:pPr>
      <w:r w:rsidRPr="00323F65">
        <w:rPr>
          <w:color w:val="000000" w:themeColor="text1"/>
        </w:rPr>
        <w:t xml:space="preserve">профессиональный стандарт </w:t>
      </w:r>
      <w:r w:rsidRPr="00323F65">
        <w:rPr>
          <w:bCs/>
          <w:color w:val="000000" w:themeColor="text1"/>
        </w:rPr>
        <w:t>Специалист в сфере кадастрового учета (утв. </w:t>
      </w:r>
      <w:hyperlink r:id="rId10" w:anchor="0" w:history="1">
        <w:r w:rsidRPr="00323F65">
          <w:rPr>
            <w:bCs/>
            <w:color w:val="000000" w:themeColor="text1"/>
            <w:bdr w:val="none" w:sz="0" w:space="0" w:color="auto" w:frame="1"/>
          </w:rPr>
          <w:t>приказом</w:t>
        </w:r>
      </w:hyperlink>
      <w:r w:rsidRPr="00323F65">
        <w:rPr>
          <w:bCs/>
          <w:color w:val="000000" w:themeColor="text1"/>
        </w:rPr>
        <w:t> Министерства труда и социальной защиты РФ от 29 сентября 2015 N 666н регистрационный номер 554 от 27.11.2015</w:t>
      </w:r>
      <w:r w:rsidRPr="00323F65">
        <w:rPr>
          <w:color w:val="000000" w:themeColor="text1"/>
        </w:rPr>
        <w:t>).</w:t>
      </w:r>
    </w:p>
    <w:p w:rsidR="00C1322A" w:rsidRPr="00C93A81" w:rsidRDefault="00C93A81" w:rsidP="00FC25BA">
      <w:pPr>
        <w:pStyle w:val="afa"/>
        <w:autoSpaceDE w:val="0"/>
        <w:autoSpaceDN w:val="0"/>
        <w:adjustRightInd w:val="0"/>
        <w:spacing w:line="276" w:lineRule="auto"/>
        <w:ind w:left="0" w:right="282" w:firstLine="727"/>
        <w:jc w:val="both"/>
        <w:rPr>
          <w:rFonts w:eastAsiaTheme="minorHAnsi"/>
          <w:lang w:eastAsia="en-US"/>
        </w:rPr>
      </w:pPr>
      <w:r>
        <w:rPr>
          <w:rFonts w:eastAsiaTheme="minorHAnsi"/>
          <w:lang w:eastAsia="en-US"/>
        </w:rPr>
        <w:t>ППСС</w:t>
      </w:r>
      <w:r w:rsidR="00C1322A" w:rsidRPr="00C93A81">
        <w:rPr>
          <w:rFonts w:eastAsiaTheme="minorHAnsi"/>
          <w:lang w:eastAsia="en-US"/>
        </w:rPr>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и включает: учебный план, рабочие программы учебных дисциплин (модулей)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 и качество подготовки обучающихся.</w:t>
      </w:r>
    </w:p>
    <w:p w:rsidR="00C1322A" w:rsidRPr="00C93A81" w:rsidRDefault="00C1322A" w:rsidP="00FC25BA">
      <w:pPr>
        <w:autoSpaceDE w:val="0"/>
        <w:autoSpaceDN w:val="0"/>
        <w:adjustRightInd w:val="0"/>
        <w:spacing w:line="276" w:lineRule="auto"/>
        <w:ind w:right="282"/>
        <w:jc w:val="both"/>
        <w:rPr>
          <w:rFonts w:eastAsiaTheme="minorHAnsi"/>
          <w:lang w:eastAsia="en-US"/>
        </w:rPr>
      </w:pPr>
      <w:r w:rsidRPr="00C93A81">
        <w:rPr>
          <w:rFonts w:eastAsiaTheme="minorHAnsi"/>
          <w:lang w:eastAsia="en-US"/>
        </w:rPr>
        <w:t xml:space="preserve">Цель </w:t>
      </w:r>
      <w:r w:rsidR="00C93A81">
        <w:rPr>
          <w:rFonts w:eastAsiaTheme="minorHAnsi"/>
          <w:lang w:eastAsia="en-US"/>
        </w:rPr>
        <w:t>ППССЗ</w:t>
      </w:r>
      <w:r w:rsidRPr="00C93A81">
        <w:rPr>
          <w:rFonts w:eastAsiaTheme="minorHAnsi"/>
          <w:lang w:eastAsia="en-US"/>
        </w:rPr>
        <w:t xml:space="preserve"> по специальности:</w:t>
      </w:r>
    </w:p>
    <w:p w:rsidR="00C1322A" w:rsidRPr="00C93A81" w:rsidRDefault="00C1322A" w:rsidP="00FC25BA">
      <w:pPr>
        <w:autoSpaceDE w:val="0"/>
        <w:autoSpaceDN w:val="0"/>
        <w:adjustRightInd w:val="0"/>
        <w:spacing w:line="276" w:lineRule="auto"/>
        <w:ind w:right="282"/>
        <w:jc w:val="both"/>
        <w:rPr>
          <w:rFonts w:eastAsiaTheme="minorHAnsi"/>
          <w:lang w:eastAsia="en-US"/>
        </w:rPr>
      </w:pPr>
      <w:r w:rsidRPr="00C93A81">
        <w:rPr>
          <w:rFonts w:eastAsiaTheme="minorHAnsi"/>
          <w:lang w:eastAsia="en-US"/>
        </w:rPr>
        <w:t>- создать условия для овладения общими и профессиональными компетенциями, способствующими его социальной мобильности и устойчивости на рынке труда;</w:t>
      </w:r>
    </w:p>
    <w:p w:rsidR="00C1322A" w:rsidRPr="00C93A81" w:rsidRDefault="00C1322A" w:rsidP="00FC25BA">
      <w:pPr>
        <w:autoSpaceDE w:val="0"/>
        <w:autoSpaceDN w:val="0"/>
        <w:adjustRightInd w:val="0"/>
        <w:spacing w:line="276" w:lineRule="auto"/>
        <w:ind w:right="282"/>
        <w:jc w:val="both"/>
        <w:rPr>
          <w:rFonts w:eastAsiaTheme="minorHAnsi"/>
          <w:lang w:eastAsia="en-US"/>
        </w:rPr>
      </w:pPr>
      <w:r w:rsidRPr="00C93A81">
        <w:rPr>
          <w:rFonts w:eastAsiaTheme="minorHAnsi"/>
          <w:lang w:eastAsia="en-US"/>
        </w:rPr>
        <w:t>- дать качественные базовые гуманитарные, социальные, экономические, математические и естественно-научные знания, востребованные обществом;</w:t>
      </w:r>
    </w:p>
    <w:p w:rsidR="00C1322A" w:rsidRPr="00C93A81" w:rsidRDefault="00C1322A" w:rsidP="00FC25BA">
      <w:pPr>
        <w:autoSpaceDE w:val="0"/>
        <w:autoSpaceDN w:val="0"/>
        <w:adjustRightInd w:val="0"/>
        <w:spacing w:line="276" w:lineRule="auto"/>
        <w:ind w:right="282"/>
        <w:jc w:val="both"/>
        <w:rPr>
          <w:rFonts w:eastAsiaTheme="minorHAnsi"/>
          <w:lang w:eastAsia="en-US"/>
        </w:rPr>
      </w:pPr>
      <w:r w:rsidRPr="00C93A81">
        <w:rPr>
          <w:rFonts w:eastAsiaTheme="minorHAnsi"/>
          <w:lang w:eastAsia="en-US"/>
        </w:rPr>
        <w:t xml:space="preserve">- подготовить техника к успешной работе в сфере </w:t>
      </w:r>
      <w:r w:rsidR="00670E93" w:rsidRPr="00C93A81">
        <w:rPr>
          <w:rFonts w:eastAsiaTheme="minorHAnsi"/>
          <w:lang w:eastAsia="en-US"/>
        </w:rPr>
        <w:t xml:space="preserve">градостроительной деятельности </w:t>
      </w:r>
      <w:r w:rsidRPr="00C93A81">
        <w:rPr>
          <w:rFonts w:eastAsiaTheme="minorHAnsi"/>
          <w:lang w:eastAsia="en-US"/>
        </w:rPr>
        <w:t>на основе гармоничного сочетания научной, фундаментальной и профессиональной подготовки кадров;</w:t>
      </w:r>
    </w:p>
    <w:p w:rsidR="00C1322A" w:rsidRPr="00C93A81" w:rsidRDefault="00C1322A" w:rsidP="00FC25BA">
      <w:pPr>
        <w:autoSpaceDE w:val="0"/>
        <w:autoSpaceDN w:val="0"/>
        <w:adjustRightInd w:val="0"/>
        <w:spacing w:line="276" w:lineRule="auto"/>
        <w:ind w:right="282"/>
        <w:jc w:val="both"/>
        <w:rPr>
          <w:rFonts w:eastAsiaTheme="minorHAnsi"/>
          <w:lang w:eastAsia="en-US"/>
        </w:rPr>
      </w:pPr>
      <w:r w:rsidRPr="00C93A81">
        <w:rPr>
          <w:rFonts w:eastAsiaTheme="minorHAnsi"/>
          <w:lang w:eastAsia="en-US"/>
        </w:rPr>
        <w:t>- сформировать социально-личностные качества выпускников: целеустремленность, организованность, трудолюбие, коммуникабельность, умение работать в коллективе, ответственность за конечный результат своей профессиональной деятельности, гражданственность, толерантность; повышение их общей культуры, способности самостоятельно приобретать и применять новые знания и умения.</w:t>
      </w:r>
    </w:p>
    <w:p w:rsidR="003860E8" w:rsidRPr="00F22ED5" w:rsidRDefault="003860E8" w:rsidP="00C1322A">
      <w:pPr>
        <w:spacing w:line="276" w:lineRule="auto"/>
        <w:ind w:right="282"/>
        <w:jc w:val="both"/>
      </w:pPr>
    </w:p>
    <w:p w:rsidR="00323F65" w:rsidRDefault="00323F65" w:rsidP="00E1660C">
      <w:pPr>
        <w:spacing w:line="276" w:lineRule="auto"/>
        <w:ind w:right="282"/>
        <w:jc w:val="both"/>
        <w:rPr>
          <w:b/>
        </w:rPr>
      </w:pPr>
    </w:p>
    <w:p w:rsidR="00323F65" w:rsidRDefault="00323F65" w:rsidP="00E1660C">
      <w:pPr>
        <w:spacing w:line="276" w:lineRule="auto"/>
        <w:ind w:right="282"/>
        <w:jc w:val="both"/>
        <w:rPr>
          <w:b/>
        </w:rPr>
      </w:pPr>
    </w:p>
    <w:p w:rsidR="00323F65" w:rsidRDefault="00323F65" w:rsidP="00E1660C">
      <w:pPr>
        <w:spacing w:line="276" w:lineRule="auto"/>
        <w:ind w:right="282"/>
        <w:jc w:val="both"/>
        <w:rPr>
          <w:b/>
        </w:rPr>
      </w:pPr>
    </w:p>
    <w:p w:rsidR="00117232" w:rsidRPr="00F22ED5" w:rsidRDefault="00117232" w:rsidP="00E1660C">
      <w:pPr>
        <w:spacing w:line="276" w:lineRule="auto"/>
        <w:ind w:right="282"/>
        <w:jc w:val="both"/>
        <w:rPr>
          <w:b/>
        </w:rPr>
      </w:pPr>
      <w:r w:rsidRPr="00F22ED5">
        <w:rPr>
          <w:b/>
        </w:rPr>
        <w:t>1.2.  Нормативный срок освоения программы</w:t>
      </w:r>
    </w:p>
    <w:p w:rsidR="009C1F88" w:rsidRPr="00F22ED5" w:rsidRDefault="009C1F88" w:rsidP="00E1660C">
      <w:pPr>
        <w:spacing w:line="276" w:lineRule="auto"/>
        <w:ind w:right="282"/>
        <w:jc w:val="both"/>
        <w:rPr>
          <w:b/>
        </w:rPr>
      </w:pPr>
    </w:p>
    <w:p w:rsidR="00F22ED5" w:rsidRDefault="00117232" w:rsidP="00F22ED5">
      <w:pPr>
        <w:spacing w:line="276" w:lineRule="auto"/>
        <w:ind w:right="140" w:firstLine="945"/>
        <w:jc w:val="both"/>
      </w:pPr>
      <w:r w:rsidRPr="00F22ED5">
        <w:t xml:space="preserve">Нормативный срок освоения программы по специальности </w:t>
      </w:r>
      <w:r w:rsidR="00C93A81">
        <w:rPr>
          <w:rStyle w:val="14pt"/>
          <w:b w:val="0"/>
          <w:sz w:val="24"/>
          <w:szCs w:val="24"/>
        </w:rPr>
        <w:t>21.02.08</w:t>
      </w:r>
      <w:r w:rsidR="00B76EE6" w:rsidRPr="00F22ED5">
        <w:rPr>
          <w:rStyle w:val="14pt"/>
          <w:b w:val="0"/>
          <w:sz w:val="24"/>
          <w:szCs w:val="24"/>
        </w:rPr>
        <w:t xml:space="preserve"> Прикладная</w:t>
      </w:r>
      <w:r w:rsidR="00B76EE6" w:rsidRPr="00F22ED5">
        <w:rPr>
          <w:rStyle w:val="14pt2"/>
          <w:sz w:val="24"/>
          <w:szCs w:val="24"/>
        </w:rPr>
        <w:t xml:space="preserve"> геодезия</w:t>
      </w:r>
      <w:r w:rsidR="00B76EE6" w:rsidRPr="00F22ED5">
        <w:t xml:space="preserve"> базовой подготовки </w:t>
      </w:r>
      <w:r w:rsidRPr="00F22ED5">
        <w:t>при очной форме получения образования</w:t>
      </w:r>
      <w:r w:rsidR="009C1F88" w:rsidRPr="00F22ED5">
        <w:t xml:space="preserve"> и присваиваемая квалификация приводятся в таблице 1:</w:t>
      </w:r>
      <w:r w:rsidR="00AD0D7D" w:rsidRPr="00F22ED5">
        <w:t xml:space="preserve">          </w:t>
      </w:r>
    </w:p>
    <w:p w:rsidR="009C1F88" w:rsidRPr="00F22ED5" w:rsidRDefault="00AD0D7D" w:rsidP="00F22ED5">
      <w:pPr>
        <w:spacing w:line="276" w:lineRule="auto"/>
        <w:ind w:right="140" w:firstLine="945"/>
        <w:jc w:val="right"/>
      </w:pPr>
      <w:r w:rsidRPr="00F22ED5">
        <w:t xml:space="preserve">                                                                                                  </w:t>
      </w:r>
      <w:r w:rsidR="009C1F88" w:rsidRPr="00F22ED5">
        <w:t>Таблица 1</w:t>
      </w:r>
    </w:p>
    <w:tbl>
      <w:tblPr>
        <w:tblW w:w="10065" w:type="dxa"/>
        <w:tblInd w:w="70" w:type="dxa"/>
        <w:tblLayout w:type="fixed"/>
        <w:tblCellMar>
          <w:left w:w="70" w:type="dxa"/>
          <w:right w:w="70" w:type="dxa"/>
        </w:tblCellMar>
        <w:tblLook w:val="0000" w:firstRow="0" w:lastRow="0" w:firstColumn="0" w:lastColumn="0" w:noHBand="0" w:noVBand="0"/>
      </w:tblPr>
      <w:tblGrid>
        <w:gridCol w:w="3510"/>
        <w:gridCol w:w="2565"/>
        <w:gridCol w:w="3990"/>
      </w:tblGrid>
      <w:tr w:rsidR="009C1F88" w:rsidRPr="00A11804" w:rsidTr="00F22ED5">
        <w:trPr>
          <w:cantSplit/>
          <w:trHeight w:val="600"/>
        </w:trPr>
        <w:tc>
          <w:tcPr>
            <w:tcW w:w="3510" w:type="dxa"/>
            <w:tcBorders>
              <w:top w:val="single" w:sz="6" w:space="0" w:color="auto"/>
              <w:left w:val="single" w:sz="6" w:space="0" w:color="auto"/>
              <w:bottom w:val="single" w:sz="6" w:space="0" w:color="auto"/>
              <w:right w:val="single" w:sz="6" w:space="0" w:color="auto"/>
            </w:tcBorders>
          </w:tcPr>
          <w:p w:rsidR="009C1F88" w:rsidRPr="009D4BA7" w:rsidRDefault="009D4BA7" w:rsidP="00F22ED5">
            <w:pPr>
              <w:pStyle w:val="ConsPlusNormal"/>
              <w:widowControl/>
              <w:spacing w:line="276" w:lineRule="auto"/>
              <w:ind w:firstLine="0"/>
              <w:jc w:val="center"/>
              <w:rPr>
                <w:rFonts w:ascii="Times New Roman" w:hAnsi="Times New Roman" w:cs="Times New Roman"/>
                <w:sz w:val="24"/>
                <w:szCs w:val="24"/>
              </w:rPr>
            </w:pPr>
            <w:r w:rsidRPr="009D4BA7">
              <w:rPr>
                <w:rFonts w:ascii="Times New Roman" w:hAnsi="Times New Roman" w:cs="Times New Roman"/>
                <w:sz w:val="24"/>
                <w:szCs w:val="24"/>
              </w:rPr>
              <w:t>Уровень образования, необходимый для приема на обучение по ППССЗ</w:t>
            </w:r>
          </w:p>
        </w:tc>
        <w:tc>
          <w:tcPr>
            <w:tcW w:w="2565" w:type="dxa"/>
            <w:tcBorders>
              <w:top w:val="single" w:sz="6" w:space="0" w:color="auto"/>
              <w:left w:val="single" w:sz="6" w:space="0" w:color="auto"/>
              <w:bottom w:val="single" w:sz="6" w:space="0" w:color="auto"/>
              <w:right w:val="single" w:sz="6" w:space="0" w:color="auto"/>
            </w:tcBorders>
          </w:tcPr>
          <w:p w:rsidR="009C1F88" w:rsidRPr="009D4BA7" w:rsidRDefault="009D4BA7" w:rsidP="00F22ED5">
            <w:pPr>
              <w:pStyle w:val="ConsPlusNormal"/>
              <w:widowControl/>
              <w:spacing w:line="276" w:lineRule="auto"/>
              <w:ind w:firstLine="0"/>
              <w:jc w:val="center"/>
              <w:rPr>
                <w:rFonts w:ascii="Times New Roman" w:hAnsi="Times New Roman" w:cs="Times New Roman"/>
                <w:sz w:val="24"/>
                <w:szCs w:val="24"/>
              </w:rPr>
            </w:pPr>
            <w:r w:rsidRPr="009D4BA7">
              <w:rPr>
                <w:rFonts w:ascii="Times New Roman" w:hAnsi="Times New Roman" w:cs="Times New Roman"/>
                <w:sz w:val="24"/>
                <w:szCs w:val="24"/>
              </w:rPr>
              <w:t>Наименование квалификации базовой подготовки</w:t>
            </w:r>
          </w:p>
        </w:tc>
        <w:tc>
          <w:tcPr>
            <w:tcW w:w="3990" w:type="dxa"/>
            <w:tcBorders>
              <w:top w:val="single" w:sz="6" w:space="0" w:color="auto"/>
              <w:left w:val="single" w:sz="6" w:space="0" w:color="auto"/>
              <w:bottom w:val="single" w:sz="6" w:space="0" w:color="auto"/>
              <w:right w:val="single" w:sz="6" w:space="0" w:color="auto"/>
            </w:tcBorders>
          </w:tcPr>
          <w:p w:rsidR="009C1F88" w:rsidRPr="009D4BA7" w:rsidRDefault="009D4BA7" w:rsidP="00F22ED5">
            <w:pPr>
              <w:pStyle w:val="ConsPlusNormal"/>
              <w:widowControl/>
              <w:spacing w:line="276" w:lineRule="auto"/>
              <w:ind w:firstLine="0"/>
              <w:jc w:val="center"/>
              <w:rPr>
                <w:rFonts w:ascii="Times New Roman" w:hAnsi="Times New Roman" w:cs="Times New Roman"/>
                <w:sz w:val="24"/>
                <w:szCs w:val="24"/>
              </w:rPr>
            </w:pPr>
            <w:r w:rsidRPr="009D4BA7">
              <w:rPr>
                <w:rFonts w:ascii="Times New Roman" w:hAnsi="Times New Roman" w:cs="Times New Roman"/>
                <w:sz w:val="24"/>
                <w:szCs w:val="24"/>
              </w:rPr>
              <w:t>Срок получения СПО по ППССЗ базовой подготовки в очной форме обучения</w:t>
            </w:r>
          </w:p>
        </w:tc>
      </w:tr>
      <w:tr w:rsidR="00CE4C90" w:rsidRPr="00A11804" w:rsidTr="00CE4C90">
        <w:trPr>
          <w:cantSplit/>
          <w:trHeight w:val="1150"/>
        </w:trPr>
        <w:tc>
          <w:tcPr>
            <w:tcW w:w="3510" w:type="dxa"/>
            <w:tcBorders>
              <w:top w:val="single" w:sz="6" w:space="0" w:color="auto"/>
              <w:left w:val="single" w:sz="6" w:space="0" w:color="auto"/>
              <w:bottom w:val="single" w:sz="4" w:space="0" w:color="auto"/>
              <w:right w:val="single" w:sz="6" w:space="0" w:color="auto"/>
            </w:tcBorders>
          </w:tcPr>
          <w:p w:rsidR="00CE4C90" w:rsidRPr="00F22ED5" w:rsidRDefault="00CE4C90" w:rsidP="009D4BA7">
            <w:pPr>
              <w:pStyle w:val="ConsPlusNormal"/>
              <w:rPr>
                <w:rFonts w:ascii="Times New Roman" w:hAnsi="Times New Roman" w:cs="Times New Roman"/>
                <w:sz w:val="24"/>
                <w:szCs w:val="24"/>
              </w:rPr>
            </w:pPr>
            <w:r w:rsidRPr="00F22ED5">
              <w:rPr>
                <w:rFonts w:ascii="Times New Roman" w:hAnsi="Times New Roman" w:cs="Times New Roman"/>
                <w:sz w:val="24"/>
                <w:szCs w:val="24"/>
              </w:rPr>
              <w:t>основно</w:t>
            </w:r>
            <w:r>
              <w:rPr>
                <w:rFonts w:ascii="Times New Roman" w:hAnsi="Times New Roman" w:cs="Times New Roman"/>
                <w:sz w:val="24"/>
                <w:szCs w:val="24"/>
              </w:rPr>
              <w:t>е</w:t>
            </w:r>
            <w:r w:rsidRPr="00F22ED5">
              <w:rPr>
                <w:rFonts w:ascii="Times New Roman" w:hAnsi="Times New Roman" w:cs="Times New Roman"/>
                <w:sz w:val="24"/>
                <w:szCs w:val="24"/>
              </w:rPr>
              <w:t xml:space="preserve"> обще</w:t>
            </w:r>
            <w:r>
              <w:rPr>
                <w:rFonts w:ascii="Times New Roman" w:hAnsi="Times New Roman" w:cs="Times New Roman"/>
                <w:sz w:val="24"/>
                <w:szCs w:val="24"/>
              </w:rPr>
              <w:t>е</w:t>
            </w:r>
            <w:r w:rsidRPr="00F22ED5">
              <w:rPr>
                <w:rFonts w:ascii="Times New Roman" w:hAnsi="Times New Roman" w:cs="Times New Roman"/>
                <w:sz w:val="24"/>
                <w:szCs w:val="24"/>
              </w:rPr>
              <w:t xml:space="preserve"> образовани</w:t>
            </w:r>
            <w:r>
              <w:rPr>
                <w:rFonts w:ascii="Times New Roman" w:hAnsi="Times New Roman" w:cs="Times New Roman"/>
                <w:sz w:val="24"/>
                <w:szCs w:val="24"/>
              </w:rPr>
              <w:t>е</w:t>
            </w:r>
          </w:p>
        </w:tc>
        <w:tc>
          <w:tcPr>
            <w:tcW w:w="2565" w:type="dxa"/>
            <w:tcBorders>
              <w:top w:val="single" w:sz="6" w:space="0" w:color="auto"/>
              <w:left w:val="single" w:sz="6" w:space="0" w:color="auto"/>
              <w:bottom w:val="single" w:sz="4" w:space="0" w:color="auto"/>
              <w:right w:val="single" w:sz="6" w:space="0" w:color="auto"/>
            </w:tcBorders>
          </w:tcPr>
          <w:p w:rsidR="00CE4C90" w:rsidRPr="00F22ED5" w:rsidRDefault="00CE4C90" w:rsidP="00F437E3">
            <w:pPr>
              <w:pStyle w:val="ConsPlusNormal"/>
              <w:widowControl/>
              <w:ind w:firstLine="0"/>
              <w:jc w:val="center"/>
              <w:rPr>
                <w:rFonts w:ascii="Times New Roman" w:hAnsi="Times New Roman" w:cs="Times New Roman"/>
                <w:sz w:val="24"/>
                <w:szCs w:val="24"/>
              </w:rPr>
            </w:pPr>
            <w:r w:rsidRPr="00F22ED5">
              <w:rPr>
                <w:rFonts w:ascii="Times New Roman" w:hAnsi="Times New Roman" w:cs="Times New Roman"/>
                <w:sz w:val="24"/>
                <w:szCs w:val="24"/>
              </w:rPr>
              <w:t>техник - геодезист</w:t>
            </w:r>
          </w:p>
        </w:tc>
        <w:tc>
          <w:tcPr>
            <w:tcW w:w="3990" w:type="dxa"/>
            <w:tcBorders>
              <w:top w:val="single" w:sz="6" w:space="0" w:color="auto"/>
              <w:left w:val="single" w:sz="6" w:space="0" w:color="auto"/>
              <w:bottom w:val="single" w:sz="4" w:space="0" w:color="auto"/>
              <w:right w:val="single" w:sz="6" w:space="0" w:color="auto"/>
            </w:tcBorders>
          </w:tcPr>
          <w:p w:rsidR="00CE4C90" w:rsidRPr="00F22ED5" w:rsidRDefault="00CE4C90" w:rsidP="00B05EF7">
            <w:pPr>
              <w:pStyle w:val="ConsPlusNormal"/>
              <w:rPr>
                <w:rFonts w:ascii="Times New Roman" w:hAnsi="Times New Roman" w:cs="Times New Roman"/>
                <w:sz w:val="24"/>
                <w:szCs w:val="24"/>
              </w:rPr>
            </w:pPr>
            <w:r w:rsidRPr="00F22ED5">
              <w:rPr>
                <w:rFonts w:ascii="Times New Roman" w:hAnsi="Times New Roman" w:cs="Times New Roman"/>
                <w:sz w:val="24"/>
                <w:szCs w:val="24"/>
              </w:rPr>
              <w:t>3 года 10 месяцев</w:t>
            </w:r>
          </w:p>
        </w:tc>
      </w:tr>
      <w:tr w:rsidR="00CE4C90" w:rsidRPr="00A11804" w:rsidTr="00CE4C90">
        <w:trPr>
          <w:cantSplit/>
          <w:trHeight w:val="64"/>
        </w:trPr>
        <w:tc>
          <w:tcPr>
            <w:tcW w:w="3510" w:type="dxa"/>
            <w:tcBorders>
              <w:top w:val="single" w:sz="4" w:space="0" w:color="auto"/>
              <w:left w:val="single" w:sz="6" w:space="0" w:color="auto"/>
              <w:right w:val="single" w:sz="6" w:space="0" w:color="auto"/>
            </w:tcBorders>
          </w:tcPr>
          <w:p w:rsidR="00CE4C90" w:rsidRPr="00F22ED5" w:rsidRDefault="00CE4C90" w:rsidP="009D4BA7">
            <w:pPr>
              <w:pStyle w:val="ConsPlusNormal"/>
              <w:rPr>
                <w:rFonts w:ascii="Times New Roman" w:hAnsi="Times New Roman" w:cs="Times New Roman"/>
                <w:sz w:val="24"/>
                <w:szCs w:val="24"/>
              </w:rPr>
            </w:pPr>
          </w:p>
        </w:tc>
        <w:tc>
          <w:tcPr>
            <w:tcW w:w="2565" w:type="dxa"/>
            <w:tcBorders>
              <w:top w:val="single" w:sz="4" w:space="0" w:color="auto"/>
              <w:left w:val="single" w:sz="6" w:space="0" w:color="auto"/>
              <w:right w:val="single" w:sz="6" w:space="0" w:color="auto"/>
            </w:tcBorders>
          </w:tcPr>
          <w:p w:rsidR="00CE4C90" w:rsidRPr="00F22ED5" w:rsidRDefault="00CE4C90" w:rsidP="00F437E3">
            <w:pPr>
              <w:pStyle w:val="ConsPlusNormal"/>
              <w:jc w:val="center"/>
              <w:rPr>
                <w:rFonts w:ascii="Times New Roman" w:hAnsi="Times New Roman" w:cs="Times New Roman"/>
                <w:sz w:val="24"/>
                <w:szCs w:val="24"/>
              </w:rPr>
            </w:pPr>
          </w:p>
        </w:tc>
        <w:tc>
          <w:tcPr>
            <w:tcW w:w="3990" w:type="dxa"/>
            <w:tcBorders>
              <w:top w:val="single" w:sz="4" w:space="0" w:color="auto"/>
              <w:left w:val="single" w:sz="6" w:space="0" w:color="auto"/>
              <w:right w:val="single" w:sz="6" w:space="0" w:color="auto"/>
            </w:tcBorders>
          </w:tcPr>
          <w:p w:rsidR="00CE4C90" w:rsidRPr="00F22ED5" w:rsidRDefault="00CE4C90" w:rsidP="00B05EF7">
            <w:pPr>
              <w:pStyle w:val="ConsPlusNormal"/>
              <w:rPr>
                <w:rFonts w:ascii="Times New Roman" w:hAnsi="Times New Roman" w:cs="Times New Roman"/>
                <w:sz w:val="24"/>
                <w:szCs w:val="24"/>
              </w:rPr>
            </w:pPr>
          </w:p>
        </w:tc>
      </w:tr>
    </w:tbl>
    <w:p w:rsidR="009C1F88" w:rsidRDefault="009C1F88" w:rsidP="009C1F88">
      <w:pPr>
        <w:spacing w:line="276" w:lineRule="auto"/>
        <w:jc w:val="both"/>
        <w:rPr>
          <w:sz w:val="28"/>
          <w:szCs w:val="28"/>
        </w:rPr>
      </w:pPr>
    </w:p>
    <w:p w:rsidR="00F22ED5" w:rsidRDefault="00F22ED5" w:rsidP="00E1660C">
      <w:pPr>
        <w:jc w:val="center"/>
        <w:rPr>
          <w:b/>
          <w:sz w:val="28"/>
          <w:szCs w:val="28"/>
        </w:rPr>
      </w:pPr>
    </w:p>
    <w:p w:rsidR="00117232" w:rsidRDefault="00117232" w:rsidP="00E1660C">
      <w:pPr>
        <w:jc w:val="center"/>
        <w:rPr>
          <w:b/>
          <w:sz w:val="28"/>
          <w:szCs w:val="28"/>
        </w:rPr>
      </w:pPr>
      <w:r>
        <w:rPr>
          <w:b/>
          <w:sz w:val="28"/>
          <w:szCs w:val="28"/>
        </w:rPr>
        <w:t>2.  Характеристика профессиональной деятельности</w:t>
      </w:r>
    </w:p>
    <w:p w:rsidR="00117232" w:rsidRDefault="00117232" w:rsidP="00E1660C">
      <w:pPr>
        <w:jc w:val="center"/>
        <w:rPr>
          <w:b/>
          <w:color w:val="FF0000"/>
          <w:sz w:val="28"/>
          <w:szCs w:val="28"/>
        </w:rPr>
      </w:pPr>
      <w:r>
        <w:rPr>
          <w:b/>
          <w:sz w:val="28"/>
          <w:szCs w:val="28"/>
        </w:rPr>
        <w:t xml:space="preserve">выпускников и требования к результатам освоения программы </w:t>
      </w:r>
      <w:r w:rsidR="00723948">
        <w:rPr>
          <w:b/>
          <w:sz w:val="28"/>
          <w:szCs w:val="28"/>
        </w:rPr>
        <w:t>подготовки специалистов среднего звена</w:t>
      </w:r>
    </w:p>
    <w:p w:rsidR="00117232" w:rsidRDefault="00117232" w:rsidP="00117232">
      <w:pPr>
        <w:jc w:val="both"/>
        <w:rPr>
          <w:b/>
        </w:rPr>
      </w:pPr>
    </w:p>
    <w:p w:rsidR="00117232" w:rsidRDefault="00117232" w:rsidP="00117232">
      <w:pPr>
        <w:jc w:val="both"/>
        <w:rPr>
          <w:b/>
          <w:sz w:val="28"/>
          <w:szCs w:val="28"/>
        </w:rPr>
      </w:pPr>
      <w:r w:rsidRPr="009C1F88">
        <w:rPr>
          <w:b/>
          <w:sz w:val="28"/>
          <w:szCs w:val="28"/>
        </w:rPr>
        <w:t>2.1 Область и объекты профессиональной деятельности</w:t>
      </w:r>
    </w:p>
    <w:p w:rsidR="009C1F88" w:rsidRPr="009C1F88" w:rsidRDefault="009C1F88" w:rsidP="00117232">
      <w:pPr>
        <w:jc w:val="both"/>
        <w:rPr>
          <w:b/>
          <w:sz w:val="28"/>
          <w:szCs w:val="28"/>
        </w:rPr>
      </w:pPr>
    </w:p>
    <w:p w:rsidR="00B05EF7" w:rsidRPr="00F22ED5" w:rsidRDefault="0089227C" w:rsidP="00B05EF7">
      <w:pPr>
        <w:pStyle w:val="211"/>
        <w:numPr>
          <w:ilvl w:val="0"/>
          <w:numId w:val="27"/>
        </w:numPr>
        <w:shd w:val="clear" w:color="auto" w:fill="auto"/>
        <w:tabs>
          <w:tab w:val="left" w:pos="1274"/>
        </w:tabs>
        <w:spacing w:after="124" w:line="322" w:lineRule="exact"/>
        <w:ind w:left="60" w:right="80" w:firstLine="700"/>
        <w:jc w:val="both"/>
        <w:rPr>
          <w:rFonts w:ascii="Times New Roman" w:hAnsi="Times New Roman" w:cs="Times New Roman"/>
          <w:sz w:val="24"/>
          <w:szCs w:val="24"/>
        </w:rPr>
      </w:pPr>
      <w:r w:rsidRPr="00B05EF7">
        <w:rPr>
          <w:rFonts w:ascii="Times New Roman" w:hAnsi="Times New Roman" w:cs="Times New Roman"/>
          <w:sz w:val="28"/>
          <w:szCs w:val="28"/>
        </w:rPr>
        <w:tab/>
      </w:r>
      <w:r w:rsidR="00117232" w:rsidRPr="00F22ED5">
        <w:rPr>
          <w:rFonts w:ascii="Times New Roman" w:hAnsi="Times New Roman" w:cs="Times New Roman"/>
          <w:sz w:val="24"/>
          <w:szCs w:val="24"/>
        </w:rPr>
        <w:t xml:space="preserve">Область профессиональной деятельности выпускников: </w:t>
      </w:r>
      <w:r w:rsidR="00B05EF7" w:rsidRPr="00F22ED5">
        <w:rPr>
          <w:rFonts w:ascii="Times New Roman" w:hAnsi="Times New Roman" w:cs="Times New Roman"/>
          <w:sz w:val="24"/>
          <w:szCs w:val="24"/>
        </w:rPr>
        <w:t>получение измерительной пространственной информации о поверхности Земли и ее недрах; отображение поверхности Земли или отдельных ее территорий на планах и картах; организация и осуществление работ по сбору и распространению топографо-геодезических данных на территории как Российской Федерации в целом, так и отдельных ее регионов.</w:t>
      </w:r>
    </w:p>
    <w:p w:rsidR="00117232" w:rsidRPr="00F22ED5" w:rsidRDefault="00117232" w:rsidP="00B05EF7">
      <w:pPr>
        <w:pStyle w:val="2e"/>
        <w:shd w:val="clear" w:color="auto" w:fill="auto"/>
        <w:tabs>
          <w:tab w:val="left" w:pos="1498"/>
          <w:tab w:val="left" w:pos="3409"/>
          <w:tab w:val="left" w:pos="5910"/>
        </w:tabs>
        <w:spacing w:after="0" w:line="317" w:lineRule="exact"/>
        <w:jc w:val="both"/>
        <w:rPr>
          <w:sz w:val="24"/>
          <w:szCs w:val="24"/>
        </w:rPr>
      </w:pPr>
      <w:r w:rsidRPr="00F22ED5">
        <w:rPr>
          <w:sz w:val="24"/>
          <w:szCs w:val="24"/>
        </w:rPr>
        <w:t>Объектами профессиональной деятельности выпускников являются:</w:t>
      </w:r>
    </w:p>
    <w:p w:rsidR="00B05EF7" w:rsidRPr="00F22ED5" w:rsidRDefault="00B05EF7" w:rsidP="00B05EF7">
      <w:pPr>
        <w:pStyle w:val="211"/>
        <w:shd w:val="clear" w:color="auto" w:fill="auto"/>
        <w:spacing w:after="0" w:line="317" w:lineRule="exact"/>
        <w:ind w:left="60" w:firstLine="700"/>
        <w:jc w:val="both"/>
        <w:rPr>
          <w:rFonts w:ascii="Times New Roman" w:hAnsi="Times New Roman" w:cs="Times New Roman"/>
          <w:sz w:val="24"/>
          <w:szCs w:val="24"/>
        </w:rPr>
      </w:pPr>
      <w:r w:rsidRPr="00F22ED5">
        <w:rPr>
          <w:rFonts w:ascii="Times New Roman" w:hAnsi="Times New Roman" w:cs="Times New Roman"/>
          <w:sz w:val="24"/>
          <w:szCs w:val="24"/>
        </w:rPr>
        <w:t>поверхность Земли, других планет и их спутников;</w:t>
      </w:r>
    </w:p>
    <w:p w:rsidR="00B05EF7" w:rsidRPr="00F22ED5" w:rsidRDefault="00B05EF7" w:rsidP="00B05EF7">
      <w:pPr>
        <w:pStyle w:val="211"/>
        <w:shd w:val="clear" w:color="auto" w:fill="auto"/>
        <w:spacing w:after="0" w:line="317" w:lineRule="exact"/>
        <w:ind w:left="60" w:firstLine="700"/>
        <w:jc w:val="both"/>
        <w:rPr>
          <w:rFonts w:ascii="Times New Roman" w:hAnsi="Times New Roman" w:cs="Times New Roman"/>
          <w:sz w:val="24"/>
          <w:szCs w:val="24"/>
        </w:rPr>
      </w:pPr>
      <w:r w:rsidRPr="00F22ED5">
        <w:rPr>
          <w:rFonts w:ascii="Times New Roman" w:hAnsi="Times New Roman" w:cs="Times New Roman"/>
          <w:sz w:val="24"/>
          <w:szCs w:val="24"/>
        </w:rPr>
        <w:t>территориальные и административные образования;</w:t>
      </w:r>
    </w:p>
    <w:p w:rsidR="00B05EF7" w:rsidRPr="00F22ED5" w:rsidRDefault="00B05EF7" w:rsidP="00B05EF7">
      <w:pPr>
        <w:pStyle w:val="211"/>
        <w:shd w:val="clear" w:color="auto" w:fill="auto"/>
        <w:spacing w:after="0" w:line="317" w:lineRule="exact"/>
        <w:ind w:left="60" w:right="80" w:firstLine="700"/>
        <w:jc w:val="both"/>
        <w:rPr>
          <w:rFonts w:ascii="Times New Roman" w:hAnsi="Times New Roman" w:cs="Times New Roman"/>
          <w:sz w:val="24"/>
          <w:szCs w:val="24"/>
        </w:rPr>
      </w:pPr>
      <w:r w:rsidRPr="00F22ED5">
        <w:rPr>
          <w:rFonts w:ascii="Times New Roman" w:hAnsi="Times New Roman" w:cs="Times New Roman"/>
          <w:sz w:val="24"/>
          <w:szCs w:val="24"/>
        </w:rPr>
        <w:t>искусственные и естественные объекты на поверхности и внутри Земли и других планет, а также околоземное космическое пространство;</w:t>
      </w:r>
    </w:p>
    <w:p w:rsidR="00B05EF7" w:rsidRPr="00F22ED5" w:rsidRDefault="00B05EF7" w:rsidP="00B05EF7">
      <w:pPr>
        <w:pStyle w:val="211"/>
        <w:shd w:val="clear" w:color="auto" w:fill="auto"/>
        <w:spacing w:after="0" w:line="317" w:lineRule="exact"/>
        <w:ind w:left="60" w:firstLine="700"/>
        <w:jc w:val="both"/>
        <w:rPr>
          <w:rFonts w:ascii="Times New Roman" w:hAnsi="Times New Roman" w:cs="Times New Roman"/>
          <w:sz w:val="24"/>
          <w:szCs w:val="24"/>
        </w:rPr>
      </w:pPr>
      <w:r w:rsidRPr="00F22ED5">
        <w:rPr>
          <w:rFonts w:ascii="Times New Roman" w:hAnsi="Times New Roman" w:cs="Times New Roman"/>
          <w:sz w:val="24"/>
          <w:szCs w:val="24"/>
        </w:rPr>
        <w:t>геодинамические явления и процессы;</w:t>
      </w:r>
    </w:p>
    <w:p w:rsidR="00B05EF7" w:rsidRPr="00F22ED5" w:rsidRDefault="00B05EF7" w:rsidP="00B05EF7">
      <w:pPr>
        <w:pStyle w:val="211"/>
        <w:shd w:val="clear" w:color="auto" w:fill="auto"/>
        <w:spacing w:after="120" w:line="317" w:lineRule="exact"/>
        <w:ind w:left="60" w:firstLine="700"/>
        <w:jc w:val="both"/>
        <w:rPr>
          <w:rFonts w:ascii="Times New Roman" w:hAnsi="Times New Roman" w:cs="Times New Roman"/>
          <w:sz w:val="24"/>
          <w:szCs w:val="24"/>
        </w:rPr>
      </w:pPr>
      <w:r w:rsidRPr="00F22ED5">
        <w:rPr>
          <w:rFonts w:ascii="Times New Roman" w:hAnsi="Times New Roman" w:cs="Times New Roman"/>
          <w:sz w:val="24"/>
          <w:szCs w:val="24"/>
        </w:rPr>
        <w:t>первичные трудовые коллективы.</w:t>
      </w:r>
    </w:p>
    <w:p w:rsidR="00117232" w:rsidRDefault="00117232" w:rsidP="00117232">
      <w:pPr>
        <w:tabs>
          <w:tab w:val="left" w:pos="9923"/>
        </w:tabs>
        <w:ind w:right="282"/>
        <w:jc w:val="both"/>
      </w:pPr>
    </w:p>
    <w:p w:rsidR="00117232" w:rsidRDefault="00117232" w:rsidP="005D3D8A">
      <w:pPr>
        <w:jc w:val="center"/>
        <w:rPr>
          <w:b/>
          <w:sz w:val="28"/>
          <w:szCs w:val="28"/>
        </w:rPr>
      </w:pPr>
      <w:r w:rsidRPr="00FC25BA">
        <w:rPr>
          <w:b/>
          <w:sz w:val="28"/>
          <w:szCs w:val="28"/>
        </w:rPr>
        <w:t xml:space="preserve">2.2. Виды деятельности </w:t>
      </w:r>
      <w:r w:rsidR="009C1F88">
        <w:rPr>
          <w:b/>
          <w:sz w:val="28"/>
          <w:szCs w:val="28"/>
        </w:rPr>
        <w:t>(ВД</w:t>
      </w:r>
      <w:r w:rsidR="005D3D8A">
        <w:rPr>
          <w:b/>
          <w:sz w:val="28"/>
          <w:szCs w:val="28"/>
        </w:rPr>
        <w:t xml:space="preserve">, общие (ОК), </w:t>
      </w:r>
      <w:r w:rsidR="009C1F88">
        <w:rPr>
          <w:b/>
          <w:sz w:val="28"/>
          <w:szCs w:val="28"/>
        </w:rPr>
        <w:t>профессиональные  компетенции  (ПК) выпускника</w:t>
      </w:r>
    </w:p>
    <w:p w:rsidR="006B6006" w:rsidRPr="00F22ED5" w:rsidRDefault="00B05EF7" w:rsidP="006B6006">
      <w:pPr>
        <w:pStyle w:val="2e"/>
        <w:shd w:val="clear" w:color="auto" w:fill="auto"/>
        <w:tabs>
          <w:tab w:val="left" w:pos="1287"/>
        </w:tabs>
        <w:spacing w:after="0" w:line="317" w:lineRule="exact"/>
        <w:ind w:left="720" w:right="40"/>
        <w:jc w:val="both"/>
        <w:rPr>
          <w:sz w:val="24"/>
          <w:szCs w:val="24"/>
        </w:rPr>
      </w:pPr>
      <w:r w:rsidRPr="00F22ED5">
        <w:rPr>
          <w:b/>
          <w:sz w:val="24"/>
          <w:szCs w:val="24"/>
        </w:rPr>
        <w:t>Техник - геодезист</w:t>
      </w:r>
      <w:r w:rsidRPr="00F22ED5">
        <w:rPr>
          <w:sz w:val="24"/>
          <w:szCs w:val="24"/>
        </w:rPr>
        <w:t xml:space="preserve"> </w:t>
      </w:r>
      <w:r w:rsidR="006B6006" w:rsidRPr="00F22ED5">
        <w:rPr>
          <w:sz w:val="24"/>
          <w:szCs w:val="24"/>
        </w:rPr>
        <w:t xml:space="preserve">готовится к следующим видам деятельности (по </w:t>
      </w:r>
      <w:r w:rsidRPr="00F22ED5">
        <w:rPr>
          <w:sz w:val="24"/>
          <w:szCs w:val="24"/>
        </w:rPr>
        <w:t>базов</w:t>
      </w:r>
      <w:r w:rsidR="006B6006" w:rsidRPr="00F22ED5">
        <w:rPr>
          <w:sz w:val="24"/>
          <w:szCs w:val="24"/>
        </w:rPr>
        <w:t>ой подготовке):</w:t>
      </w:r>
    </w:p>
    <w:p w:rsidR="00B05EF7" w:rsidRPr="00F22ED5" w:rsidRDefault="00B05EF7" w:rsidP="00B05EF7">
      <w:pPr>
        <w:pStyle w:val="211"/>
        <w:shd w:val="clear" w:color="auto" w:fill="auto"/>
        <w:tabs>
          <w:tab w:val="left" w:pos="1466"/>
        </w:tabs>
        <w:spacing w:after="0" w:line="317" w:lineRule="exact"/>
        <w:ind w:left="57" w:right="80"/>
        <w:jc w:val="both"/>
        <w:rPr>
          <w:rFonts w:ascii="Times New Roman" w:hAnsi="Times New Roman" w:cs="Times New Roman"/>
          <w:sz w:val="24"/>
          <w:szCs w:val="24"/>
        </w:rPr>
      </w:pPr>
      <w:r w:rsidRPr="00F22ED5">
        <w:rPr>
          <w:sz w:val="24"/>
          <w:szCs w:val="24"/>
        </w:rPr>
        <w:t xml:space="preserve">- </w:t>
      </w:r>
      <w:r w:rsidRPr="00F22ED5">
        <w:rPr>
          <w:rFonts w:ascii="Times New Roman" w:hAnsi="Times New Roman" w:cs="Times New Roman"/>
          <w:sz w:val="24"/>
          <w:szCs w:val="24"/>
        </w:rPr>
        <w:t>Выполнение работ по созданию геодезических, нивелирных сетей и сетей специального назначения.</w:t>
      </w:r>
    </w:p>
    <w:p w:rsidR="00B05EF7" w:rsidRPr="00F22ED5" w:rsidRDefault="00B05EF7" w:rsidP="00B05EF7">
      <w:pPr>
        <w:pStyle w:val="211"/>
        <w:shd w:val="clear" w:color="auto" w:fill="auto"/>
        <w:tabs>
          <w:tab w:val="left" w:pos="1452"/>
        </w:tabs>
        <w:spacing w:after="0" w:line="317" w:lineRule="exact"/>
        <w:ind w:left="57" w:right="80"/>
        <w:jc w:val="both"/>
        <w:rPr>
          <w:rFonts w:ascii="Times New Roman" w:hAnsi="Times New Roman" w:cs="Times New Roman"/>
          <w:sz w:val="24"/>
          <w:szCs w:val="24"/>
        </w:rPr>
      </w:pPr>
      <w:r w:rsidRPr="00F22ED5">
        <w:rPr>
          <w:rFonts w:ascii="Times New Roman" w:hAnsi="Times New Roman" w:cs="Times New Roman"/>
          <w:sz w:val="24"/>
          <w:szCs w:val="24"/>
        </w:rPr>
        <w:t>- Выполнение топографических съемок, графического и цифрового оформления их результатов.</w:t>
      </w:r>
    </w:p>
    <w:p w:rsidR="00B05EF7" w:rsidRPr="00F22ED5" w:rsidRDefault="00B05EF7" w:rsidP="00B05EF7">
      <w:pPr>
        <w:pStyle w:val="211"/>
        <w:shd w:val="clear" w:color="auto" w:fill="auto"/>
        <w:tabs>
          <w:tab w:val="left" w:pos="1456"/>
        </w:tabs>
        <w:spacing w:after="0" w:line="317" w:lineRule="exact"/>
        <w:ind w:left="57"/>
        <w:jc w:val="both"/>
        <w:rPr>
          <w:rFonts w:ascii="Times New Roman" w:hAnsi="Times New Roman" w:cs="Times New Roman"/>
          <w:sz w:val="24"/>
          <w:szCs w:val="24"/>
        </w:rPr>
      </w:pPr>
      <w:r w:rsidRPr="00F22ED5">
        <w:rPr>
          <w:rFonts w:ascii="Times New Roman" w:hAnsi="Times New Roman" w:cs="Times New Roman"/>
          <w:sz w:val="24"/>
          <w:szCs w:val="24"/>
        </w:rPr>
        <w:t>- Организация работы коллектива исполнителей.</w:t>
      </w:r>
    </w:p>
    <w:p w:rsidR="00B05EF7" w:rsidRPr="00F22ED5" w:rsidRDefault="00B05EF7" w:rsidP="00B05EF7">
      <w:pPr>
        <w:pStyle w:val="211"/>
        <w:shd w:val="clear" w:color="auto" w:fill="auto"/>
        <w:tabs>
          <w:tab w:val="left" w:pos="1457"/>
        </w:tabs>
        <w:spacing w:after="0" w:line="322" w:lineRule="exact"/>
        <w:ind w:left="57" w:right="80"/>
        <w:jc w:val="both"/>
        <w:rPr>
          <w:rFonts w:ascii="Times New Roman" w:hAnsi="Times New Roman" w:cs="Times New Roman"/>
          <w:sz w:val="24"/>
          <w:szCs w:val="24"/>
        </w:rPr>
      </w:pPr>
      <w:r w:rsidRPr="00F22ED5">
        <w:rPr>
          <w:rFonts w:ascii="Times New Roman" w:hAnsi="Times New Roman" w:cs="Times New Roman"/>
          <w:sz w:val="24"/>
          <w:szCs w:val="24"/>
        </w:rPr>
        <w:t>- Проведение работ по геодезическому сопровождению строительства и эксплуатации зданий и инженерных сооружений.</w:t>
      </w:r>
    </w:p>
    <w:p w:rsidR="00B05EF7" w:rsidRPr="00F22ED5" w:rsidRDefault="00B05EF7" w:rsidP="00B05EF7">
      <w:pPr>
        <w:pStyle w:val="211"/>
        <w:shd w:val="clear" w:color="auto" w:fill="auto"/>
        <w:tabs>
          <w:tab w:val="left" w:pos="1471"/>
        </w:tabs>
        <w:spacing w:after="128" w:line="317" w:lineRule="exact"/>
        <w:ind w:left="57" w:right="80"/>
        <w:jc w:val="both"/>
        <w:rPr>
          <w:rFonts w:ascii="Times New Roman" w:hAnsi="Times New Roman" w:cs="Times New Roman"/>
          <w:sz w:val="24"/>
          <w:szCs w:val="24"/>
        </w:rPr>
      </w:pPr>
      <w:r w:rsidRPr="00F22ED5">
        <w:rPr>
          <w:rFonts w:ascii="Times New Roman" w:hAnsi="Times New Roman" w:cs="Times New Roman"/>
          <w:sz w:val="24"/>
          <w:szCs w:val="24"/>
        </w:rPr>
        <w:t xml:space="preserve">- Выполнение работ по одной или нескольким профессиям рабочих, должностям служащих. </w:t>
      </w:r>
    </w:p>
    <w:p w:rsidR="005D1DDC" w:rsidRPr="00F22ED5" w:rsidRDefault="00B05EF7" w:rsidP="00F22ED5">
      <w:pPr>
        <w:pStyle w:val="2e"/>
        <w:shd w:val="clear" w:color="auto" w:fill="auto"/>
        <w:tabs>
          <w:tab w:val="left" w:pos="1912"/>
        </w:tabs>
        <w:spacing w:after="0" w:line="317" w:lineRule="exact"/>
        <w:jc w:val="both"/>
        <w:rPr>
          <w:sz w:val="24"/>
          <w:szCs w:val="24"/>
        </w:rPr>
      </w:pPr>
      <w:r w:rsidRPr="00F22ED5">
        <w:rPr>
          <w:b/>
          <w:sz w:val="24"/>
          <w:szCs w:val="24"/>
        </w:rPr>
        <w:lastRenderedPageBreak/>
        <w:t>Техник - геодезист</w:t>
      </w:r>
      <w:r w:rsidRPr="00F22ED5">
        <w:rPr>
          <w:sz w:val="24"/>
          <w:szCs w:val="24"/>
        </w:rPr>
        <w:t xml:space="preserve"> </w:t>
      </w:r>
      <w:r w:rsidR="00253E62" w:rsidRPr="00F22ED5">
        <w:rPr>
          <w:sz w:val="24"/>
          <w:szCs w:val="24"/>
        </w:rPr>
        <w:t xml:space="preserve">должен обладать </w:t>
      </w:r>
      <w:r w:rsidR="00253E62" w:rsidRPr="00F22ED5">
        <w:rPr>
          <w:rStyle w:val="270"/>
          <w:rFonts w:eastAsia="Lucida Sans Unicode"/>
          <w:sz w:val="24"/>
          <w:szCs w:val="24"/>
        </w:rPr>
        <w:t>профессиональными компетенциями,</w:t>
      </w:r>
      <w:r w:rsidR="00253E62" w:rsidRPr="00F22ED5">
        <w:rPr>
          <w:sz w:val="24"/>
          <w:szCs w:val="24"/>
        </w:rPr>
        <w:t xml:space="preserve"> соответствующими основным видам деятельности:</w:t>
      </w:r>
    </w:p>
    <w:p w:rsidR="005D1DDC" w:rsidRPr="00F22ED5" w:rsidRDefault="00D83185" w:rsidP="00F22ED5">
      <w:pPr>
        <w:pStyle w:val="2c"/>
        <w:keepNext/>
        <w:keepLines/>
        <w:shd w:val="clear" w:color="auto" w:fill="auto"/>
        <w:spacing w:after="0" w:line="317" w:lineRule="exact"/>
        <w:ind w:firstLine="700"/>
        <w:jc w:val="both"/>
        <w:rPr>
          <w:rFonts w:ascii="Times New Roman" w:hAnsi="Times New Roman" w:cs="Times New Roman"/>
          <w:sz w:val="24"/>
          <w:szCs w:val="24"/>
        </w:rPr>
      </w:pPr>
      <w:bookmarkStart w:id="1" w:name="bookmark6"/>
      <w:r w:rsidRPr="00F22ED5">
        <w:rPr>
          <w:rFonts w:ascii="Times New Roman" w:hAnsi="Times New Roman" w:cs="Times New Roman"/>
          <w:sz w:val="24"/>
          <w:szCs w:val="24"/>
        </w:rPr>
        <w:t xml:space="preserve">ВД </w:t>
      </w:r>
      <w:r w:rsidR="005D1DDC" w:rsidRPr="00F22ED5">
        <w:rPr>
          <w:rFonts w:ascii="Times New Roman" w:hAnsi="Times New Roman" w:cs="Times New Roman"/>
          <w:sz w:val="24"/>
          <w:szCs w:val="24"/>
        </w:rPr>
        <w:t>1</w:t>
      </w:r>
      <w:r w:rsidR="0089227C" w:rsidRPr="00F22ED5">
        <w:rPr>
          <w:rFonts w:ascii="Times New Roman" w:hAnsi="Times New Roman" w:cs="Times New Roman"/>
          <w:sz w:val="24"/>
          <w:szCs w:val="24"/>
        </w:rPr>
        <w:t xml:space="preserve"> </w:t>
      </w:r>
      <w:bookmarkStart w:id="2" w:name="bookmark7"/>
      <w:bookmarkEnd w:id="1"/>
      <w:r w:rsidR="005D1DDC" w:rsidRPr="00F22ED5">
        <w:rPr>
          <w:rFonts w:ascii="Times New Roman" w:hAnsi="Times New Roman" w:cs="Times New Roman"/>
          <w:sz w:val="24"/>
          <w:szCs w:val="24"/>
        </w:rPr>
        <w:t xml:space="preserve">  Выполнение работ по созданию геодезических,</w:t>
      </w:r>
      <w:r w:rsidR="005D1DDC" w:rsidRPr="00F22ED5">
        <w:rPr>
          <w:rStyle w:val="250"/>
          <w:rFonts w:ascii="Times New Roman" w:hAnsi="Times New Roman" w:cs="Times New Roman"/>
          <w:sz w:val="24"/>
          <w:szCs w:val="24"/>
        </w:rPr>
        <w:t xml:space="preserve"> нивелирных </w:t>
      </w:r>
      <w:r w:rsidR="005D1DDC" w:rsidRPr="00F22ED5">
        <w:rPr>
          <w:rFonts w:ascii="Times New Roman" w:hAnsi="Times New Roman" w:cs="Times New Roman"/>
          <w:sz w:val="24"/>
          <w:szCs w:val="24"/>
        </w:rPr>
        <w:t>сетей и сетей специального назначения.</w:t>
      </w:r>
    </w:p>
    <w:p w:rsidR="005D1DDC" w:rsidRPr="00F22ED5" w:rsidRDefault="005D1DDC" w:rsidP="00F22ED5">
      <w:pPr>
        <w:pStyle w:val="211"/>
        <w:shd w:val="clear" w:color="auto" w:fill="auto"/>
        <w:spacing w:after="0" w:line="317" w:lineRule="exact"/>
        <w:ind w:firstLine="700"/>
        <w:jc w:val="both"/>
        <w:rPr>
          <w:rFonts w:ascii="Times New Roman" w:hAnsi="Times New Roman" w:cs="Times New Roman"/>
          <w:sz w:val="24"/>
          <w:szCs w:val="24"/>
        </w:rPr>
      </w:pPr>
      <w:r w:rsidRPr="00F22ED5">
        <w:rPr>
          <w:rFonts w:ascii="Times New Roman" w:hAnsi="Times New Roman" w:cs="Times New Roman"/>
          <w:sz w:val="24"/>
          <w:szCs w:val="24"/>
        </w:rPr>
        <w:t>ПК 1.1. Проводить исследования, поверки и юстировку геодезических приборов и систем.</w:t>
      </w:r>
    </w:p>
    <w:p w:rsidR="00F22ED5" w:rsidRDefault="005D1DDC" w:rsidP="00F22ED5">
      <w:pPr>
        <w:pStyle w:val="211"/>
        <w:shd w:val="clear" w:color="auto" w:fill="auto"/>
        <w:spacing w:after="0" w:line="317" w:lineRule="exact"/>
        <w:ind w:firstLine="700"/>
        <w:jc w:val="both"/>
        <w:rPr>
          <w:rFonts w:ascii="Times New Roman" w:hAnsi="Times New Roman" w:cs="Times New Roman"/>
          <w:sz w:val="24"/>
          <w:szCs w:val="24"/>
        </w:rPr>
      </w:pPr>
      <w:r w:rsidRPr="00F22ED5">
        <w:rPr>
          <w:rFonts w:ascii="Times New Roman" w:hAnsi="Times New Roman" w:cs="Times New Roman"/>
          <w:sz w:val="24"/>
          <w:szCs w:val="24"/>
        </w:rPr>
        <w:t>ПК 1.2. Выполнять полевые и камеральные геодезические работы по созданию, развитию и реконструкции отдельных элементов государственных геодезических, нивелирных сетей и сетей специального "назначений.</w:t>
      </w:r>
      <w:r w:rsidRPr="00F22ED5">
        <w:rPr>
          <w:rFonts w:ascii="Times New Roman" w:hAnsi="Times New Roman" w:cs="Times New Roman"/>
          <w:sz w:val="24"/>
          <w:szCs w:val="24"/>
        </w:rPr>
        <w:tab/>
      </w:r>
      <w:r w:rsidRPr="00F22ED5">
        <w:rPr>
          <w:rFonts w:ascii="Times New Roman" w:hAnsi="Times New Roman" w:cs="Times New Roman"/>
          <w:sz w:val="24"/>
          <w:szCs w:val="24"/>
        </w:rPr>
        <w:tab/>
      </w:r>
    </w:p>
    <w:p w:rsidR="005D1DDC" w:rsidRPr="00F22ED5" w:rsidRDefault="005D1DDC" w:rsidP="00F22ED5">
      <w:pPr>
        <w:pStyle w:val="211"/>
        <w:shd w:val="clear" w:color="auto" w:fill="auto"/>
        <w:spacing w:after="0" w:line="317" w:lineRule="exact"/>
        <w:ind w:firstLine="700"/>
        <w:jc w:val="both"/>
        <w:rPr>
          <w:rFonts w:ascii="Times New Roman" w:hAnsi="Times New Roman" w:cs="Times New Roman"/>
          <w:sz w:val="24"/>
          <w:szCs w:val="24"/>
        </w:rPr>
      </w:pPr>
      <w:r w:rsidRPr="00F22ED5">
        <w:rPr>
          <w:rFonts w:ascii="Times New Roman" w:hAnsi="Times New Roman" w:cs="Times New Roman"/>
          <w:sz w:val="24"/>
          <w:szCs w:val="24"/>
        </w:rPr>
        <w:t>ПК 1.3. Выполнять работы по полевому обследованию пунктов геодезических сетей.</w:t>
      </w:r>
    </w:p>
    <w:p w:rsidR="005D1DDC" w:rsidRPr="00F22ED5" w:rsidRDefault="005D1DDC" w:rsidP="005D1DDC">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1.4. Проводить специальные геодезические измерения при эксплуатации поверхности и недр Земли.</w:t>
      </w:r>
    </w:p>
    <w:p w:rsidR="005D1DDC" w:rsidRPr="00F22ED5" w:rsidRDefault="005D1DDC" w:rsidP="005D1DDC">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1.5. Использовать современные технологии определения местоположения пунктов геодезических сетей на основе спутниковой навигации, а также методы электронных измерений элементов геодезических сетей.</w:t>
      </w:r>
    </w:p>
    <w:p w:rsidR="005D1DDC" w:rsidRPr="00F22ED5" w:rsidRDefault="005D1DDC" w:rsidP="005D1DDC">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1.6. Выполнять первичную математическую обработку результатов полевых геодезических измерений с использованием: современных компьютерных программ, анализировать и устранять причины возникновения брака и грубых ошибок измерений.</w:t>
      </w:r>
    </w:p>
    <w:p w:rsidR="005D1DDC" w:rsidRPr="00F22ED5" w:rsidRDefault="005D1DDC" w:rsidP="005D1DDC">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1.7. 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w:t>
      </w:r>
    </w:p>
    <w:p w:rsidR="00507393" w:rsidRPr="00F22ED5" w:rsidRDefault="00507393" w:rsidP="005D1DDC">
      <w:pPr>
        <w:pStyle w:val="211"/>
        <w:shd w:val="clear" w:color="auto" w:fill="auto"/>
        <w:spacing w:after="0" w:line="312" w:lineRule="exact"/>
        <w:ind w:left="60" w:right="60" w:firstLine="700"/>
        <w:jc w:val="both"/>
        <w:rPr>
          <w:rFonts w:ascii="Times New Roman" w:hAnsi="Times New Roman" w:cs="Times New Roman"/>
          <w:sz w:val="24"/>
          <w:szCs w:val="24"/>
        </w:rPr>
      </w:pPr>
    </w:p>
    <w:p w:rsidR="005D1DDC" w:rsidRPr="00F22ED5" w:rsidRDefault="00D83185" w:rsidP="005D1DDC">
      <w:pPr>
        <w:pStyle w:val="2c"/>
        <w:keepNext/>
        <w:keepLines/>
        <w:shd w:val="clear" w:color="auto" w:fill="auto"/>
        <w:tabs>
          <w:tab w:val="left" w:pos="1457"/>
        </w:tabs>
        <w:spacing w:after="0" w:line="312" w:lineRule="exact"/>
        <w:ind w:left="760" w:right="60" w:firstLine="0"/>
        <w:jc w:val="both"/>
        <w:rPr>
          <w:rFonts w:ascii="Times New Roman" w:hAnsi="Times New Roman" w:cs="Times New Roman"/>
          <w:sz w:val="24"/>
          <w:szCs w:val="24"/>
        </w:rPr>
      </w:pPr>
      <w:r w:rsidRPr="00F22ED5">
        <w:rPr>
          <w:rFonts w:ascii="Times New Roman" w:hAnsi="Times New Roman" w:cs="Times New Roman"/>
          <w:sz w:val="24"/>
          <w:szCs w:val="24"/>
        </w:rPr>
        <w:t xml:space="preserve">ВД </w:t>
      </w:r>
      <w:r w:rsidR="005D1DDC" w:rsidRPr="00F22ED5">
        <w:rPr>
          <w:rFonts w:ascii="Times New Roman" w:hAnsi="Times New Roman" w:cs="Times New Roman"/>
          <w:sz w:val="24"/>
          <w:szCs w:val="24"/>
        </w:rPr>
        <w:t>2 Выполнение топографических съемок, графического и цифрового оформления</w:t>
      </w:r>
      <w:r w:rsidR="005D1DDC" w:rsidRPr="00F22ED5">
        <w:rPr>
          <w:rStyle w:val="240"/>
          <w:rFonts w:ascii="Times New Roman" w:hAnsi="Times New Roman" w:cs="Times New Roman"/>
          <w:sz w:val="24"/>
          <w:szCs w:val="24"/>
        </w:rPr>
        <w:t xml:space="preserve"> их</w:t>
      </w:r>
      <w:r w:rsidR="005D1DDC" w:rsidRPr="00F22ED5">
        <w:rPr>
          <w:rFonts w:ascii="Times New Roman" w:hAnsi="Times New Roman" w:cs="Times New Roman"/>
          <w:sz w:val="24"/>
          <w:szCs w:val="24"/>
        </w:rPr>
        <w:t xml:space="preserve"> результатов.</w:t>
      </w:r>
    </w:p>
    <w:p w:rsidR="005D1DDC" w:rsidRPr="00F22ED5" w:rsidRDefault="005D1DDC" w:rsidP="005D1DDC">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2.1. Использовать современные технологии получения полевой топографо-геодезической информации для картографирования территории страны и обновления существующего картографического фонда, включая геоинформационные и аэрокосмические технологии.</w:t>
      </w:r>
    </w:p>
    <w:p w:rsidR="005D1DDC" w:rsidRPr="00F22ED5" w:rsidRDefault="005D1DDC" w:rsidP="005D1DDC">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2.2. Выполнять полевые и камеральные работы по топографическим съемкам местности, обновлению и созданию оригиналов топографических планов и карт в графическом и цифровом виде.</w:t>
      </w:r>
    </w:p>
    <w:p w:rsidR="005D1DDC" w:rsidRPr="00F22ED5" w:rsidRDefault="005D1DDC" w:rsidP="005D1DDC">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2.3. Использовать компьютерные и спутниковые технологии для автоматизации полевых измерений и создания оригиналов топографических планов, осваивать инновационные методы: топографических работ.</w:t>
      </w:r>
    </w:p>
    <w:p w:rsidR="005D1DDC" w:rsidRPr="00F22ED5" w:rsidRDefault="005D1DDC" w:rsidP="005D1DDC">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2.4. Собирать, систематизировать и анализировать топографо- геодезическую информацию для разработки проектов съемочных работ.</w:t>
      </w:r>
    </w:p>
    <w:p w:rsidR="005D1DDC" w:rsidRPr="00F22ED5" w:rsidRDefault="005D1DDC" w:rsidP="005D1DDC">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2.5. 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w:t>
      </w:r>
    </w:p>
    <w:p w:rsidR="00507393" w:rsidRPr="00F22ED5" w:rsidRDefault="00507393" w:rsidP="005D1DDC">
      <w:pPr>
        <w:pStyle w:val="211"/>
        <w:shd w:val="clear" w:color="auto" w:fill="auto"/>
        <w:spacing w:after="0" w:line="312" w:lineRule="exact"/>
        <w:ind w:left="60" w:right="60" w:firstLine="700"/>
        <w:jc w:val="both"/>
        <w:rPr>
          <w:rFonts w:ascii="Times New Roman" w:hAnsi="Times New Roman" w:cs="Times New Roman"/>
          <w:sz w:val="24"/>
          <w:szCs w:val="24"/>
        </w:rPr>
      </w:pPr>
    </w:p>
    <w:p w:rsidR="005D1DDC" w:rsidRPr="00F22ED5" w:rsidRDefault="00D83185" w:rsidP="005D1DDC">
      <w:pPr>
        <w:pStyle w:val="2c"/>
        <w:keepNext/>
        <w:keepLines/>
        <w:shd w:val="clear" w:color="auto" w:fill="auto"/>
        <w:tabs>
          <w:tab w:val="left" w:pos="1456"/>
        </w:tabs>
        <w:spacing w:after="0" w:line="307" w:lineRule="exact"/>
        <w:ind w:left="760" w:firstLine="0"/>
        <w:jc w:val="both"/>
        <w:rPr>
          <w:rFonts w:ascii="Times New Roman" w:hAnsi="Times New Roman" w:cs="Times New Roman"/>
          <w:sz w:val="24"/>
          <w:szCs w:val="24"/>
        </w:rPr>
      </w:pPr>
      <w:bookmarkStart w:id="3" w:name="bookmark4"/>
      <w:r w:rsidRPr="00F22ED5">
        <w:rPr>
          <w:rFonts w:ascii="Times New Roman" w:hAnsi="Times New Roman" w:cs="Times New Roman"/>
          <w:sz w:val="24"/>
          <w:szCs w:val="24"/>
        </w:rPr>
        <w:t xml:space="preserve">ВД </w:t>
      </w:r>
      <w:r w:rsidR="005D1DDC" w:rsidRPr="00F22ED5">
        <w:rPr>
          <w:rFonts w:ascii="Times New Roman" w:hAnsi="Times New Roman" w:cs="Times New Roman"/>
          <w:sz w:val="24"/>
          <w:szCs w:val="24"/>
        </w:rPr>
        <w:t>3 Организация работы коллектива исполнителей.</w:t>
      </w:r>
      <w:bookmarkEnd w:id="3"/>
    </w:p>
    <w:p w:rsidR="005D1DDC" w:rsidRPr="00F22ED5" w:rsidRDefault="005D1DDC" w:rsidP="005D1DDC">
      <w:pPr>
        <w:pStyle w:val="211"/>
        <w:shd w:val="clear" w:color="auto" w:fill="auto"/>
        <w:spacing w:after="0" w:line="307"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3.1. Разрабатывать мероприятия и организовывать работы по созданию геодезических, нивелирных сетей и сетей специального назначения, топографическим съемкам, геодезическому сопровождению строительства и эксплуатации зданий, и инженерных сооружений, топографо-геодезическому обеспечению кадастра территорий и землеустройства.</w:t>
      </w:r>
    </w:p>
    <w:p w:rsidR="005D1DDC" w:rsidRPr="00F22ED5" w:rsidRDefault="005D1DDC" w:rsidP="005D1DDC">
      <w:pPr>
        <w:pStyle w:val="211"/>
        <w:shd w:val="clear" w:color="auto" w:fill="auto"/>
        <w:spacing w:after="0" w:line="317" w:lineRule="exact"/>
        <w:ind w:left="80" w:right="60" w:firstLine="720"/>
        <w:rPr>
          <w:rFonts w:ascii="Times New Roman" w:hAnsi="Times New Roman" w:cs="Times New Roman"/>
          <w:sz w:val="24"/>
          <w:szCs w:val="24"/>
        </w:rPr>
      </w:pPr>
      <w:r w:rsidRPr="00F22ED5">
        <w:rPr>
          <w:rFonts w:ascii="Times New Roman" w:hAnsi="Times New Roman" w:cs="Times New Roman"/>
          <w:sz w:val="24"/>
          <w:szCs w:val="24"/>
        </w:rPr>
        <w:t>ПК 3.2. Обеспечивать соблюдение правил техники безопасности при выполнении работ, требований технических регламентов и инструкций.</w:t>
      </w:r>
    </w:p>
    <w:p w:rsidR="005D1DDC" w:rsidRPr="00F22ED5" w:rsidRDefault="005D1DDC" w:rsidP="00B90109">
      <w:pPr>
        <w:pStyle w:val="211"/>
        <w:shd w:val="clear" w:color="auto" w:fill="auto"/>
        <w:tabs>
          <w:tab w:val="left" w:leader="hyphen" w:pos="906"/>
        </w:tabs>
        <w:spacing w:after="0" w:line="317" w:lineRule="exact"/>
        <w:rPr>
          <w:rFonts w:ascii="Times New Roman" w:hAnsi="Times New Roman" w:cs="Times New Roman"/>
          <w:sz w:val="24"/>
          <w:szCs w:val="24"/>
        </w:rPr>
      </w:pPr>
      <w:r w:rsidRPr="00F22ED5">
        <w:rPr>
          <w:rFonts w:ascii="Times New Roman" w:hAnsi="Times New Roman" w:cs="Times New Roman"/>
          <w:sz w:val="24"/>
          <w:szCs w:val="24"/>
        </w:rPr>
        <w:t xml:space="preserve">            ПК.3.3. Принимать самостоятельные решения по комплектованию</w:t>
      </w:r>
      <w:r w:rsidR="00B90109">
        <w:rPr>
          <w:rFonts w:ascii="Times New Roman" w:hAnsi="Times New Roman" w:cs="Times New Roman"/>
          <w:sz w:val="24"/>
          <w:szCs w:val="24"/>
        </w:rPr>
        <w:t xml:space="preserve"> </w:t>
      </w:r>
      <w:r w:rsidRPr="00F22ED5">
        <w:rPr>
          <w:rFonts w:ascii="Times New Roman" w:hAnsi="Times New Roman" w:cs="Times New Roman"/>
          <w:sz w:val="24"/>
          <w:szCs w:val="24"/>
        </w:rPr>
        <w:t>бригад исполнителей и организации их работы.</w:t>
      </w:r>
    </w:p>
    <w:p w:rsidR="005D1DDC" w:rsidRPr="00F22ED5" w:rsidRDefault="005D1DDC" w:rsidP="005D1DDC">
      <w:pPr>
        <w:pStyle w:val="211"/>
        <w:shd w:val="clear" w:color="auto" w:fill="auto"/>
        <w:spacing w:after="0" w:line="317" w:lineRule="exact"/>
        <w:ind w:left="80" w:right="60" w:firstLine="720"/>
        <w:rPr>
          <w:rFonts w:ascii="Times New Roman" w:hAnsi="Times New Roman" w:cs="Times New Roman"/>
          <w:sz w:val="24"/>
          <w:szCs w:val="24"/>
        </w:rPr>
      </w:pPr>
      <w:r w:rsidRPr="00F22ED5">
        <w:rPr>
          <w:rFonts w:ascii="Times New Roman" w:hAnsi="Times New Roman" w:cs="Times New Roman"/>
          <w:sz w:val="24"/>
          <w:szCs w:val="24"/>
        </w:rPr>
        <w:t>ПК 3.4. Реализовывать</w:t>
      </w:r>
      <w:r w:rsidRPr="00F22ED5">
        <w:rPr>
          <w:rStyle w:val="2120"/>
          <w:rFonts w:ascii="Times New Roman" w:hAnsi="Times New Roman" w:cs="Times New Roman"/>
          <w:sz w:val="24"/>
          <w:szCs w:val="24"/>
        </w:rPr>
        <w:t xml:space="preserve"> </w:t>
      </w:r>
      <w:r w:rsidRPr="00F22ED5">
        <w:rPr>
          <w:rStyle w:val="2120"/>
          <w:rFonts w:ascii="Times New Roman" w:hAnsi="Times New Roman" w:cs="Times New Roman"/>
          <w:b w:val="0"/>
          <w:sz w:val="24"/>
          <w:szCs w:val="24"/>
        </w:rPr>
        <w:t>мероприятия</w:t>
      </w:r>
      <w:r w:rsidRPr="00F22ED5">
        <w:rPr>
          <w:rFonts w:ascii="Times New Roman" w:hAnsi="Times New Roman" w:cs="Times New Roman"/>
          <w:b/>
          <w:sz w:val="24"/>
          <w:szCs w:val="24"/>
        </w:rPr>
        <w:t xml:space="preserve"> </w:t>
      </w:r>
      <w:r w:rsidRPr="00F22ED5">
        <w:rPr>
          <w:rFonts w:ascii="Times New Roman" w:hAnsi="Times New Roman" w:cs="Times New Roman"/>
          <w:sz w:val="24"/>
          <w:szCs w:val="24"/>
        </w:rPr>
        <w:t>по повышению эффективности работ, направленных на снижение трудоемкости и повышение производительности труда.</w:t>
      </w:r>
    </w:p>
    <w:p w:rsidR="00507393" w:rsidRPr="00F22ED5" w:rsidRDefault="00507393" w:rsidP="005D1DDC">
      <w:pPr>
        <w:pStyle w:val="211"/>
        <w:shd w:val="clear" w:color="auto" w:fill="auto"/>
        <w:spacing w:after="0" w:line="317" w:lineRule="exact"/>
        <w:ind w:left="80" w:right="60" w:firstLine="720"/>
        <w:rPr>
          <w:rFonts w:ascii="Times New Roman" w:hAnsi="Times New Roman" w:cs="Times New Roman"/>
          <w:sz w:val="24"/>
          <w:szCs w:val="24"/>
        </w:rPr>
      </w:pPr>
    </w:p>
    <w:p w:rsidR="005D1DDC" w:rsidRPr="00F22ED5" w:rsidRDefault="00D83185" w:rsidP="005D1DDC">
      <w:pPr>
        <w:pStyle w:val="2c"/>
        <w:keepNext/>
        <w:keepLines/>
        <w:shd w:val="clear" w:color="auto" w:fill="auto"/>
        <w:tabs>
          <w:tab w:val="left" w:pos="1491"/>
        </w:tabs>
        <w:spacing w:after="0" w:line="317" w:lineRule="exact"/>
        <w:ind w:left="800" w:right="60" w:firstLine="0"/>
        <w:jc w:val="left"/>
        <w:rPr>
          <w:rFonts w:ascii="Times New Roman" w:hAnsi="Times New Roman" w:cs="Times New Roman"/>
          <w:sz w:val="24"/>
          <w:szCs w:val="24"/>
        </w:rPr>
      </w:pPr>
      <w:bookmarkStart w:id="4" w:name="bookmark5"/>
      <w:r w:rsidRPr="00F22ED5">
        <w:rPr>
          <w:rFonts w:ascii="Times New Roman" w:hAnsi="Times New Roman" w:cs="Times New Roman"/>
          <w:sz w:val="24"/>
          <w:szCs w:val="24"/>
        </w:rPr>
        <w:t xml:space="preserve">ВД </w:t>
      </w:r>
      <w:r w:rsidR="005D1DDC" w:rsidRPr="00F22ED5">
        <w:rPr>
          <w:rFonts w:ascii="Times New Roman" w:hAnsi="Times New Roman" w:cs="Times New Roman"/>
          <w:sz w:val="24"/>
          <w:szCs w:val="24"/>
        </w:rPr>
        <w:t>4 Проведение работ по геодезическому сопровождению строительства и эксплуатации зданий и инженерных сооружений.</w:t>
      </w:r>
      <w:bookmarkEnd w:id="4"/>
    </w:p>
    <w:p w:rsidR="005D1DDC" w:rsidRPr="00F22ED5" w:rsidRDefault="005D1DDC" w:rsidP="005D1DDC">
      <w:pPr>
        <w:pStyle w:val="211"/>
        <w:shd w:val="clear" w:color="auto" w:fill="auto"/>
        <w:spacing w:after="0" w:line="317" w:lineRule="exact"/>
        <w:ind w:left="80" w:right="60" w:firstLine="720"/>
        <w:rPr>
          <w:rFonts w:ascii="Times New Roman" w:hAnsi="Times New Roman" w:cs="Times New Roman"/>
          <w:sz w:val="24"/>
          <w:szCs w:val="24"/>
        </w:rPr>
      </w:pPr>
      <w:r w:rsidRPr="00F22ED5">
        <w:rPr>
          <w:rFonts w:ascii="Times New Roman" w:hAnsi="Times New Roman" w:cs="Times New Roman"/>
          <w:sz w:val="24"/>
          <w:szCs w:val="24"/>
        </w:rPr>
        <w:t>ПК 4.1. Выполнять проектирование и производство геодезических изысканий объектов строительства.</w:t>
      </w:r>
    </w:p>
    <w:p w:rsidR="005D1DDC" w:rsidRPr="00F22ED5" w:rsidRDefault="005D1DDC" w:rsidP="005D1DDC">
      <w:pPr>
        <w:pStyle w:val="211"/>
        <w:shd w:val="clear" w:color="auto" w:fill="auto"/>
        <w:spacing w:after="0" w:line="317" w:lineRule="exact"/>
        <w:ind w:left="80" w:right="60" w:firstLine="720"/>
        <w:jc w:val="both"/>
        <w:rPr>
          <w:rFonts w:ascii="Times New Roman" w:hAnsi="Times New Roman" w:cs="Times New Roman"/>
          <w:sz w:val="24"/>
          <w:szCs w:val="24"/>
        </w:rPr>
      </w:pPr>
      <w:r w:rsidRPr="00F22ED5">
        <w:rPr>
          <w:rFonts w:ascii="Times New Roman" w:hAnsi="Times New Roman" w:cs="Times New Roman"/>
          <w:sz w:val="24"/>
          <w:szCs w:val="24"/>
        </w:rPr>
        <w:t>ПК 4.2. Выполнять подготовку геодезической подосновы для проектирования и разработки генеральных планов объектов строительства.</w:t>
      </w:r>
    </w:p>
    <w:p w:rsidR="005D1DDC" w:rsidRPr="00F22ED5" w:rsidRDefault="005D1DDC" w:rsidP="005D1DDC">
      <w:pPr>
        <w:pStyle w:val="211"/>
        <w:shd w:val="clear" w:color="auto" w:fill="auto"/>
        <w:spacing w:after="0" w:line="317" w:lineRule="exact"/>
        <w:ind w:left="80" w:right="60" w:firstLine="720"/>
        <w:jc w:val="both"/>
        <w:rPr>
          <w:rFonts w:ascii="Times New Roman" w:hAnsi="Times New Roman" w:cs="Times New Roman"/>
          <w:sz w:val="24"/>
          <w:szCs w:val="24"/>
        </w:rPr>
      </w:pPr>
      <w:r w:rsidRPr="00F22ED5">
        <w:rPr>
          <w:rFonts w:ascii="Times New Roman" w:hAnsi="Times New Roman" w:cs="Times New Roman"/>
          <w:sz w:val="24"/>
          <w:szCs w:val="24"/>
        </w:rPr>
        <w:t>ПК 4.3. Проводить крупномасштабные топографические съемки для создания изыскательских планов, в том числе съемку подземных коммуникаций.</w:t>
      </w:r>
    </w:p>
    <w:p w:rsidR="005D1DDC" w:rsidRPr="00F22ED5" w:rsidRDefault="005D1DDC" w:rsidP="005D1DDC">
      <w:pPr>
        <w:pStyle w:val="211"/>
        <w:shd w:val="clear" w:color="auto" w:fill="auto"/>
        <w:spacing w:after="0" w:line="317" w:lineRule="exact"/>
        <w:ind w:left="80" w:right="60" w:firstLine="720"/>
        <w:jc w:val="both"/>
        <w:rPr>
          <w:rFonts w:ascii="Times New Roman" w:hAnsi="Times New Roman" w:cs="Times New Roman"/>
          <w:sz w:val="24"/>
          <w:szCs w:val="24"/>
        </w:rPr>
      </w:pPr>
      <w:r w:rsidRPr="00F22ED5">
        <w:rPr>
          <w:rFonts w:ascii="Times New Roman" w:hAnsi="Times New Roman" w:cs="Times New Roman"/>
          <w:sz w:val="24"/>
          <w:szCs w:val="24"/>
        </w:rPr>
        <w:t>ПК 4.4. Выполнять геодезические изыскательские работы, полевое и камеральное трассирование линейных сооружений, вертикальную планировку.</w:t>
      </w:r>
    </w:p>
    <w:p w:rsidR="005D1DDC" w:rsidRPr="00F22ED5" w:rsidRDefault="005D1DDC" w:rsidP="005D1DDC">
      <w:pPr>
        <w:pStyle w:val="211"/>
        <w:shd w:val="clear" w:color="auto" w:fill="auto"/>
        <w:spacing w:after="0" w:line="317" w:lineRule="exact"/>
        <w:ind w:left="80" w:right="60" w:firstLine="720"/>
        <w:jc w:val="both"/>
        <w:rPr>
          <w:rFonts w:ascii="Times New Roman" w:hAnsi="Times New Roman" w:cs="Times New Roman"/>
          <w:sz w:val="24"/>
          <w:szCs w:val="24"/>
        </w:rPr>
      </w:pPr>
      <w:r w:rsidRPr="00F22ED5">
        <w:rPr>
          <w:rFonts w:ascii="Times New Roman" w:hAnsi="Times New Roman" w:cs="Times New Roman"/>
          <w:sz w:val="24"/>
          <w:szCs w:val="24"/>
        </w:rPr>
        <w:t>ПК 4.5. Участвовать в разработке и осуществлении проектов производства геодезических работ (ППГР) в строительстве.</w:t>
      </w:r>
    </w:p>
    <w:p w:rsidR="005D1DDC" w:rsidRPr="00F22ED5" w:rsidRDefault="005D1DDC" w:rsidP="005D1DDC">
      <w:pPr>
        <w:pStyle w:val="211"/>
        <w:shd w:val="clear" w:color="auto" w:fill="auto"/>
        <w:spacing w:after="0" w:line="317" w:lineRule="exact"/>
        <w:ind w:left="80" w:right="60" w:firstLine="720"/>
        <w:jc w:val="both"/>
        <w:rPr>
          <w:rFonts w:ascii="Times New Roman" w:hAnsi="Times New Roman" w:cs="Times New Roman"/>
          <w:sz w:val="24"/>
          <w:szCs w:val="24"/>
        </w:rPr>
      </w:pPr>
      <w:r w:rsidRPr="00F22ED5">
        <w:rPr>
          <w:rFonts w:ascii="Times New Roman" w:hAnsi="Times New Roman" w:cs="Times New Roman"/>
          <w:sz w:val="24"/>
          <w:szCs w:val="24"/>
        </w:rPr>
        <w:t>ПК 4.6. Выполнять полевые геодезические работы на строительной площадке: вынос в натуру проектов зданий, инженерных сооружений, проведение обмерных работ и исполнительных съемок, составление исполнительной документации.</w:t>
      </w:r>
    </w:p>
    <w:p w:rsidR="005D1DDC" w:rsidRPr="00F22ED5" w:rsidRDefault="005D1DDC" w:rsidP="005D1DDC">
      <w:pPr>
        <w:pStyle w:val="211"/>
        <w:shd w:val="clear" w:color="auto" w:fill="auto"/>
        <w:spacing w:after="0" w:line="317" w:lineRule="exact"/>
        <w:ind w:left="80" w:right="60" w:firstLine="720"/>
        <w:rPr>
          <w:rFonts w:ascii="Times New Roman" w:hAnsi="Times New Roman" w:cs="Times New Roman"/>
          <w:sz w:val="24"/>
          <w:szCs w:val="24"/>
        </w:rPr>
      </w:pPr>
      <w:r w:rsidRPr="00F22ED5">
        <w:rPr>
          <w:rFonts w:ascii="Times New Roman" w:hAnsi="Times New Roman" w:cs="Times New Roman"/>
          <w:sz w:val="24"/>
          <w:szCs w:val="24"/>
        </w:rPr>
        <w:t>ПК 4.7. Выполнять полевой контроль сохранения проектной геометрии в процессе ведения строительно-монтажных работ.</w:t>
      </w:r>
    </w:p>
    <w:p w:rsidR="005D1DDC" w:rsidRPr="00F22ED5" w:rsidRDefault="005D1DDC" w:rsidP="005D1DDC">
      <w:pPr>
        <w:pStyle w:val="211"/>
        <w:shd w:val="clear" w:color="auto" w:fill="auto"/>
        <w:spacing w:after="0" w:line="317" w:lineRule="exact"/>
        <w:ind w:left="80" w:right="60" w:firstLine="720"/>
        <w:jc w:val="both"/>
        <w:rPr>
          <w:rFonts w:ascii="Times New Roman" w:hAnsi="Times New Roman" w:cs="Times New Roman"/>
          <w:sz w:val="24"/>
          <w:szCs w:val="24"/>
        </w:rPr>
      </w:pPr>
      <w:r w:rsidRPr="00F22ED5">
        <w:rPr>
          <w:rFonts w:ascii="Times New Roman" w:hAnsi="Times New Roman" w:cs="Times New Roman"/>
          <w:sz w:val="24"/>
          <w:szCs w:val="24"/>
        </w:rPr>
        <w:t>ПК 4.8. Использовать специальные геодезические приборы и инструменты, включая современные электронные тахеометры и приборы спутниковой навигации, предназначенные для решения задач прикладной геодезии, выполнять их исследование, поверки и юстировку.</w:t>
      </w:r>
    </w:p>
    <w:p w:rsidR="005D1DDC" w:rsidRDefault="005D1DDC" w:rsidP="005D1DDC">
      <w:pPr>
        <w:pStyle w:val="211"/>
        <w:shd w:val="clear" w:color="auto" w:fill="auto"/>
        <w:spacing w:after="0" w:line="317" w:lineRule="exact"/>
        <w:ind w:left="80" w:right="60" w:firstLine="720"/>
        <w:jc w:val="both"/>
        <w:rPr>
          <w:rFonts w:ascii="Times New Roman" w:hAnsi="Times New Roman" w:cs="Times New Roman"/>
          <w:sz w:val="24"/>
          <w:szCs w:val="24"/>
        </w:rPr>
      </w:pPr>
      <w:r w:rsidRPr="00F22ED5">
        <w:rPr>
          <w:rFonts w:ascii="Times New Roman" w:hAnsi="Times New Roman" w:cs="Times New Roman"/>
          <w:sz w:val="24"/>
          <w:szCs w:val="24"/>
        </w:rPr>
        <w:t>ПК 4.9. Выполнять специализированные геодезические работы при эксплуатации инженерных объектов, в том числе наблюдения за деформациями зданий и инженерных сооружений и опасными геодинамическими процессами.</w:t>
      </w:r>
    </w:p>
    <w:p w:rsidR="00F22ED5" w:rsidRPr="00F22ED5" w:rsidRDefault="00F22ED5" w:rsidP="005D1DDC">
      <w:pPr>
        <w:pStyle w:val="211"/>
        <w:shd w:val="clear" w:color="auto" w:fill="auto"/>
        <w:spacing w:after="0" w:line="317" w:lineRule="exact"/>
        <w:ind w:left="80" w:right="60" w:firstLine="720"/>
        <w:jc w:val="both"/>
        <w:rPr>
          <w:rFonts w:ascii="Times New Roman" w:hAnsi="Times New Roman" w:cs="Times New Roman"/>
          <w:sz w:val="24"/>
          <w:szCs w:val="24"/>
        </w:rPr>
      </w:pPr>
    </w:p>
    <w:p w:rsidR="00117232" w:rsidRPr="00F22ED5" w:rsidRDefault="00D83185" w:rsidP="005D1DDC">
      <w:pPr>
        <w:pStyle w:val="2c"/>
        <w:keepNext/>
        <w:keepLines/>
        <w:shd w:val="clear" w:color="auto" w:fill="auto"/>
        <w:tabs>
          <w:tab w:val="left" w:pos="1486"/>
        </w:tabs>
        <w:spacing w:after="113" w:line="317" w:lineRule="exact"/>
        <w:ind w:left="800" w:right="60" w:firstLine="0"/>
        <w:jc w:val="left"/>
        <w:rPr>
          <w:b w:val="0"/>
          <w:sz w:val="24"/>
          <w:szCs w:val="24"/>
        </w:rPr>
      </w:pPr>
      <w:r w:rsidRPr="00F22ED5">
        <w:rPr>
          <w:rFonts w:ascii="Times New Roman" w:hAnsi="Times New Roman" w:cs="Times New Roman"/>
          <w:sz w:val="24"/>
          <w:szCs w:val="24"/>
        </w:rPr>
        <w:t xml:space="preserve">ВД </w:t>
      </w:r>
      <w:r w:rsidR="005D1DDC" w:rsidRPr="00F22ED5">
        <w:rPr>
          <w:rFonts w:ascii="Times New Roman" w:hAnsi="Times New Roman" w:cs="Times New Roman"/>
          <w:sz w:val="24"/>
          <w:szCs w:val="24"/>
        </w:rPr>
        <w:t>5 Выполнение работ по одной или нескольким профессиям рабочих, должностям служащих.</w:t>
      </w:r>
      <w:bookmarkEnd w:id="2"/>
    </w:p>
    <w:p w:rsidR="00635F00" w:rsidRPr="00487FA7" w:rsidRDefault="00F22ED5" w:rsidP="00635F00">
      <w:pPr>
        <w:jc w:val="both"/>
        <w:rPr>
          <w:rFonts w:eastAsiaTheme="minorHAnsi"/>
          <w:lang w:eastAsia="en-US"/>
        </w:rPr>
      </w:pPr>
      <w:r w:rsidRPr="00723948">
        <w:rPr>
          <w:rFonts w:eastAsiaTheme="minorHAnsi"/>
          <w:lang w:eastAsia="en-US"/>
        </w:rPr>
        <w:t xml:space="preserve">           </w:t>
      </w:r>
      <w:r w:rsidR="00635F00" w:rsidRPr="0064086F">
        <w:rPr>
          <w:rFonts w:eastAsiaTheme="minorHAnsi"/>
          <w:lang w:eastAsia="en-US"/>
        </w:rPr>
        <w:t>С целью овладения видом деятельности В</w:t>
      </w:r>
      <w:r w:rsidR="00635F00">
        <w:rPr>
          <w:rFonts w:eastAsiaTheme="minorHAnsi"/>
          <w:lang w:eastAsia="en-US"/>
        </w:rPr>
        <w:t>Д5</w:t>
      </w:r>
      <w:r w:rsidR="00635F00" w:rsidRPr="0064086F">
        <w:rPr>
          <w:rFonts w:eastAsiaTheme="minorHAnsi"/>
          <w:lang w:eastAsia="en-US"/>
        </w:rPr>
        <w:t xml:space="preserve"> и соответствующими профессиональными компетенциями обучающийся в ходе освоения  профессионального модуля должен</w:t>
      </w:r>
      <w:r w:rsidR="00635F00">
        <w:rPr>
          <w:rFonts w:eastAsiaTheme="minorHAnsi"/>
          <w:lang w:eastAsia="en-US"/>
        </w:rPr>
        <w:t xml:space="preserve"> </w:t>
      </w:r>
      <w:r w:rsidR="00635F00" w:rsidRPr="00487FA7">
        <w:t xml:space="preserve">на основе </w:t>
      </w:r>
      <w:r w:rsidR="00635F00">
        <w:rPr>
          <w:rStyle w:val="aff5"/>
          <w:b w:val="0"/>
        </w:rPr>
        <w:t>х</w:t>
      </w:r>
      <w:r w:rsidR="00635F00" w:rsidRPr="00487FA7">
        <w:rPr>
          <w:rStyle w:val="aff5"/>
          <w:b w:val="0"/>
        </w:rPr>
        <w:t>арактеристик</w:t>
      </w:r>
      <w:r w:rsidR="00635F00">
        <w:rPr>
          <w:rStyle w:val="aff5"/>
          <w:b w:val="0"/>
        </w:rPr>
        <w:t>и</w:t>
      </w:r>
      <w:r w:rsidR="00635F00" w:rsidRPr="00487FA7">
        <w:rPr>
          <w:rStyle w:val="aff5"/>
          <w:b w:val="0"/>
        </w:rPr>
        <w:t xml:space="preserve"> работ</w:t>
      </w:r>
      <w:r w:rsidR="00635F00" w:rsidRPr="00487FA7">
        <w:rPr>
          <w:bCs/>
        </w:rPr>
        <w:t xml:space="preserve"> </w:t>
      </w:r>
      <w:r w:rsidR="00635F00" w:rsidRPr="00487FA7">
        <w:t>Замерщик</w:t>
      </w:r>
      <w:r w:rsidR="00635F00">
        <w:t>а</w:t>
      </w:r>
      <w:r w:rsidR="00635F00" w:rsidRPr="00487FA7">
        <w:t xml:space="preserve"> на топографо-геодезических и маркшейдерских работах </w:t>
      </w:r>
      <w:r w:rsidR="00635F00" w:rsidRPr="00487FA7">
        <w:rPr>
          <w:bCs/>
        </w:rPr>
        <w:t xml:space="preserve">Единого тарифно-квалификационного справочника работ и профессий рабочих (ЕТКС), 2014 </w:t>
      </w:r>
      <w:hyperlink r:id="rId11" w:history="1">
        <w:r w:rsidR="00635F00" w:rsidRPr="00487FA7">
          <w:rPr>
            <w:rStyle w:val="a3"/>
            <w:bCs/>
            <w:color w:val="auto"/>
            <w:u w:val="none"/>
          </w:rPr>
          <w:t>Выпуск №5 ЕТКС</w:t>
        </w:r>
      </w:hyperlink>
      <w:r w:rsidR="00635F00" w:rsidRPr="00487FA7">
        <w:rPr>
          <w:bCs/>
        </w:rPr>
        <w:t xml:space="preserve"> </w:t>
      </w:r>
      <w:r w:rsidR="00635F00" w:rsidRPr="00487FA7">
        <w:t xml:space="preserve">Выпуск утвержден Постановлением Минтруда РФ от 17.02.2000 N 16 </w:t>
      </w:r>
      <w:hyperlink r:id="rId12" w:history="1">
        <w:r w:rsidR="00635F00" w:rsidRPr="00487FA7">
          <w:rPr>
            <w:rStyle w:val="a3"/>
            <w:bCs/>
            <w:color w:val="auto"/>
            <w:u w:val="none"/>
          </w:rPr>
          <w:t>Раздел ЕТКС «Геологоразведочные и топографо-геодезические работы»</w:t>
        </w:r>
      </w:hyperlink>
      <w:r w:rsidR="00635F00" w:rsidRPr="00487FA7">
        <w:rPr>
          <w:rStyle w:val="aff5"/>
          <w:b w:val="0"/>
        </w:rPr>
        <w:t xml:space="preserve"> </w:t>
      </w:r>
      <w:r w:rsidR="00635F00" w:rsidRPr="00487FA7">
        <w:t>Замерщик на топографо-геодезических и маркшейдерских работах</w:t>
      </w:r>
      <w:r w:rsidR="00635F00">
        <w:t>:</w:t>
      </w:r>
    </w:p>
    <w:p w:rsidR="00E1660C" w:rsidRPr="00F22ED5" w:rsidRDefault="00E1660C" w:rsidP="00635F00">
      <w:pPr>
        <w:pStyle w:val="af0"/>
        <w:spacing w:after="0" w:line="276" w:lineRule="auto"/>
        <w:jc w:val="both"/>
      </w:pPr>
      <w:r w:rsidRPr="00F22ED5">
        <w:t>ПК 5.1. Выполнять полевые геодезические работы по созданию, развитию и реконструкции государственных геодезических, нивелирных и сетей специального назначения</w:t>
      </w:r>
    </w:p>
    <w:p w:rsidR="00E1660C" w:rsidRPr="00F22ED5" w:rsidRDefault="00E1660C" w:rsidP="00811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line="276" w:lineRule="auto"/>
        <w:ind w:right="424"/>
        <w:jc w:val="both"/>
      </w:pPr>
      <w:r w:rsidRPr="00F22ED5">
        <w:t>ПК 5.2. Выполнять комплекс полевых и камеральных работ по топографическим съёмкам местности и иметь навыки по созданию оригиналов топографических планов и карт</w:t>
      </w:r>
    </w:p>
    <w:p w:rsidR="00E1660C" w:rsidRPr="00F22ED5" w:rsidRDefault="00E1660C" w:rsidP="00811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line="276" w:lineRule="auto"/>
        <w:ind w:right="424"/>
        <w:jc w:val="both"/>
      </w:pPr>
      <w:r w:rsidRPr="00F22ED5">
        <w:t>ПК 5.3. Выполнять тестирование, поверки и юстировки геодезических приборов, а также эксплуатацию геодезических и маркшейдерских приборов и инструментов</w:t>
      </w:r>
    </w:p>
    <w:p w:rsidR="00E1660C" w:rsidRDefault="00E1660C" w:rsidP="00811068">
      <w:pPr>
        <w:widowControl w:val="0"/>
        <w:tabs>
          <w:tab w:val="left" w:pos="560"/>
        </w:tabs>
        <w:autoSpaceDE w:val="0"/>
        <w:snapToGrid w:val="0"/>
        <w:jc w:val="both"/>
        <w:rPr>
          <w:bCs/>
        </w:rPr>
      </w:pPr>
      <w:r w:rsidRPr="00F22ED5">
        <w:rPr>
          <w:bCs/>
        </w:rPr>
        <w:t>ПК 5.4. Выполнять работы по полевому обследованию пунктов геодезических сетей.</w:t>
      </w:r>
    </w:p>
    <w:p w:rsidR="00F22ED5" w:rsidRPr="00F22ED5" w:rsidRDefault="00F22ED5" w:rsidP="00F22ED5">
      <w:pPr>
        <w:widowControl w:val="0"/>
        <w:tabs>
          <w:tab w:val="left" w:pos="560"/>
        </w:tabs>
        <w:autoSpaceDE w:val="0"/>
        <w:snapToGrid w:val="0"/>
        <w:jc w:val="both"/>
        <w:rPr>
          <w:bCs/>
        </w:rPr>
      </w:pPr>
    </w:p>
    <w:p w:rsidR="00117232" w:rsidRPr="00F22ED5" w:rsidRDefault="00117232" w:rsidP="00F22ED5">
      <w:pPr>
        <w:jc w:val="center"/>
        <w:rPr>
          <w:b/>
          <w:sz w:val="28"/>
          <w:szCs w:val="28"/>
        </w:rPr>
      </w:pPr>
      <w:r w:rsidRPr="00F22ED5">
        <w:rPr>
          <w:b/>
          <w:sz w:val="28"/>
          <w:szCs w:val="28"/>
        </w:rPr>
        <w:t xml:space="preserve">Общие компетенции </w:t>
      </w:r>
      <w:r w:rsidR="005D3D8A" w:rsidRPr="00F22ED5">
        <w:rPr>
          <w:b/>
          <w:sz w:val="28"/>
          <w:szCs w:val="28"/>
        </w:rPr>
        <w:t xml:space="preserve">(ОК) </w:t>
      </w:r>
      <w:r w:rsidRPr="00F22ED5">
        <w:rPr>
          <w:b/>
          <w:sz w:val="28"/>
          <w:szCs w:val="28"/>
        </w:rPr>
        <w:t>выпускников:</w:t>
      </w:r>
    </w:p>
    <w:p w:rsidR="00253E62" w:rsidRPr="00F22ED5" w:rsidRDefault="00253E62" w:rsidP="00F22ED5">
      <w:pPr>
        <w:jc w:val="center"/>
        <w:rPr>
          <w:b/>
        </w:rPr>
      </w:pPr>
    </w:p>
    <w:p w:rsidR="0089227C" w:rsidRPr="00F22ED5" w:rsidRDefault="00253E62" w:rsidP="00F22ED5">
      <w:pPr>
        <w:pStyle w:val="50"/>
        <w:shd w:val="clear" w:color="auto" w:fill="auto"/>
        <w:tabs>
          <w:tab w:val="left" w:pos="1461"/>
        </w:tabs>
        <w:spacing w:before="0" w:line="240" w:lineRule="auto"/>
        <w:ind w:right="424" w:firstLine="0"/>
        <w:rPr>
          <w:rFonts w:ascii="Times New Roman" w:hAnsi="Times New Roman" w:cs="Times New Roman"/>
          <w:sz w:val="24"/>
          <w:szCs w:val="24"/>
        </w:rPr>
      </w:pPr>
      <w:r w:rsidRPr="00F22ED5">
        <w:rPr>
          <w:rFonts w:ascii="Times New Roman" w:hAnsi="Times New Roman" w:cs="Times New Roman"/>
          <w:sz w:val="24"/>
          <w:szCs w:val="24"/>
        </w:rPr>
        <w:tab/>
      </w:r>
      <w:r w:rsidR="00507393" w:rsidRPr="00F22ED5">
        <w:rPr>
          <w:sz w:val="24"/>
          <w:szCs w:val="24"/>
        </w:rPr>
        <w:t>Т</w:t>
      </w:r>
      <w:r w:rsidR="00507393" w:rsidRPr="00F22ED5">
        <w:rPr>
          <w:rFonts w:ascii="Times New Roman" w:hAnsi="Times New Roman" w:cs="Times New Roman"/>
          <w:sz w:val="24"/>
          <w:szCs w:val="24"/>
        </w:rPr>
        <w:t>ехник - геодезист</w:t>
      </w:r>
      <w:r w:rsidR="0089227C" w:rsidRPr="00F22ED5">
        <w:rPr>
          <w:rStyle w:val="51"/>
          <w:rFonts w:ascii="Times New Roman" w:hAnsi="Times New Roman" w:cs="Times New Roman"/>
          <w:sz w:val="24"/>
          <w:szCs w:val="24"/>
        </w:rPr>
        <w:t xml:space="preserve"> должен обладать</w:t>
      </w:r>
      <w:r w:rsidR="0089227C" w:rsidRPr="00F22ED5">
        <w:rPr>
          <w:rFonts w:ascii="Times New Roman" w:hAnsi="Times New Roman" w:cs="Times New Roman"/>
          <w:sz w:val="24"/>
          <w:szCs w:val="24"/>
        </w:rPr>
        <w:t xml:space="preserve"> общими компетенциями,</w:t>
      </w:r>
      <w:r w:rsidR="0089227C" w:rsidRPr="00F22ED5">
        <w:rPr>
          <w:rStyle w:val="51"/>
          <w:rFonts w:ascii="Times New Roman" w:hAnsi="Times New Roman" w:cs="Times New Roman"/>
          <w:sz w:val="24"/>
          <w:szCs w:val="24"/>
        </w:rPr>
        <w:t xml:space="preserve"> включающими в себя способность:</w:t>
      </w:r>
    </w:p>
    <w:p w:rsidR="00507393" w:rsidRPr="00F22ED5" w:rsidRDefault="00507393" w:rsidP="00507393">
      <w:pPr>
        <w:pStyle w:val="211"/>
        <w:shd w:val="clear" w:color="auto" w:fill="auto"/>
        <w:spacing w:after="0" w:line="317" w:lineRule="exact"/>
        <w:ind w:left="420" w:right="340"/>
        <w:jc w:val="both"/>
        <w:rPr>
          <w:rFonts w:ascii="Times New Roman" w:hAnsi="Times New Roman" w:cs="Times New Roman"/>
          <w:sz w:val="24"/>
          <w:szCs w:val="24"/>
        </w:rPr>
      </w:pPr>
      <w:r w:rsidRPr="00F22ED5">
        <w:rPr>
          <w:rFonts w:ascii="Times New Roman" w:hAnsi="Times New Roman" w:cs="Times New Roman"/>
          <w:sz w:val="24"/>
          <w:szCs w:val="24"/>
          <w:lang w:val="en-US"/>
        </w:rPr>
        <w:t>OK</w:t>
      </w:r>
      <w:r w:rsidRPr="00F22ED5">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507393" w:rsidRPr="00F22ED5" w:rsidRDefault="00507393" w:rsidP="00507393">
      <w:pPr>
        <w:pStyle w:val="211"/>
        <w:shd w:val="clear" w:color="auto" w:fill="auto"/>
        <w:spacing w:after="0" w:line="317" w:lineRule="exact"/>
        <w:ind w:left="420" w:right="340"/>
        <w:jc w:val="both"/>
        <w:rPr>
          <w:rFonts w:ascii="Times New Roman" w:hAnsi="Times New Roman" w:cs="Times New Roman"/>
          <w:sz w:val="24"/>
          <w:szCs w:val="24"/>
        </w:rPr>
      </w:pPr>
      <w:r w:rsidRPr="00F22ED5">
        <w:rPr>
          <w:rFonts w:ascii="Times New Roman" w:hAnsi="Times New Roman" w:cs="Times New Roman"/>
          <w:sz w:val="24"/>
          <w:szCs w:val="24"/>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07393" w:rsidRPr="00F22ED5" w:rsidRDefault="00507393" w:rsidP="00507393">
      <w:pPr>
        <w:pStyle w:val="211"/>
        <w:shd w:val="clear" w:color="auto" w:fill="auto"/>
        <w:spacing w:after="0" w:line="317" w:lineRule="exact"/>
        <w:ind w:left="420" w:right="340"/>
        <w:jc w:val="both"/>
        <w:rPr>
          <w:rFonts w:ascii="Times New Roman" w:hAnsi="Times New Roman" w:cs="Times New Roman"/>
          <w:sz w:val="24"/>
          <w:szCs w:val="24"/>
        </w:rPr>
      </w:pPr>
      <w:r w:rsidRPr="00F22ED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507393" w:rsidRPr="00F22ED5" w:rsidRDefault="00507393" w:rsidP="00507393">
      <w:pPr>
        <w:pStyle w:val="211"/>
        <w:shd w:val="clear" w:color="auto" w:fill="auto"/>
        <w:spacing w:after="0" w:line="317" w:lineRule="exact"/>
        <w:ind w:left="420" w:right="340"/>
        <w:jc w:val="both"/>
        <w:rPr>
          <w:rFonts w:ascii="Times New Roman" w:hAnsi="Times New Roman" w:cs="Times New Roman"/>
          <w:sz w:val="24"/>
          <w:szCs w:val="24"/>
        </w:rPr>
      </w:pPr>
      <w:r w:rsidRPr="00F22ED5">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07393" w:rsidRPr="00F22ED5" w:rsidRDefault="00507393" w:rsidP="00507393">
      <w:pPr>
        <w:pStyle w:val="211"/>
        <w:shd w:val="clear" w:color="auto" w:fill="auto"/>
        <w:spacing w:after="0" w:line="317" w:lineRule="exact"/>
        <w:ind w:left="420" w:right="340"/>
        <w:jc w:val="both"/>
        <w:rPr>
          <w:rFonts w:ascii="Times New Roman" w:hAnsi="Times New Roman" w:cs="Times New Roman"/>
          <w:sz w:val="24"/>
          <w:szCs w:val="24"/>
        </w:rPr>
      </w:pPr>
      <w:r w:rsidRPr="00F22ED5">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507393" w:rsidRPr="00F22ED5" w:rsidRDefault="00507393" w:rsidP="00507393">
      <w:pPr>
        <w:pStyle w:val="211"/>
        <w:shd w:val="clear" w:color="auto" w:fill="auto"/>
        <w:spacing w:after="0" w:line="317" w:lineRule="exact"/>
        <w:ind w:left="420" w:right="340"/>
        <w:jc w:val="both"/>
        <w:rPr>
          <w:rFonts w:ascii="Times New Roman" w:hAnsi="Times New Roman" w:cs="Times New Roman"/>
          <w:sz w:val="24"/>
          <w:szCs w:val="24"/>
        </w:rPr>
      </w:pPr>
      <w:r w:rsidRPr="00F22ED5">
        <w:rPr>
          <w:rFonts w:ascii="Times New Roman" w:hAnsi="Times New Roman" w:cs="Times New Roman"/>
          <w:sz w:val="24"/>
          <w:szCs w:val="24"/>
        </w:rPr>
        <w:t>ОК 6. Работать в коллективе и в команде, эффективно общаться с коллегами, руководством, потребителями.</w:t>
      </w:r>
    </w:p>
    <w:p w:rsidR="00507393" w:rsidRPr="00F22ED5" w:rsidRDefault="00507393" w:rsidP="00507393">
      <w:pPr>
        <w:pStyle w:val="211"/>
        <w:shd w:val="clear" w:color="auto" w:fill="auto"/>
        <w:spacing w:after="0" w:line="317" w:lineRule="exact"/>
        <w:ind w:left="420" w:right="340"/>
        <w:jc w:val="both"/>
        <w:rPr>
          <w:rFonts w:ascii="Times New Roman" w:hAnsi="Times New Roman" w:cs="Times New Roman"/>
          <w:sz w:val="24"/>
          <w:szCs w:val="24"/>
        </w:rPr>
      </w:pPr>
      <w:r w:rsidRPr="00F22ED5">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507393" w:rsidRPr="00F22ED5" w:rsidRDefault="00507393" w:rsidP="00507393">
      <w:pPr>
        <w:pStyle w:val="211"/>
        <w:shd w:val="clear" w:color="auto" w:fill="auto"/>
        <w:spacing w:after="0" w:line="317" w:lineRule="exact"/>
        <w:ind w:left="420" w:right="340"/>
        <w:jc w:val="both"/>
        <w:rPr>
          <w:rFonts w:ascii="Times New Roman" w:hAnsi="Times New Roman" w:cs="Times New Roman"/>
          <w:sz w:val="24"/>
          <w:szCs w:val="24"/>
        </w:rPr>
      </w:pPr>
      <w:r w:rsidRPr="00F22ED5">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07393" w:rsidRPr="00F22ED5" w:rsidRDefault="00507393" w:rsidP="00507393">
      <w:pPr>
        <w:pStyle w:val="211"/>
        <w:shd w:val="clear" w:color="auto" w:fill="auto"/>
        <w:spacing w:after="0" w:line="317" w:lineRule="exact"/>
        <w:ind w:left="420" w:right="340"/>
        <w:jc w:val="both"/>
        <w:rPr>
          <w:rFonts w:ascii="Times New Roman" w:hAnsi="Times New Roman" w:cs="Times New Roman"/>
          <w:sz w:val="24"/>
          <w:szCs w:val="24"/>
        </w:rPr>
      </w:pPr>
      <w:r w:rsidRPr="00F22ED5">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8E4777" w:rsidRPr="00F22ED5" w:rsidRDefault="008E4777" w:rsidP="00E14AE1">
      <w:pPr>
        <w:pStyle w:val="3"/>
        <w:keepNext w:val="0"/>
        <w:keepLines w:val="0"/>
        <w:widowControl w:val="0"/>
        <w:numPr>
          <w:ilvl w:val="1"/>
          <w:numId w:val="5"/>
        </w:numPr>
        <w:tabs>
          <w:tab w:val="left" w:pos="1244"/>
        </w:tabs>
        <w:spacing w:before="74" w:after="240"/>
        <w:rPr>
          <w:rFonts w:ascii="Times New Roman" w:hAnsi="Times New Roman" w:cs="Times New Roman"/>
          <w:b w:val="0"/>
          <w:bCs w:val="0"/>
          <w:color w:val="auto"/>
          <w:sz w:val="28"/>
          <w:szCs w:val="28"/>
        </w:rPr>
      </w:pPr>
      <w:r w:rsidRPr="00F22ED5">
        <w:rPr>
          <w:rFonts w:ascii="Times New Roman" w:hAnsi="Times New Roman" w:cs="Times New Roman"/>
          <w:color w:val="auto"/>
          <w:sz w:val="28"/>
          <w:szCs w:val="28"/>
        </w:rPr>
        <w:t>С</w:t>
      </w:r>
      <w:r w:rsidRPr="00F22ED5">
        <w:rPr>
          <w:rFonts w:ascii="Times New Roman" w:hAnsi="Times New Roman" w:cs="Times New Roman"/>
          <w:color w:val="auto"/>
          <w:spacing w:val="-1"/>
          <w:sz w:val="28"/>
          <w:szCs w:val="28"/>
        </w:rPr>
        <w:t>пеци</w:t>
      </w:r>
      <w:r w:rsidRPr="00F22ED5">
        <w:rPr>
          <w:rFonts w:ascii="Times New Roman" w:hAnsi="Times New Roman" w:cs="Times New Roman"/>
          <w:color w:val="auto"/>
          <w:sz w:val="28"/>
          <w:szCs w:val="28"/>
        </w:rPr>
        <w:t>а</w:t>
      </w:r>
      <w:r w:rsidRPr="00F22ED5">
        <w:rPr>
          <w:rFonts w:ascii="Times New Roman" w:hAnsi="Times New Roman" w:cs="Times New Roman"/>
          <w:color w:val="auto"/>
          <w:spacing w:val="-1"/>
          <w:sz w:val="28"/>
          <w:szCs w:val="28"/>
        </w:rPr>
        <w:t>льн</w:t>
      </w:r>
      <w:r w:rsidRPr="00F22ED5">
        <w:rPr>
          <w:rFonts w:ascii="Times New Roman" w:hAnsi="Times New Roman" w:cs="Times New Roman"/>
          <w:color w:val="auto"/>
          <w:sz w:val="28"/>
          <w:szCs w:val="28"/>
        </w:rPr>
        <w:t>ые</w:t>
      </w:r>
      <w:r w:rsidRPr="00F22ED5">
        <w:rPr>
          <w:rFonts w:ascii="Times New Roman" w:hAnsi="Times New Roman" w:cs="Times New Roman"/>
          <w:color w:val="auto"/>
          <w:spacing w:val="-6"/>
          <w:sz w:val="28"/>
          <w:szCs w:val="28"/>
        </w:rPr>
        <w:t xml:space="preserve"> </w:t>
      </w:r>
      <w:r w:rsidRPr="00F22ED5">
        <w:rPr>
          <w:rFonts w:ascii="Times New Roman" w:hAnsi="Times New Roman" w:cs="Times New Roman"/>
          <w:color w:val="auto"/>
          <w:spacing w:val="-1"/>
          <w:sz w:val="28"/>
          <w:szCs w:val="28"/>
        </w:rPr>
        <w:t>т</w:t>
      </w:r>
      <w:r w:rsidRPr="00F22ED5">
        <w:rPr>
          <w:rFonts w:ascii="Times New Roman" w:hAnsi="Times New Roman" w:cs="Times New Roman"/>
          <w:color w:val="auto"/>
          <w:sz w:val="28"/>
          <w:szCs w:val="28"/>
        </w:rPr>
        <w:t>р</w:t>
      </w:r>
      <w:r w:rsidRPr="00F22ED5">
        <w:rPr>
          <w:rFonts w:ascii="Times New Roman" w:hAnsi="Times New Roman" w:cs="Times New Roman"/>
          <w:color w:val="auto"/>
          <w:spacing w:val="-1"/>
          <w:sz w:val="28"/>
          <w:szCs w:val="28"/>
        </w:rPr>
        <w:t>е</w:t>
      </w:r>
      <w:r w:rsidRPr="00F22ED5">
        <w:rPr>
          <w:rFonts w:ascii="Times New Roman" w:hAnsi="Times New Roman" w:cs="Times New Roman"/>
          <w:color w:val="auto"/>
          <w:sz w:val="28"/>
          <w:szCs w:val="28"/>
        </w:rPr>
        <w:t>бова</w:t>
      </w:r>
      <w:r w:rsidRPr="00F22ED5">
        <w:rPr>
          <w:rFonts w:ascii="Times New Roman" w:hAnsi="Times New Roman" w:cs="Times New Roman"/>
          <w:color w:val="auto"/>
          <w:spacing w:val="-1"/>
          <w:sz w:val="28"/>
          <w:szCs w:val="28"/>
        </w:rPr>
        <w:t>ни</w:t>
      </w:r>
      <w:r w:rsidRPr="00F22ED5">
        <w:rPr>
          <w:rFonts w:ascii="Times New Roman" w:hAnsi="Times New Roman" w:cs="Times New Roman"/>
          <w:color w:val="auto"/>
          <w:sz w:val="28"/>
          <w:szCs w:val="28"/>
        </w:rPr>
        <w:t>я</w:t>
      </w:r>
    </w:p>
    <w:p w:rsidR="008E4777" w:rsidRPr="00F22ED5" w:rsidRDefault="00723948" w:rsidP="00FC25BA">
      <w:pPr>
        <w:pStyle w:val="af0"/>
        <w:spacing w:after="0" w:line="276" w:lineRule="auto"/>
        <w:ind w:right="424" w:firstLine="720"/>
        <w:jc w:val="both"/>
      </w:pPr>
      <w:r>
        <w:t>П</w:t>
      </w:r>
      <w:r w:rsidR="008E4777" w:rsidRPr="00F22ED5">
        <w:t>ро</w:t>
      </w:r>
      <w:r w:rsidR="008E4777" w:rsidRPr="00F22ED5">
        <w:rPr>
          <w:spacing w:val="-1"/>
        </w:rPr>
        <w:t>г</w:t>
      </w:r>
      <w:r w:rsidR="008E4777" w:rsidRPr="00F22ED5">
        <w:t>р</w:t>
      </w:r>
      <w:r w:rsidR="008E4777" w:rsidRPr="00F22ED5">
        <w:rPr>
          <w:spacing w:val="-1"/>
        </w:rPr>
        <w:t>амм</w:t>
      </w:r>
      <w:r w:rsidR="008E4777" w:rsidRPr="00F22ED5">
        <w:t>а</w:t>
      </w:r>
      <w:r w:rsidR="008E4777" w:rsidRPr="00F22ED5">
        <w:rPr>
          <w:spacing w:val="35"/>
        </w:rPr>
        <w:t xml:space="preserve"> </w:t>
      </w:r>
      <w:r>
        <w:rPr>
          <w:spacing w:val="35"/>
        </w:rPr>
        <w:t>подготовки специалистов среднего звена</w:t>
      </w:r>
      <w:r w:rsidR="00635F00">
        <w:rPr>
          <w:spacing w:val="35"/>
        </w:rPr>
        <w:t xml:space="preserve"> </w:t>
      </w:r>
      <w:r w:rsidR="008E4777" w:rsidRPr="00F22ED5">
        <w:rPr>
          <w:spacing w:val="-1"/>
        </w:rPr>
        <w:t>п</w:t>
      </w:r>
      <w:r w:rsidR="008E4777" w:rsidRPr="00F22ED5">
        <w:t>о</w:t>
      </w:r>
      <w:r w:rsidR="008E4777" w:rsidRPr="00F22ED5">
        <w:rPr>
          <w:spacing w:val="31"/>
        </w:rPr>
        <w:t xml:space="preserve"> </w:t>
      </w:r>
      <w:r w:rsidR="008E4777" w:rsidRPr="00F22ED5">
        <w:rPr>
          <w:spacing w:val="-1"/>
        </w:rPr>
        <w:t>специа</w:t>
      </w:r>
      <w:r w:rsidR="008E4777" w:rsidRPr="00F22ED5">
        <w:t>ль</w:t>
      </w:r>
      <w:r w:rsidR="008E4777" w:rsidRPr="00F22ED5">
        <w:rPr>
          <w:spacing w:val="-1"/>
        </w:rPr>
        <w:t>н</w:t>
      </w:r>
      <w:r w:rsidR="008E4777" w:rsidRPr="00F22ED5">
        <w:rPr>
          <w:spacing w:val="1"/>
        </w:rPr>
        <w:t>о</w:t>
      </w:r>
      <w:r w:rsidR="008E4777" w:rsidRPr="00F22ED5">
        <w:rPr>
          <w:spacing w:val="-1"/>
        </w:rPr>
        <w:t>ст</w:t>
      </w:r>
      <w:r w:rsidR="008E4777" w:rsidRPr="00F22ED5">
        <w:t>и</w:t>
      </w:r>
      <w:r w:rsidR="008E4777" w:rsidRPr="00F22ED5">
        <w:rPr>
          <w:spacing w:val="35"/>
        </w:rPr>
        <w:t xml:space="preserve"> </w:t>
      </w:r>
      <w:r>
        <w:rPr>
          <w:spacing w:val="-1"/>
        </w:rPr>
        <w:t xml:space="preserve"> </w:t>
      </w:r>
      <w:r w:rsidR="008E4777" w:rsidRPr="00F22ED5">
        <w:t xml:space="preserve"> </w:t>
      </w:r>
      <w:r w:rsidR="008E4777" w:rsidRPr="00F22ED5">
        <w:rPr>
          <w:spacing w:val="-1"/>
        </w:rPr>
        <w:t>п</w:t>
      </w:r>
      <w:r w:rsidR="008E4777" w:rsidRPr="00F22ED5">
        <w:t>р</w:t>
      </w:r>
      <w:r w:rsidR="008E4777" w:rsidRPr="00F22ED5">
        <w:rPr>
          <w:spacing w:val="-1"/>
        </w:rPr>
        <w:t>ед</w:t>
      </w:r>
      <w:r w:rsidR="008E4777" w:rsidRPr="00F22ED5">
        <w:rPr>
          <w:spacing w:val="-5"/>
        </w:rPr>
        <w:t>у</w:t>
      </w:r>
      <w:r w:rsidR="008E4777" w:rsidRPr="00F22ED5">
        <w:rPr>
          <w:spacing w:val="-1"/>
        </w:rPr>
        <w:t>с</w:t>
      </w:r>
      <w:r w:rsidR="008E4777" w:rsidRPr="00F22ED5">
        <w:rPr>
          <w:spacing w:val="2"/>
        </w:rPr>
        <w:t>м</w:t>
      </w:r>
      <w:r w:rsidR="008E4777" w:rsidRPr="00F22ED5">
        <w:rPr>
          <w:spacing w:val="-1"/>
        </w:rPr>
        <w:t>а</w:t>
      </w:r>
      <w:r w:rsidR="008E4777" w:rsidRPr="00F22ED5">
        <w:t>тр</w:t>
      </w:r>
      <w:r w:rsidR="008E4777" w:rsidRPr="00F22ED5">
        <w:rPr>
          <w:spacing w:val="-1"/>
        </w:rPr>
        <w:t>и</w:t>
      </w:r>
      <w:r w:rsidR="008E4777" w:rsidRPr="00F22ED5">
        <w:t>в</w:t>
      </w:r>
      <w:r w:rsidR="008E4777" w:rsidRPr="00F22ED5">
        <w:rPr>
          <w:spacing w:val="-1"/>
        </w:rPr>
        <w:t>а</w:t>
      </w:r>
      <w:r w:rsidR="008E4777" w:rsidRPr="00F22ED5">
        <w:rPr>
          <w:spacing w:val="1"/>
        </w:rPr>
        <w:t>е</w:t>
      </w:r>
      <w:r w:rsidR="008E4777" w:rsidRPr="00F22ED5">
        <w:t>т</w:t>
      </w:r>
      <w:r w:rsidR="008E4777" w:rsidRPr="00F22ED5">
        <w:rPr>
          <w:spacing w:val="-6"/>
        </w:rPr>
        <w:t xml:space="preserve"> </w:t>
      </w:r>
      <w:r w:rsidR="008E4777" w:rsidRPr="00F22ED5">
        <w:rPr>
          <w:spacing w:val="-1"/>
        </w:rPr>
        <w:t>и</w:t>
      </w:r>
      <w:r w:rsidR="008E4777" w:rsidRPr="00F22ED5">
        <w:t>з</w:t>
      </w:r>
      <w:r w:rsidR="008E4777" w:rsidRPr="00F22ED5">
        <w:rPr>
          <w:spacing w:val="-6"/>
        </w:rPr>
        <w:t>у</w:t>
      </w:r>
      <w:r w:rsidR="008E4777" w:rsidRPr="00F22ED5">
        <w:rPr>
          <w:spacing w:val="1"/>
        </w:rPr>
        <w:t>ч</w:t>
      </w:r>
      <w:r w:rsidR="008E4777" w:rsidRPr="00F22ED5">
        <w:rPr>
          <w:spacing w:val="-1"/>
        </w:rPr>
        <w:t>е</w:t>
      </w:r>
      <w:r w:rsidR="008E4777" w:rsidRPr="00F22ED5">
        <w:rPr>
          <w:spacing w:val="1"/>
        </w:rPr>
        <w:t>н</w:t>
      </w:r>
      <w:r w:rsidR="008E4777" w:rsidRPr="00F22ED5">
        <w:rPr>
          <w:spacing w:val="-1"/>
        </w:rPr>
        <w:t>и</w:t>
      </w:r>
      <w:r w:rsidR="008E4777" w:rsidRPr="00F22ED5">
        <w:t>е</w:t>
      </w:r>
      <w:r w:rsidR="008E4777" w:rsidRPr="00F22ED5">
        <w:rPr>
          <w:spacing w:val="-3"/>
        </w:rPr>
        <w:t xml:space="preserve"> </w:t>
      </w:r>
      <w:r w:rsidR="008E4777" w:rsidRPr="00F22ED5">
        <w:rPr>
          <w:spacing w:val="-1"/>
        </w:rPr>
        <w:t>с</w:t>
      </w:r>
      <w:r w:rsidR="008E4777" w:rsidRPr="00F22ED5">
        <w:t>л</w:t>
      </w:r>
      <w:r w:rsidR="008E4777" w:rsidRPr="00F22ED5">
        <w:rPr>
          <w:spacing w:val="-1"/>
        </w:rPr>
        <w:t>е</w:t>
      </w:r>
      <w:r w:rsidR="008E4777" w:rsidRPr="00F22ED5">
        <w:rPr>
          <w:spacing w:val="1"/>
        </w:rPr>
        <w:t>д</w:t>
      </w:r>
      <w:r w:rsidR="008E4777" w:rsidRPr="00F22ED5">
        <w:rPr>
          <w:spacing w:val="-6"/>
        </w:rPr>
        <w:t>у</w:t>
      </w:r>
      <w:r w:rsidR="008E4777" w:rsidRPr="00F22ED5">
        <w:rPr>
          <w:spacing w:val="2"/>
        </w:rPr>
        <w:t>ю</w:t>
      </w:r>
      <w:r w:rsidR="008E4777" w:rsidRPr="00F22ED5">
        <w:rPr>
          <w:spacing w:val="-1"/>
        </w:rPr>
        <w:t>щи</w:t>
      </w:r>
      <w:r w:rsidR="008E4777" w:rsidRPr="00F22ED5">
        <w:t>х</w:t>
      </w:r>
      <w:r w:rsidR="008E4777" w:rsidRPr="00F22ED5">
        <w:rPr>
          <w:spacing w:val="-4"/>
        </w:rPr>
        <w:t xml:space="preserve"> </w:t>
      </w:r>
      <w:r w:rsidR="008E4777" w:rsidRPr="00F22ED5">
        <w:rPr>
          <w:spacing w:val="-6"/>
        </w:rPr>
        <w:t>у</w:t>
      </w:r>
      <w:r w:rsidR="008E4777" w:rsidRPr="00F22ED5">
        <w:rPr>
          <w:spacing w:val="1"/>
        </w:rPr>
        <w:t>ч</w:t>
      </w:r>
      <w:r w:rsidR="008E4777" w:rsidRPr="00F22ED5">
        <w:rPr>
          <w:spacing w:val="-1"/>
        </w:rPr>
        <w:t>е</w:t>
      </w:r>
      <w:r w:rsidR="008E4777" w:rsidRPr="00F22ED5">
        <w:rPr>
          <w:spacing w:val="1"/>
        </w:rPr>
        <w:t>б</w:t>
      </w:r>
      <w:r w:rsidR="008E4777" w:rsidRPr="00F22ED5">
        <w:rPr>
          <w:spacing w:val="-1"/>
        </w:rPr>
        <w:t>н</w:t>
      </w:r>
      <w:r w:rsidR="008E4777" w:rsidRPr="00F22ED5">
        <w:t>ых</w:t>
      </w:r>
      <w:r w:rsidR="008E4777" w:rsidRPr="00F22ED5">
        <w:rPr>
          <w:spacing w:val="-5"/>
        </w:rPr>
        <w:t xml:space="preserve"> </w:t>
      </w:r>
      <w:r w:rsidR="008E4777" w:rsidRPr="00F22ED5">
        <w:rPr>
          <w:spacing w:val="-1"/>
        </w:rPr>
        <w:t>цик</w:t>
      </w:r>
      <w:r w:rsidR="008E4777" w:rsidRPr="00F22ED5">
        <w:t>лов:</w:t>
      </w:r>
    </w:p>
    <w:p w:rsidR="008E4777" w:rsidRPr="00F22ED5" w:rsidRDefault="008E4777" w:rsidP="00FC25BA">
      <w:pPr>
        <w:pStyle w:val="af0"/>
        <w:spacing w:after="0" w:line="276" w:lineRule="auto"/>
        <w:ind w:left="824" w:right="424"/>
        <w:rPr>
          <w:w w:val="99"/>
        </w:rPr>
      </w:pPr>
      <w:r w:rsidRPr="00F22ED5">
        <w:t>о</w:t>
      </w:r>
      <w:r w:rsidRPr="00F22ED5">
        <w:rPr>
          <w:spacing w:val="-1"/>
        </w:rPr>
        <w:t>бщег</w:t>
      </w:r>
      <w:r w:rsidRPr="00F22ED5">
        <w:t>о</w:t>
      </w:r>
      <w:r w:rsidRPr="00F22ED5">
        <w:rPr>
          <w:spacing w:val="-6"/>
        </w:rPr>
        <w:t xml:space="preserve"> </w:t>
      </w:r>
      <w:r w:rsidRPr="00F22ED5">
        <w:rPr>
          <w:spacing w:val="-1"/>
        </w:rPr>
        <w:t>г</w:t>
      </w:r>
      <w:r w:rsidRPr="00F22ED5">
        <w:rPr>
          <w:spacing w:val="-5"/>
        </w:rPr>
        <w:t>у</w:t>
      </w:r>
      <w:r w:rsidRPr="00F22ED5">
        <w:rPr>
          <w:spacing w:val="-1"/>
        </w:rPr>
        <w:t>м</w:t>
      </w:r>
      <w:r w:rsidRPr="00F22ED5">
        <w:rPr>
          <w:spacing w:val="1"/>
        </w:rPr>
        <w:t>а</w:t>
      </w:r>
      <w:r w:rsidRPr="00F22ED5">
        <w:rPr>
          <w:spacing w:val="-1"/>
        </w:rPr>
        <w:t>н</w:t>
      </w:r>
      <w:r w:rsidRPr="00F22ED5">
        <w:rPr>
          <w:spacing w:val="1"/>
        </w:rPr>
        <w:t>и</w:t>
      </w:r>
      <w:r w:rsidRPr="00F22ED5">
        <w:rPr>
          <w:spacing w:val="-1"/>
        </w:rPr>
        <w:t>та</w:t>
      </w:r>
      <w:r w:rsidRPr="00F22ED5">
        <w:t>р</w:t>
      </w:r>
      <w:r w:rsidRPr="00F22ED5">
        <w:rPr>
          <w:spacing w:val="-1"/>
        </w:rPr>
        <w:t>н</w:t>
      </w:r>
      <w:r w:rsidRPr="00F22ED5">
        <w:t>о</w:t>
      </w:r>
      <w:r w:rsidRPr="00F22ED5">
        <w:rPr>
          <w:spacing w:val="-1"/>
        </w:rPr>
        <w:t>г</w:t>
      </w:r>
      <w:r w:rsidRPr="00F22ED5">
        <w:t>о</w:t>
      </w:r>
      <w:r w:rsidRPr="00F22ED5">
        <w:rPr>
          <w:spacing w:val="-3"/>
        </w:rPr>
        <w:t xml:space="preserve"> </w:t>
      </w:r>
      <w:r w:rsidRPr="00F22ED5">
        <w:t>и</w:t>
      </w:r>
      <w:r w:rsidRPr="00F22ED5">
        <w:rPr>
          <w:spacing w:val="-7"/>
        </w:rPr>
        <w:t xml:space="preserve"> </w:t>
      </w:r>
      <w:r w:rsidRPr="00F22ED5">
        <w:rPr>
          <w:spacing w:val="-1"/>
        </w:rPr>
        <w:t>с</w:t>
      </w:r>
      <w:r w:rsidRPr="00F22ED5">
        <w:t>о</w:t>
      </w:r>
      <w:r w:rsidRPr="00F22ED5">
        <w:rPr>
          <w:spacing w:val="-1"/>
        </w:rPr>
        <w:t>циа</w:t>
      </w:r>
      <w:r w:rsidRPr="00F22ED5">
        <w:t>ль</w:t>
      </w:r>
      <w:r w:rsidRPr="00F22ED5">
        <w:rPr>
          <w:spacing w:val="-1"/>
        </w:rPr>
        <w:t>н</w:t>
      </w:r>
      <w:r w:rsidRPr="00F22ED5">
        <w:t>о</w:t>
      </w:r>
      <w:r w:rsidRPr="00F22ED5">
        <w:rPr>
          <w:spacing w:val="1"/>
        </w:rPr>
        <w:t>-</w:t>
      </w:r>
      <w:r w:rsidRPr="00F22ED5">
        <w:t>э</w:t>
      </w:r>
      <w:r w:rsidRPr="00F22ED5">
        <w:rPr>
          <w:spacing w:val="-1"/>
        </w:rPr>
        <w:t>к</w:t>
      </w:r>
      <w:r w:rsidRPr="00F22ED5">
        <w:t>о</w:t>
      </w:r>
      <w:r w:rsidRPr="00F22ED5">
        <w:rPr>
          <w:spacing w:val="-1"/>
        </w:rPr>
        <w:t>н</w:t>
      </w:r>
      <w:r w:rsidRPr="00F22ED5">
        <w:t>о</w:t>
      </w:r>
      <w:r w:rsidRPr="00F22ED5">
        <w:rPr>
          <w:spacing w:val="-1"/>
        </w:rPr>
        <w:t>мическ</w:t>
      </w:r>
      <w:r w:rsidRPr="00F22ED5">
        <w:t>о</w:t>
      </w:r>
      <w:r w:rsidRPr="00F22ED5">
        <w:rPr>
          <w:spacing w:val="-1"/>
        </w:rPr>
        <w:t>г</w:t>
      </w:r>
      <w:r w:rsidRPr="00F22ED5">
        <w:rPr>
          <w:spacing w:val="1"/>
        </w:rPr>
        <w:t>о</w:t>
      </w:r>
      <w:r w:rsidRPr="00F22ED5">
        <w:t>;</w:t>
      </w:r>
      <w:r w:rsidRPr="00F22ED5">
        <w:rPr>
          <w:w w:val="99"/>
        </w:rPr>
        <w:t xml:space="preserve"> </w:t>
      </w:r>
    </w:p>
    <w:p w:rsidR="008E4777" w:rsidRPr="00F22ED5" w:rsidRDefault="008E4777" w:rsidP="00FC25BA">
      <w:pPr>
        <w:pStyle w:val="af0"/>
        <w:spacing w:after="0" w:line="276" w:lineRule="auto"/>
        <w:ind w:left="824" w:right="424"/>
        <w:rPr>
          <w:w w:val="99"/>
        </w:rPr>
      </w:pPr>
      <w:r w:rsidRPr="00F22ED5">
        <w:rPr>
          <w:spacing w:val="-1"/>
        </w:rPr>
        <w:t>математи</w:t>
      </w:r>
      <w:r w:rsidRPr="00F22ED5">
        <w:rPr>
          <w:spacing w:val="1"/>
        </w:rPr>
        <w:t>ч</w:t>
      </w:r>
      <w:r w:rsidRPr="00F22ED5">
        <w:rPr>
          <w:spacing w:val="-1"/>
        </w:rPr>
        <w:t>еск</w:t>
      </w:r>
      <w:r w:rsidRPr="00F22ED5">
        <w:t>о</w:t>
      </w:r>
      <w:r w:rsidRPr="00F22ED5">
        <w:rPr>
          <w:spacing w:val="-1"/>
        </w:rPr>
        <w:t>г</w:t>
      </w:r>
      <w:r w:rsidRPr="00F22ED5">
        <w:t>о</w:t>
      </w:r>
      <w:r w:rsidRPr="00F22ED5">
        <w:rPr>
          <w:spacing w:val="-5"/>
        </w:rPr>
        <w:t xml:space="preserve"> </w:t>
      </w:r>
      <w:r w:rsidRPr="00F22ED5">
        <w:t>и</w:t>
      </w:r>
      <w:r w:rsidRPr="00F22ED5">
        <w:rPr>
          <w:spacing w:val="-8"/>
        </w:rPr>
        <w:t xml:space="preserve"> </w:t>
      </w:r>
      <w:r w:rsidRPr="00F22ED5">
        <w:t>о</w:t>
      </w:r>
      <w:r w:rsidRPr="00F22ED5">
        <w:rPr>
          <w:spacing w:val="-1"/>
        </w:rPr>
        <w:t>бщег</w:t>
      </w:r>
      <w:r w:rsidRPr="00F22ED5">
        <w:t>о</w:t>
      </w:r>
      <w:r w:rsidRPr="00F22ED5">
        <w:rPr>
          <w:spacing w:val="-7"/>
        </w:rPr>
        <w:t xml:space="preserve"> </w:t>
      </w:r>
      <w:r w:rsidRPr="00F22ED5">
        <w:rPr>
          <w:spacing w:val="-1"/>
        </w:rPr>
        <w:t>естест</w:t>
      </w:r>
      <w:r w:rsidRPr="00F22ED5">
        <w:t>в</w:t>
      </w:r>
      <w:r w:rsidRPr="00F22ED5">
        <w:rPr>
          <w:spacing w:val="1"/>
        </w:rPr>
        <w:t>е</w:t>
      </w:r>
      <w:r w:rsidRPr="00F22ED5">
        <w:rPr>
          <w:spacing w:val="-1"/>
        </w:rPr>
        <w:t>нн</w:t>
      </w:r>
      <w:r w:rsidRPr="00F22ED5">
        <w:t>о</w:t>
      </w:r>
      <w:r w:rsidRPr="00F22ED5">
        <w:rPr>
          <w:spacing w:val="-1"/>
        </w:rPr>
        <w:t>н</w:t>
      </w:r>
      <w:r w:rsidRPr="00F22ED5">
        <w:rPr>
          <w:spacing w:val="1"/>
        </w:rPr>
        <w:t>а</w:t>
      </w:r>
      <w:r w:rsidRPr="00F22ED5">
        <w:rPr>
          <w:spacing w:val="-5"/>
        </w:rPr>
        <w:t>у</w:t>
      </w:r>
      <w:r w:rsidRPr="00F22ED5">
        <w:rPr>
          <w:spacing w:val="1"/>
        </w:rPr>
        <w:t>ч</w:t>
      </w:r>
      <w:r w:rsidRPr="00F22ED5">
        <w:rPr>
          <w:spacing w:val="-1"/>
        </w:rPr>
        <w:t>н</w:t>
      </w:r>
      <w:r w:rsidRPr="00F22ED5">
        <w:rPr>
          <w:spacing w:val="1"/>
        </w:rPr>
        <w:t>о</w:t>
      </w:r>
      <w:r w:rsidRPr="00F22ED5">
        <w:rPr>
          <w:spacing w:val="-1"/>
        </w:rPr>
        <w:t>г</w:t>
      </w:r>
      <w:r w:rsidRPr="00F22ED5">
        <w:rPr>
          <w:spacing w:val="1"/>
        </w:rPr>
        <w:t>о</w:t>
      </w:r>
      <w:r w:rsidRPr="00F22ED5">
        <w:t>;</w:t>
      </w:r>
      <w:r w:rsidRPr="00F22ED5">
        <w:rPr>
          <w:w w:val="99"/>
        </w:rPr>
        <w:t xml:space="preserve"> </w:t>
      </w:r>
    </w:p>
    <w:p w:rsidR="008E4777" w:rsidRPr="00F22ED5" w:rsidRDefault="008E4777" w:rsidP="00FC25BA">
      <w:pPr>
        <w:pStyle w:val="af0"/>
        <w:spacing w:after="0" w:line="276" w:lineRule="auto"/>
        <w:ind w:left="824" w:right="424"/>
      </w:pPr>
      <w:r w:rsidRPr="00F22ED5">
        <w:rPr>
          <w:spacing w:val="-1"/>
        </w:rPr>
        <w:t>п</w:t>
      </w:r>
      <w:r w:rsidRPr="00F22ED5">
        <w:t>роф</w:t>
      </w:r>
      <w:r w:rsidRPr="00F22ED5">
        <w:rPr>
          <w:spacing w:val="-1"/>
        </w:rPr>
        <w:t>есси</w:t>
      </w:r>
      <w:r w:rsidRPr="00F22ED5">
        <w:t>о</w:t>
      </w:r>
      <w:r w:rsidRPr="00F22ED5">
        <w:rPr>
          <w:spacing w:val="-1"/>
        </w:rPr>
        <w:t>на</w:t>
      </w:r>
      <w:r w:rsidRPr="00F22ED5">
        <w:t>ль</w:t>
      </w:r>
      <w:r w:rsidRPr="00F22ED5">
        <w:rPr>
          <w:spacing w:val="-1"/>
        </w:rPr>
        <w:t>н</w:t>
      </w:r>
      <w:r w:rsidRPr="00F22ED5">
        <w:t>о</w:t>
      </w:r>
      <w:r w:rsidRPr="00F22ED5">
        <w:rPr>
          <w:spacing w:val="-1"/>
        </w:rPr>
        <w:t>г</w:t>
      </w:r>
      <w:r w:rsidRPr="00F22ED5">
        <w:t>о;</w:t>
      </w:r>
    </w:p>
    <w:p w:rsidR="008E4777" w:rsidRPr="00F22ED5" w:rsidRDefault="008E4777" w:rsidP="00FC25BA">
      <w:pPr>
        <w:pStyle w:val="af0"/>
        <w:spacing w:after="0" w:line="276" w:lineRule="auto"/>
        <w:ind w:right="424"/>
      </w:pPr>
      <w:r w:rsidRPr="00F22ED5">
        <w:t>и</w:t>
      </w:r>
      <w:r w:rsidRPr="00F22ED5">
        <w:rPr>
          <w:spacing w:val="-7"/>
        </w:rPr>
        <w:t xml:space="preserve"> </w:t>
      </w:r>
      <w:r w:rsidRPr="00F22ED5">
        <w:t>р</w:t>
      </w:r>
      <w:r w:rsidRPr="00F22ED5">
        <w:rPr>
          <w:spacing w:val="-1"/>
        </w:rPr>
        <w:t>азде</w:t>
      </w:r>
      <w:r w:rsidRPr="00F22ED5">
        <w:t>лов:</w:t>
      </w:r>
    </w:p>
    <w:p w:rsidR="008E4777" w:rsidRPr="00F22ED5" w:rsidRDefault="008E4777" w:rsidP="00FC25BA">
      <w:pPr>
        <w:pStyle w:val="af0"/>
        <w:spacing w:after="0" w:line="276" w:lineRule="auto"/>
        <w:ind w:left="824" w:right="424"/>
      </w:pPr>
      <w:r w:rsidRPr="00F22ED5">
        <w:rPr>
          <w:spacing w:val="-6"/>
        </w:rPr>
        <w:t>у</w:t>
      </w:r>
      <w:r w:rsidRPr="00F22ED5">
        <w:rPr>
          <w:spacing w:val="1"/>
        </w:rPr>
        <w:t>ч</w:t>
      </w:r>
      <w:r w:rsidRPr="00F22ED5">
        <w:rPr>
          <w:spacing w:val="-1"/>
        </w:rPr>
        <w:t>е</w:t>
      </w:r>
      <w:r w:rsidRPr="00F22ED5">
        <w:rPr>
          <w:spacing w:val="1"/>
        </w:rPr>
        <w:t>б</w:t>
      </w:r>
      <w:r w:rsidRPr="00F22ED5">
        <w:rPr>
          <w:spacing w:val="-1"/>
        </w:rPr>
        <w:t>н</w:t>
      </w:r>
      <w:r w:rsidRPr="00F22ED5">
        <w:rPr>
          <w:spacing w:val="1"/>
        </w:rPr>
        <w:t>а</w:t>
      </w:r>
      <w:r w:rsidRPr="00F22ED5">
        <w:t>я</w:t>
      </w:r>
      <w:r w:rsidRPr="00F22ED5">
        <w:rPr>
          <w:spacing w:val="-11"/>
        </w:rPr>
        <w:t xml:space="preserve"> </w:t>
      </w:r>
      <w:r w:rsidRPr="00F22ED5">
        <w:rPr>
          <w:spacing w:val="-1"/>
        </w:rPr>
        <w:t>п</w:t>
      </w:r>
      <w:r w:rsidRPr="00F22ED5">
        <w:t>р</w:t>
      </w:r>
      <w:r w:rsidRPr="00F22ED5">
        <w:rPr>
          <w:spacing w:val="-1"/>
        </w:rPr>
        <w:t>акти</w:t>
      </w:r>
      <w:r w:rsidRPr="00F22ED5">
        <w:rPr>
          <w:spacing w:val="1"/>
        </w:rPr>
        <w:t>к</w:t>
      </w:r>
      <w:r w:rsidRPr="00F22ED5">
        <w:rPr>
          <w:spacing w:val="-1"/>
        </w:rPr>
        <w:t>а</w:t>
      </w:r>
      <w:r w:rsidRPr="00F22ED5">
        <w:t>;</w:t>
      </w:r>
    </w:p>
    <w:p w:rsidR="008E4777" w:rsidRPr="00F22ED5" w:rsidRDefault="008E4777" w:rsidP="00FC25BA">
      <w:pPr>
        <w:pStyle w:val="af0"/>
        <w:spacing w:after="0" w:line="276" w:lineRule="auto"/>
        <w:ind w:left="824" w:right="424"/>
        <w:rPr>
          <w:w w:val="99"/>
        </w:rPr>
      </w:pPr>
      <w:r w:rsidRPr="00F22ED5">
        <w:rPr>
          <w:spacing w:val="-1"/>
        </w:rPr>
        <w:t>п</w:t>
      </w:r>
      <w:r w:rsidRPr="00F22ED5">
        <w:t>ро</w:t>
      </w:r>
      <w:r w:rsidRPr="00F22ED5">
        <w:rPr>
          <w:spacing w:val="-1"/>
        </w:rPr>
        <w:t>из</w:t>
      </w:r>
      <w:r w:rsidRPr="00F22ED5">
        <w:t>во</w:t>
      </w:r>
      <w:r w:rsidRPr="00F22ED5">
        <w:rPr>
          <w:spacing w:val="-1"/>
        </w:rPr>
        <w:t>дст</w:t>
      </w:r>
      <w:r w:rsidRPr="00F22ED5">
        <w:t>в</w:t>
      </w:r>
      <w:r w:rsidRPr="00F22ED5">
        <w:rPr>
          <w:spacing w:val="-1"/>
        </w:rPr>
        <w:t>енна</w:t>
      </w:r>
      <w:r w:rsidRPr="00F22ED5">
        <w:t>я</w:t>
      </w:r>
      <w:r w:rsidRPr="00F22ED5">
        <w:rPr>
          <w:spacing w:val="-3"/>
        </w:rPr>
        <w:t xml:space="preserve"> </w:t>
      </w:r>
      <w:r w:rsidRPr="00F22ED5">
        <w:rPr>
          <w:spacing w:val="-1"/>
        </w:rPr>
        <w:t>п</w:t>
      </w:r>
      <w:r w:rsidRPr="00F22ED5">
        <w:t>р</w:t>
      </w:r>
      <w:r w:rsidRPr="00F22ED5">
        <w:rPr>
          <w:spacing w:val="-1"/>
        </w:rPr>
        <w:t>акти</w:t>
      </w:r>
      <w:r w:rsidRPr="00F22ED5">
        <w:rPr>
          <w:spacing w:val="1"/>
        </w:rPr>
        <w:t>к</w:t>
      </w:r>
      <w:r w:rsidRPr="00F22ED5">
        <w:t>а</w:t>
      </w:r>
      <w:r w:rsidRPr="00F22ED5">
        <w:rPr>
          <w:spacing w:val="-5"/>
        </w:rPr>
        <w:t xml:space="preserve"> </w:t>
      </w:r>
      <w:r w:rsidRPr="00F22ED5">
        <w:t>(</w:t>
      </w:r>
      <w:r w:rsidRPr="00F22ED5">
        <w:rPr>
          <w:spacing w:val="-1"/>
        </w:rPr>
        <w:t>п</w:t>
      </w:r>
      <w:r w:rsidRPr="00F22ED5">
        <w:t>о</w:t>
      </w:r>
      <w:r w:rsidRPr="00F22ED5">
        <w:rPr>
          <w:spacing w:val="-6"/>
        </w:rPr>
        <w:t xml:space="preserve"> </w:t>
      </w:r>
      <w:r w:rsidRPr="00F22ED5">
        <w:rPr>
          <w:spacing w:val="-1"/>
        </w:rPr>
        <w:t>п</w:t>
      </w:r>
      <w:r w:rsidRPr="00F22ED5">
        <w:t>роф</w:t>
      </w:r>
      <w:r w:rsidRPr="00F22ED5">
        <w:rPr>
          <w:spacing w:val="-1"/>
        </w:rPr>
        <w:t>и</w:t>
      </w:r>
      <w:r w:rsidRPr="00F22ED5">
        <w:t>лю</w:t>
      </w:r>
      <w:r w:rsidRPr="00F22ED5">
        <w:rPr>
          <w:spacing w:val="-6"/>
        </w:rPr>
        <w:t xml:space="preserve"> </w:t>
      </w:r>
      <w:r w:rsidRPr="00F22ED5">
        <w:rPr>
          <w:spacing w:val="-1"/>
        </w:rPr>
        <w:t>специа</w:t>
      </w:r>
      <w:r w:rsidRPr="00F22ED5">
        <w:t>ль</w:t>
      </w:r>
      <w:r w:rsidRPr="00F22ED5">
        <w:rPr>
          <w:spacing w:val="-1"/>
        </w:rPr>
        <w:t>н</w:t>
      </w:r>
      <w:r w:rsidRPr="00F22ED5">
        <w:t>о</w:t>
      </w:r>
      <w:r w:rsidRPr="00F22ED5">
        <w:rPr>
          <w:spacing w:val="1"/>
        </w:rPr>
        <w:t>с</w:t>
      </w:r>
      <w:r w:rsidRPr="00F22ED5">
        <w:rPr>
          <w:spacing w:val="-1"/>
        </w:rPr>
        <w:t>ти</w:t>
      </w:r>
      <w:r w:rsidRPr="00F22ED5">
        <w:t>);</w:t>
      </w:r>
      <w:r w:rsidRPr="00F22ED5">
        <w:rPr>
          <w:w w:val="99"/>
        </w:rPr>
        <w:t xml:space="preserve"> </w:t>
      </w:r>
    </w:p>
    <w:p w:rsidR="008E4777" w:rsidRPr="00F22ED5" w:rsidRDefault="008E4777" w:rsidP="00FC25BA">
      <w:pPr>
        <w:pStyle w:val="af0"/>
        <w:spacing w:after="0" w:line="276" w:lineRule="auto"/>
        <w:ind w:left="824" w:right="424"/>
        <w:rPr>
          <w:w w:val="99"/>
        </w:rPr>
      </w:pPr>
      <w:r w:rsidRPr="00F22ED5">
        <w:rPr>
          <w:spacing w:val="-1"/>
        </w:rPr>
        <w:t>п</w:t>
      </w:r>
      <w:r w:rsidRPr="00F22ED5">
        <w:t>ро</w:t>
      </w:r>
      <w:r w:rsidRPr="00F22ED5">
        <w:rPr>
          <w:spacing w:val="-1"/>
        </w:rPr>
        <w:t>из</w:t>
      </w:r>
      <w:r w:rsidRPr="00F22ED5">
        <w:t>во</w:t>
      </w:r>
      <w:r w:rsidRPr="00F22ED5">
        <w:rPr>
          <w:spacing w:val="-1"/>
        </w:rPr>
        <w:t>дст</w:t>
      </w:r>
      <w:r w:rsidRPr="00F22ED5">
        <w:t>в</w:t>
      </w:r>
      <w:r w:rsidRPr="00F22ED5">
        <w:rPr>
          <w:spacing w:val="-1"/>
        </w:rPr>
        <w:t>енна</w:t>
      </w:r>
      <w:r w:rsidRPr="00F22ED5">
        <w:t>я</w:t>
      </w:r>
      <w:r w:rsidRPr="00F22ED5">
        <w:rPr>
          <w:spacing w:val="-10"/>
        </w:rPr>
        <w:t xml:space="preserve"> </w:t>
      </w:r>
      <w:r w:rsidRPr="00F22ED5">
        <w:rPr>
          <w:spacing w:val="-1"/>
        </w:rPr>
        <w:t>п</w:t>
      </w:r>
      <w:r w:rsidRPr="00F22ED5">
        <w:t>р</w:t>
      </w:r>
      <w:r w:rsidRPr="00F22ED5">
        <w:rPr>
          <w:spacing w:val="-1"/>
        </w:rPr>
        <w:t>акти</w:t>
      </w:r>
      <w:r w:rsidRPr="00F22ED5">
        <w:rPr>
          <w:spacing w:val="1"/>
        </w:rPr>
        <w:t>к</w:t>
      </w:r>
      <w:r w:rsidRPr="00F22ED5">
        <w:t>а</w:t>
      </w:r>
      <w:r w:rsidRPr="00F22ED5">
        <w:rPr>
          <w:spacing w:val="-10"/>
        </w:rPr>
        <w:t xml:space="preserve"> </w:t>
      </w:r>
      <w:r w:rsidRPr="00F22ED5">
        <w:t>(</w:t>
      </w:r>
      <w:r w:rsidRPr="00F22ED5">
        <w:rPr>
          <w:spacing w:val="-1"/>
        </w:rPr>
        <w:t>п</w:t>
      </w:r>
      <w:r w:rsidRPr="00F22ED5">
        <w:t>р</w:t>
      </w:r>
      <w:r w:rsidRPr="00F22ED5">
        <w:rPr>
          <w:spacing w:val="-1"/>
        </w:rPr>
        <w:t>еддип</w:t>
      </w:r>
      <w:r w:rsidRPr="00F22ED5">
        <w:t>ло</w:t>
      </w:r>
      <w:r w:rsidRPr="00F22ED5">
        <w:rPr>
          <w:spacing w:val="-1"/>
        </w:rPr>
        <w:t>мная</w:t>
      </w:r>
      <w:r w:rsidRPr="00F22ED5">
        <w:rPr>
          <w:spacing w:val="1"/>
        </w:rPr>
        <w:t>)</w:t>
      </w:r>
      <w:r w:rsidRPr="00F22ED5">
        <w:t>;</w:t>
      </w:r>
      <w:r w:rsidRPr="00F22ED5">
        <w:rPr>
          <w:w w:val="99"/>
        </w:rPr>
        <w:t xml:space="preserve"> </w:t>
      </w:r>
    </w:p>
    <w:p w:rsidR="008E4777" w:rsidRPr="00F22ED5" w:rsidRDefault="008E4777" w:rsidP="00FC25BA">
      <w:pPr>
        <w:pStyle w:val="af0"/>
        <w:spacing w:after="0" w:line="276" w:lineRule="auto"/>
        <w:ind w:left="824" w:right="424"/>
      </w:pPr>
      <w:r w:rsidRPr="00F22ED5">
        <w:rPr>
          <w:spacing w:val="-1"/>
        </w:rPr>
        <w:t>п</w:t>
      </w:r>
      <w:r w:rsidRPr="00F22ED5">
        <w:t>ро</w:t>
      </w:r>
      <w:r w:rsidRPr="00F22ED5">
        <w:rPr>
          <w:spacing w:val="-1"/>
        </w:rPr>
        <w:t>ме</w:t>
      </w:r>
      <w:r w:rsidRPr="00F22ED5">
        <w:t>ж</w:t>
      </w:r>
      <w:r w:rsidRPr="00F22ED5">
        <w:rPr>
          <w:spacing w:val="-5"/>
        </w:rPr>
        <w:t>у</w:t>
      </w:r>
      <w:r w:rsidRPr="00F22ED5">
        <w:rPr>
          <w:spacing w:val="-1"/>
        </w:rPr>
        <w:t>т</w:t>
      </w:r>
      <w:r w:rsidRPr="00F22ED5">
        <w:rPr>
          <w:spacing w:val="1"/>
        </w:rPr>
        <w:t>о</w:t>
      </w:r>
      <w:r w:rsidRPr="00F22ED5">
        <w:rPr>
          <w:spacing w:val="-1"/>
        </w:rPr>
        <w:t>ч</w:t>
      </w:r>
      <w:r w:rsidRPr="00F22ED5">
        <w:rPr>
          <w:spacing w:val="1"/>
        </w:rPr>
        <w:t>н</w:t>
      </w:r>
      <w:r w:rsidRPr="00F22ED5">
        <w:rPr>
          <w:spacing w:val="-1"/>
        </w:rPr>
        <w:t>а</w:t>
      </w:r>
      <w:r w:rsidRPr="00F22ED5">
        <w:t>я</w:t>
      </w:r>
      <w:r w:rsidRPr="00F22ED5">
        <w:rPr>
          <w:spacing w:val="-14"/>
        </w:rPr>
        <w:t xml:space="preserve"> </w:t>
      </w:r>
      <w:r w:rsidRPr="00F22ED5">
        <w:rPr>
          <w:spacing w:val="-1"/>
        </w:rPr>
        <w:t>аттест</w:t>
      </w:r>
      <w:r w:rsidRPr="00F22ED5">
        <w:rPr>
          <w:spacing w:val="1"/>
        </w:rPr>
        <w:t>а</w:t>
      </w:r>
      <w:r w:rsidRPr="00F22ED5">
        <w:rPr>
          <w:spacing w:val="-1"/>
        </w:rPr>
        <w:t>ция</w:t>
      </w:r>
      <w:r w:rsidRPr="00F22ED5">
        <w:t>;</w:t>
      </w:r>
    </w:p>
    <w:p w:rsidR="008E4777" w:rsidRPr="00F22ED5" w:rsidRDefault="008E4777" w:rsidP="00FC25BA">
      <w:pPr>
        <w:pStyle w:val="af0"/>
        <w:spacing w:after="0" w:line="276" w:lineRule="auto"/>
        <w:ind w:right="424" w:firstLine="720"/>
        <w:jc w:val="both"/>
      </w:pPr>
      <w:r w:rsidRPr="00F22ED5">
        <w:rPr>
          <w:spacing w:val="-1"/>
        </w:rPr>
        <w:t>г</w:t>
      </w:r>
      <w:r w:rsidRPr="00F22ED5">
        <w:t>о</w:t>
      </w:r>
      <w:r w:rsidRPr="00F22ED5">
        <w:rPr>
          <w:spacing w:val="-1"/>
        </w:rPr>
        <w:t>с</w:t>
      </w:r>
      <w:r w:rsidRPr="00F22ED5">
        <w:rPr>
          <w:spacing w:val="-5"/>
        </w:rPr>
        <w:t>у</w:t>
      </w:r>
      <w:r w:rsidRPr="00F22ED5">
        <w:rPr>
          <w:spacing w:val="-1"/>
        </w:rPr>
        <w:t>д</w:t>
      </w:r>
      <w:r w:rsidRPr="00F22ED5">
        <w:rPr>
          <w:spacing w:val="1"/>
        </w:rPr>
        <w:t>а</w:t>
      </w:r>
      <w:r w:rsidRPr="00F22ED5">
        <w:t>р</w:t>
      </w:r>
      <w:r w:rsidRPr="00F22ED5">
        <w:rPr>
          <w:spacing w:val="1"/>
        </w:rPr>
        <w:t>с</w:t>
      </w:r>
      <w:r w:rsidRPr="00F22ED5">
        <w:rPr>
          <w:spacing w:val="-1"/>
        </w:rPr>
        <w:t>т</w:t>
      </w:r>
      <w:r w:rsidRPr="00F22ED5">
        <w:t>в</w:t>
      </w:r>
      <w:r w:rsidRPr="00F22ED5">
        <w:rPr>
          <w:spacing w:val="-1"/>
        </w:rPr>
        <w:t>енн</w:t>
      </w:r>
      <w:r w:rsidRPr="00F22ED5">
        <w:rPr>
          <w:spacing w:val="1"/>
        </w:rPr>
        <w:t>а</w:t>
      </w:r>
      <w:r w:rsidRPr="00F22ED5">
        <w:t>я</w:t>
      </w:r>
      <w:r w:rsidRPr="00F22ED5">
        <w:rPr>
          <w:spacing w:val="4"/>
        </w:rPr>
        <w:t xml:space="preserve"> </w:t>
      </w:r>
      <w:r w:rsidRPr="00F22ED5">
        <w:rPr>
          <w:spacing w:val="-1"/>
        </w:rPr>
        <w:t>ит</w:t>
      </w:r>
      <w:r w:rsidRPr="00F22ED5">
        <w:t>о</w:t>
      </w:r>
      <w:r w:rsidRPr="00F22ED5">
        <w:rPr>
          <w:spacing w:val="-1"/>
        </w:rPr>
        <w:t>г</w:t>
      </w:r>
      <w:r w:rsidRPr="00F22ED5">
        <w:t>ов</w:t>
      </w:r>
      <w:r w:rsidRPr="00F22ED5">
        <w:rPr>
          <w:spacing w:val="-1"/>
        </w:rPr>
        <w:t>ая</w:t>
      </w:r>
      <w:r w:rsidRPr="00F22ED5">
        <w:rPr>
          <w:spacing w:val="2"/>
        </w:rPr>
        <w:t xml:space="preserve"> </w:t>
      </w:r>
      <w:r w:rsidRPr="00F22ED5">
        <w:rPr>
          <w:spacing w:val="-1"/>
        </w:rPr>
        <w:t>атте</w:t>
      </w:r>
      <w:r w:rsidRPr="00F22ED5">
        <w:rPr>
          <w:spacing w:val="1"/>
        </w:rPr>
        <w:t>с</w:t>
      </w:r>
      <w:r w:rsidRPr="00F22ED5">
        <w:rPr>
          <w:spacing w:val="-1"/>
        </w:rPr>
        <w:t>тац</w:t>
      </w:r>
      <w:r w:rsidRPr="00F22ED5">
        <w:rPr>
          <w:spacing w:val="1"/>
        </w:rPr>
        <w:t>и</w:t>
      </w:r>
      <w:r w:rsidRPr="00F22ED5">
        <w:t>я</w:t>
      </w:r>
      <w:r w:rsidRPr="00F22ED5">
        <w:rPr>
          <w:spacing w:val="5"/>
        </w:rPr>
        <w:t xml:space="preserve"> </w:t>
      </w:r>
      <w:r w:rsidRPr="00F22ED5">
        <w:t>(</w:t>
      </w:r>
      <w:r w:rsidRPr="00F22ED5">
        <w:rPr>
          <w:spacing w:val="-1"/>
        </w:rPr>
        <w:t>п</w:t>
      </w:r>
      <w:r w:rsidRPr="00F22ED5">
        <w:t>о</w:t>
      </w:r>
      <w:r w:rsidRPr="00F22ED5">
        <w:rPr>
          <w:spacing w:val="-1"/>
        </w:rPr>
        <w:t>дг</w:t>
      </w:r>
      <w:r w:rsidRPr="00F22ED5">
        <w:t>о</w:t>
      </w:r>
      <w:r w:rsidRPr="00F22ED5">
        <w:rPr>
          <w:spacing w:val="-1"/>
        </w:rPr>
        <w:t>т</w:t>
      </w:r>
      <w:r w:rsidRPr="00F22ED5">
        <w:t>ов</w:t>
      </w:r>
      <w:r w:rsidRPr="00F22ED5">
        <w:rPr>
          <w:spacing w:val="-1"/>
        </w:rPr>
        <w:t>к</w:t>
      </w:r>
      <w:r w:rsidRPr="00F22ED5">
        <w:t>а</w:t>
      </w:r>
      <w:r w:rsidRPr="00F22ED5">
        <w:rPr>
          <w:spacing w:val="2"/>
        </w:rPr>
        <w:t xml:space="preserve"> </w:t>
      </w:r>
      <w:r w:rsidRPr="00F22ED5">
        <w:t>и</w:t>
      </w:r>
      <w:r w:rsidRPr="00F22ED5">
        <w:rPr>
          <w:spacing w:val="3"/>
        </w:rPr>
        <w:t xml:space="preserve"> </w:t>
      </w:r>
      <w:r w:rsidRPr="00F22ED5">
        <w:rPr>
          <w:spacing w:val="-1"/>
        </w:rPr>
        <w:t>защи</w:t>
      </w:r>
      <w:r w:rsidRPr="00F22ED5">
        <w:t>та</w:t>
      </w:r>
      <w:r w:rsidRPr="00F22ED5">
        <w:rPr>
          <w:spacing w:val="4"/>
        </w:rPr>
        <w:t xml:space="preserve"> </w:t>
      </w:r>
      <w:r w:rsidRPr="00F22ED5">
        <w:rPr>
          <w:spacing w:val="-2"/>
        </w:rPr>
        <w:t>в</w:t>
      </w:r>
      <w:r w:rsidRPr="00F22ED5">
        <w:t>ы</w:t>
      </w:r>
      <w:r w:rsidRPr="00F22ED5">
        <w:rPr>
          <w:spacing w:val="1"/>
        </w:rPr>
        <w:t>п</w:t>
      </w:r>
      <w:r w:rsidRPr="00F22ED5">
        <w:rPr>
          <w:spacing w:val="-6"/>
        </w:rPr>
        <w:t>у</w:t>
      </w:r>
      <w:r w:rsidRPr="00F22ED5">
        <w:rPr>
          <w:spacing w:val="1"/>
        </w:rPr>
        <w:t>с</w:t>
      </w:r>
      <w:r w:rsidRPr="00F22ED5">
        <w:rPr>
          <w:spacing w:val="-1"/>
        </w:rPr>
        <w:t>кн</w:t>
      </w:r>
      <w:r w:rsidRPr="00F22ED5">
        <w:rPr>
          <w:spacing w:val="1"/>
        </w:rPr>
        <w:t>о</w:t>
      </w:r>
      <w:r w:rsidRPr="00F22ED5">
        <w:t xml:space="preserve">й </w:t>
      </w:r>
      <w:r w:rsidRPr="00F22ED5">
        <w:rPr>
          <w:spacing w:val="-1"/>
        </w:rPr>
        <w:t>к</w:t>
      </w:r>
      <w:r w:rsidRPr="00F22ED5">
        <w:t>в</w:t>
      </w:r>
      <w:r w:rsidRPr="00F22ED5">
        <w:rPr>
          <w:spacing w:val="-1"/>
        </w:rPr>
        <w:t>а</w:t>
      </w:r>
      <w:r w:rsidRPr="00F22ED5">
        <w:t>л</w:t>
      </w:r>
      <w:r w:rsidRPr="00F22ED5">
        <w:rPr>
          <w:spacing w:val="-1"/>
        </w:rPr>
        <w:t>и</w:t>
      </w:r>
      <w:r w:rsidRPr="00F22ED5">
        <w:t>ф</w:t>
      </w:r>
      <w:r w:rsidRPr="00F22ED5">
        <w:rPr>
          <w:spacing w:val="-1"/>
        </w:rPr>
        <w:t>икаци</w:t>
      </w:r>
      <w:r w:rsidRPr="00F22ED5">
        <w:t>о</w:t>
      </w:r>
      <w:r w:rsidRPr="00F22ED5">
        <w:rPr>
          <w:spacing w:val="-1"/>
        </w:rPr>
        <w:t>нн</w:t>
      </w:r>
      <w:r w:rsidRPr="00F22ED5">
        <w:rPr>
          <w:spacing w:val="1"/>
        </w:rPr>
        <w:t>о</w:t>
      </w:r>
      <w:r w:rsidRPr="00F22ED5">
        <w:t>й</w:t>
      </w:r>
      <w:r w:rsidRPr="00F22ED5">
        <w:rPr>
          <w:spacing w:val="-11"/>
        </w:rPr>
        <w:t xml:space="preserve"> </w:t>
      </w:r>
      <w:r w:rsidRPr="00F22ED5">
        <w:t>р</w:t>
      </w:r>
      <w:r w:rsidRPr="00F22ED5">
        <w:rPr>
          <w:spacing w:val="-1"/>
        </w:rPr>
        <w:t>аб</w:t>
      </w:r>
      <w:r w:rsidRPr="00F22ED5">
        <w:t>о</w:t>
      </w:r>
      <w:r w:rsidRPr="00F22ED5">
        <w:rPr>
          <w:spacing w:val="-1"/>
        </w:rPr>
        <w:t>т</w:t>
      </w:r>
      <w:r w:rsidRPr="00F22ED5">
        <w:t>ы).</w:t>
      </w:r>
    </w:p>
    <w:p w:rsidR="008E4777" w:rsidRPr="00F22ED5" w:rsidRDefault="008E4777" w:rsidP="00FC25BA">
      <w:pPr>
        <w:pStyle w:val="af0"/>
        <w:spacing w:after="0" w:line="276" w:lineRule="auto"/>
        <w:ind w:right="424" w:firstLine="720"/>
        <w:jc w:val="both"/>
      </w:pPr>
      <w:r w:rsidRPr="00F22ED5">
        <w:t>О</w:t>
      </w:r>
      <w:r w:rsidRPr="00F22ED5">
        <w:rPr>
          <w:spacing w:val="-1"/>
        </w:rPr>
        <w:t>бщи</w:t>
      </w:r>
      <w:r w:rsidRPr="00F22ED5">
        <w:t>й</w:t>
      </w:r>
      <w:r w:rsidRPr="00F22ED5">
        <w:rPr>
          <w:spacing w:val="31"/>
        </w:rPr>
        <w:t xml:space="preserve"> </w:t>
      </w:r>
      <w:r w:rsidRPr="00F22ED5">
        <w:rPr>
          <w:spacing w:val="-1"/>
        </w:rPr>
        <w:t>г</w:t>
      </w:r>
      <w:r w:rsidRPr="00F22ED5">
        <w:rPr>
          <w:spacing w:val="-5"/>
        </w:rPr>
        <w:t>у</w:t>
      </w:r>
      <w:r w:rsidRPr="00F22ED5">
        <w:rPr>
          <w:spacing w:val="-1"/>
        </w:rPr>
        <w:t>м</w:t>
      </w:r>
      <w:r w:rsidRPr="00F22ED5">
        <w:rPr>
          <w:spacing w:val="1"/>
        </w:rPr>
        <w:t>а</w:t>
      </w:r>
      <w:r w:rsidRPr="00F22ED5">
        <w:rPr>
          <w:spacing w:val="-1"/>
        </w:rPr>
        <w:t>н</w:t>
      </w:r>
      <w:r w:rsidRPr="00F22ED5">
        <w:rPr>
          <w:spacing w:val="1"/>
        </w:rPr>
        <w:t>и</w:t>
      </w:r>
      <w:r w:rsidRPr="00F22ED5">
        <w:rPr>
          <w:spacing w:val="-1"/>
        </w:rPr>
        <w:t>та</w:t>
      </w:r>
      <w:r w:rsidRPr="00F22ED5">
        <w:t>р</w:t>
      </w:r>
      <w:r w:rsidRPr="00F22ED5">
        <w:rPr>
          <w:spacing w:val="-1"/>
        </w:rPr>
        <w:t>н</w:t>
      </w:r>
      <w:r w:rsidRPr="00F22ED5">
        <w:t>ый</w:t>
      </w:r>
      <w:r w:rsidRPr="00F22ED5">
        <w:rPr>
          <w:spacing w:val="34"/>
        </w:rPr>
        <w:t xml:space="preserve"> </w:t>
      </w:r>
      <w:r w:rsidRPr="00F22ED5">
        <w:t>и</w:t>
      </w:r>
      <w:r w:rsidRPr="00F22ED5">
        <w:rPr>
          <w:spacing w:val="31"/>
        </w:rPr>
        <w:t xml:space="preserve"> </w:t>
      </w:r>
      <w:r w:rsidRPr="00F22ED5">
        <w:rPr>
          <w:spacing w:val="-1"/>
        </w:rPr>
        <w:t>с</w:t>
      </w:r>
      <w:r w:rsidRPr="00F22ED5">
        <w:t>о</w:t>
      </w:r>
      <w:r w:rsidRPr="00F22ED5">
        <w:rPr>
          <w:spacing w:val="-1"/>
        </w:rPr>
        <w:t>циа</w:t>
      </w:r>
      <w:r w:rsidRPr="00F22ED5">
        <w:t>ль</w:t>
      </w:r>
      <w:r w:rsidRPr="00F22ED5">
        <w:rPr>
          <w:spacing w:val="-1"/>
        </w:rPr>
        <w:t>н</w:t>
      </w:r>
      <w:r w:rsidRPr="00F22ED5">
        <w:t>о</w:t>
      </w:r>
      <w:r w:rsidRPr="00F22ED5">
        <w:rPr>
          <w:spacing w:val="1"/>
        </w:rPr>
        <w:t>-</w:t>
      </w:r>
      <w:r w:rsidRPr="00F22ED5">
        <w:t>э</w:t>
      </w:r>
      <w:r w:rsidRPr="00F22ED5">
        <w:rPr>
          <w:spacing w:val="-1"/>
        </w:rPr>
        <w:t>к</w:t>
      </w:r>
      <w:r w:rsidRPr="00F22ED5">
        <w:t>о</w:t>
      </w:r>
      <w:r w:rsidRPr="00F22ED5">
        <w:rPr>
          <w:spacing w:val="-1"/>
        </w:rPr>
        <w:t>н</w:t>
      </w:r>
      <w:r w:rsidRPr="00F22ED5">
        <w:t>о</w:t>
      </w:r>
      <w:r w:rsidRPr="00F22ED5">
        <w:rPr>
          <w:spacing w:val="-1"/>
        </w:rPr>
        <w:t>мический</w:t>
      </w:r>
      <w:r w:rsidRPr="00F22ED5">
        <w:t>,</w:t>
      </w:r>
      <w:r w:rsidRPr="00F22ED5">
        <w:rPr>
          <w:spacing w:val="34"/>
        </w:rPr>
        <w:t xml:space="preserve"> </w:t>
      </w:r>
      <w:r w:rsidRPr="00F22ED5">
        <w:rPr>
          <w:spacing w:val="-1"/>
        </w:rPr>
        <w:t>математ</w:t>
      </w:r>
      <w:r w:rsidRPr="00F22ED5">
        <w:rPr>
          <w:spacing w:val="1"/>
        </w:rPr>
        <w:t>и</w:t>
      </w:r>
      <w:r w:rsidRPr="00F22ED5">
        <w:rPr>
          <w:spacing w:val="-1"/>
        </w:rPr>
        <w:t>че</w:t>
      </w:r>
      <w:r w:rsidRPr="00F22ED5">
        <w:rPr>
          <w:spacing w:val="1"/>
        </w:rPr>
        <w:t>с</w:t>
      </w:r>
      <w:r w:rsidRPr="00F22ED5">
        <w:rPr>
          <w:spacing w:val="-1"/>
        </w:rPr>
        <w:t>ки</w:t>
      </w:r>
      <w:r w:rsidRPr="00F22ED5">
        <w:t>й</w:t>
      </w:r>
      <w:r w:rsidRPr="00F22ED5">
        <w:rPr>
          <w:spacing w:val="34"/>
        </w:rPr>
        <w:t xml:space="preserve"> </w:t>
      </w:r>
      <w:r w:rsidRPr="00F22ED5">
        <w:t>и</w:t>
      </w:r>
      <w:r w:rsidRPr="00F22ED5">
        <w:rPr>
          <w:spacing w:val="32"/>
        </w:rPr>
        <w:t xml:space="preserve"> </w:t>
      </w:r>
      <w:r w:rsidRPr="00F22ED5">
        <w:t>о</w:t>
      </w:r>
      <w:r w:rsidRPr="00F22ED5">
        <w:rPr>
          <w:spacing w:val="-1"/>
        </w:rPr>
        <w:t>бщи</w:t>
      </w:r>
      <w:r w:rsidRPr="00F22ED5">
        <w:t xml:space="preserve">й </w:t>
      </w:r>
      <w:r w:rsidRPr="00F22ED5">
        <w:rPr>
          <w:spacing w:val="-1"/>
        </w:rPr>
        <w:t>естест</w:t>
      </w:r>
      <w:r w:rsidRPr="00F22ED5">
        <w:t>в</w:t>
      </w:r>
      <w:r w:rsidRPr="00F22ED5">
        <w:rPr>
          <w:spacing w:val="-1"/>
        </w:rPr>
        <w:t>е</w:t>
      </w:r>
      <w:r w:rsidRPr="00F22ED5">
        <w:rPr>
          <w:spacing w:val="1"/>
        </w:rPr>
        <w:t>н</w:t>
      </w:r>
      <w:r w:rsidRPr="00F22ED5">
        <w:rPr>
          <w:spacing w:val="-1"/>
        </w:rPr>
        <w:t>н</w:t>
      </w:r>
      <w:r w:rsidRPr="00F22ED5">
        <w:t>о</w:t>
      </w:r>
      <w:r w:rsidRPr="00F22ED5">
        <w:rPr>
          <w:spacing w:val="-1"/>
        </w:rPr>
        <w:t>н</w:t>
      </w:r>
      <w:r w:rsidRPr="00F22ED5">
        <w:rPr>
          <w:spacing w:val="1"/>
        </w:rPr>
        <w:t>а</w:t>
      </w:r>
      <w:r w:rsidRPr="00F22ED5">
        <w:rPr>
          <w:spacing w:val="-5"/>
        </w:rPr>
        <w:t>у</w:t>
      </w:r>
      <w:r w:rsidRPr="00F22ED5">
        <w:rPr>
          <w:spacing w:val="-1"/>
        </w:rPr>
        <w:t>ч</w:t>
      </w:r>
      <w:r w:rsidRPr="00F22ED5">
        <w:rPr>
          <w:spacing w:val="1"/>
        </w:rPr>
        <w:t>н</w:t>
      </w:r>
      <w:r w:rsidRPr="00F22ED5">
        <w:t>ый</w:t>
      </w:r>
      <w:r w:rsidRPr="00F22ED5">
        <w:rPr>
          <w:spacing w:val="-3"/>
        </w:rPr>
        <w:t xml:space="preserve"> </w:t>
      </w:r>
      <w:r w:rsidRPr="00F22ED5">
        <w:rPr>
          <w:spacing w:val="-1"/>
        </w:rPr>
        <w:t>цик</w:t>
      </w:r>
      <w:r w:rsidRPr="00F22ED5">
        <w:t>лы</w:t>
      </w:r>
      <w:r w:rsidRPr="00F22ED5">
        <w:rPr>
          <w:spacing w:val="-5"/>
        </w:rPr>
        <w:t xml:space="preserve"> </w:t>
      </w:r>
      <w:r w:rsidRPr="00F22ED5">
        <w:rPr>
          <w:spacing w:val="-1"/>
        </w:rPr>
        <w:t>с</w:t>
      </w:r>
      <w:r w:rsidRPr="00F22ED5">
        <w:t>о</w:t>
      </w:r>
      <w:r w:rsidRPr="00F22ED5">
        <w:rPr>
          <w:spacing w:val="-1"/>
        </w:rPr>
        <w:t>ст</w:t>
      </w:r>
      <w:r w:rsidRPr="00F22ED5">
        <w:t>о</w:t>
      </w:r>
      <w:r w:rsidRPr="00F22ED5">
        <w:rPr>
          <w:spacing w:val="-1"/>
        </w:rPr>
        <w:t>я</w:t>
      </w:r>
      <w:r w:rsidRPr="00F22ED5">
        <w:t>т</w:t>
      </w:r>
      <w:r w:rsidRPr="00F22ED5">
        <w:rPr>
          <w:spacing w:val="-3"/>
        </w:rPr>
        <w:t xml:space="preserve"> </w:t>
      </w:r>
      <w:r w:rsidRPr="00F22ED5">
        <w:rPr>
          <w:spacing w:val="-1"/>
        </w:rPr>
        <w:t>и</w:t>
      </w:r>
      <w:r w:rsidRPr="00F22ED5">
        <w:t>з</w:t>
      </w:r>
      <w:r w:rsidRPr="00F22ED5">
        <w:rPr>
          <w:spacing w:val="-6"/>
        </w:rPr>
        <w:t xml:space="preserve"> учебных </w:t>
      </w:r>
      <w:r w:rsidRPr="00F22ED5">
        <w:rPr>
          <w:spacing w:val="-1"/>
        </w:rPr>
        <w:t>дисцип</w:t>
      </w:r>
      <w:r w:rsidRPr="00F22ED5">
        <w:t>л</w:t>
      </w:r>
      <w:r w:rsidRPr="00F22ED5">
        <w:rPr>
          <w:spacing w:val="-1"/>
        </w:rPr>
        <w:t>ин</w:t>
      </w:r>
      <w:r w:rsidRPr="00F22ED5">
        <w:t>.</w:t>
      </w:r>
    </w:p>
    <w:p w:rsidR="008E4777" w:rsidRPr="00F22ED5" w:rsidRDefault="008E4777" w:rsidP="00FC25BA">
      <w:pPr>
        <w:pStyle w:val="af0"/>
        <w:spacing w:after="0" w:line="276" w:lineRule="auto"/>
        <w:ind w:right="424" w:firstLine="720"/>
        <w:jc w:val="both"/>
      </w:pPr>
      <w:r w:rsidRPr="00F22ED5">
        <w:rPr>
          <w:spacing w:val="-2"/>
        </w:rPr>
        <w:t>П</w:t>
      </w:r>
      <w:r w:rsidRPr="00F22ED5">
        <w:t>роф</w:t>
      </w:r>
      <w:r w:rsidRPr="00F22ED5">
        <w:rPr>
          <w:spacing w:val="-1"/>
        </w:rPr>
        <w:t>есси</w:t>
      </w:r>
      <w:r w:rsidRPr="00F22ED5">
        <w:t>о</w:t>
      </w:r>
      <w:r w:rsidRPr="00F22ED5">
        <w:rPr>
          <w:spacing w:val="-1"/>
        </w:rPr>
        <w:t>на</w:t>
      </w:r>
      <w:r w:rsidRPr="00F22ED5">
        <w:t>ль</w:t>
      </w:r>
      <w:r w:rsidRPr="00F22ED5">
        <w:rPr>
          <w:spacing w:val="-1"/>
        </w:rPr>
        <w:t>н</w:t>
      </w:r>
      <w:r w:rsidRPr="00F22ED5">
        <w:t>ый</w:t>
      </w:r>
      <w:r w:rsidRPr="00F22ED5">
        <w:rPr>
          <w:spacing w:val="32"/>
        </w:rPr>
        <w:t xml:space="preserve"> </w:t>
      </w:r>
      <w:r w:rsidRPr="00F22ED5">
        <w:rPr>
          <w:spacing w:val="-1"/>
        </w:rPr>
        <w:t>цик</w:t>
      </w:r>
      <w:r w:rsidRPr="00F22ED5">
        <w:t>л</w:t>
      </w:r>
      <w:r w:rsidRPr="00F22ED5">
        <w:rPr>
          <w:spacing w:val="28"/>
        </w:rPr>
        <w:t xml:space="preserve"> </w:t>
      </w:r>
      <w:r w:rsidRPr="00F22ED5">
        <w:rPr>
          <w:spacing w:val="-1"/>
        </w:rPr>
        <w:t>с</w:t>
      </w:r>
      <w:r w:rsidRPr="00F22ED5">
        <w:t>о</w:t>
      </w:r>
      <w:r w:rsidRPr="00F22ED5">
        <w:rPr>
          <w:spacing w:val="-1"/>
        </w:rPr>
        <w:t>ст</w:t>
      </w:r>
      <w:r w:rsidRPr="00F22ED5">
        <w:t>о</w:t>
      </w:r>
      <w:r w:rsidRPr="00F22ED5">
        <w:rPr>
          <w:spacing w:val="-1"/>
        </w:rPr>
        <w:t>и</w:t>
      </w:r>
      <w:r w:rsidRPr="00F22ED5">
        <w:t>т</w:t>
      </w:r>
      <w:r w:rsidRPr="00F22ED5">
        <w:rPr>
          <w:spacing w:val="31"/>
        </w:rPr>
        <w:t xml:space="preserve"> </w:t>
      </w:r>
      <w:r w:rsidRPr="00F22ED5">
        <w:rPr>
          <w:spacing w:val="-1"/>
        </w:rPr>
        <w:t>и</w:t>
      </w:r>
      <w:r w:rsidRPr="00F22ED5">
        <w:t>з</w:t>
      </w:r>
      <w:r w:rsidRPr="00F22ED5">
        <w:rPr>
          <w:spacing w:val="29"/>
        </w:rPr>
        <w:t xml:space="preserve"> </w:t>
      </w:r>
      <w:r w:rsidRPr="00F22ED5">
        <w:t>о</w:t>
      </w:r>
      <w:r w:rsidRPr="00F22ED5">
        <w:rPr>
          <w:spacing w:val="-1"/>
        </w:rPr>
        <w:t>бщеп</w:t>
      </w:r>
      <w:r w:rsidRPr="00F22ED5">
        <w:t>роф</w:t>
      </w:r>
      <w:r w:rsidRPr="00F22ED5">
        <w:rPr>
          <w:spacing w:val="-1"/>
        </w:rPr>
        <w:t>есси</w:t>
      </w:r>
      <w:r w:rsidRPr="00F22ED5">
        <w:t>о</w:t>
      </w:r>
      <w:r w:rsidRPr="00F22ED5">
        <w:rPr>
          <w:spacing w:val="-1"/>
        </w:rPr>
        <w:t>на</w:t>
      </w:r>
      <w:r w:rsidRPr="00F22ED5">
        <w:t>ль</w:t>
      </w:r>
      <w:r w:rsidRPr="00F22ED5">
        <w:rPr>
          <w:spacing w:val="-1"/>
        </w:rPr>
        <w:t>н</w:t>
      </w:r>
      <w:r w:rsidRPr="00F22ED5">
        <w:t>ых</w:t>
      </w:r>
      <w:r w:rsidRPr="00F22ED5">
        <w:rPr>
          <w:spacing w:val="30"/>
        </w:rPr>
        <w:t xml:space="preserve"> </w:t>
      </w:r>
      <w:r w:rsidRPr="00F22ED5">
        <w:rPr>
          <w:spacing w:val="-1"/>
        </w:rPr>
        <w:t>дисцип</w:t>
      </w:r>
      <w:r w:rsidRPr="00F22ED5">
        <w:t>л</w:t>
      </w:r>
      <w:r w:rsidRPr="00F22ED5">
        <w:rPr>
          <w:spacing w:val="1"/>
        </w:rPr>
        <w:t>и</w:t>
      </w:r>
      <w:r w:rsidRPr="00F22ED5">
        <w:t>н</w:t>
      </w:r>
      <w:r w:rsidRPr="00F22ED5">
        <w:rPr>
          <w:spacing w:val="31"/>
        </w:rPr>
        <w:t xml:space="preserve"> </w:t>
      </w:r>
      <w:r w:rsidRPr="00F22ED5">
        <w:t xml:space="preserve">и </w:t>
      </w:r>
      <w:r w:rsidRPr="00F22ED5">
        <w:rPr>
          <w:spacing w:val="-1"/>
        </w:rPr>
        <w:t>п</w:t>
      </w:r>
      <w:r w:rsidRPr="00F22ED5">
        <w:t>роф</w:t>
      </w:r>
      <w:r w:rsidRPr="00F22ED5">
        <w:rPr>
          <w:spacing w:val="-1"/>
        </w:rPr>
        <w:t>есси</w:t>
      </w:r>
      <w:r w:rsidRPr="00F22ED5">
        <w:t>о</w:t>
      </w:r>
      <w:r w:rsidRPr="00F22ED5">
        <w:rPr>
          <w:spacing w:val="-1"/>
        </w:rPr>
        <w:t>на</w:t>
      </w:r>
      <w:r w:rsidRPr="00F22ED5">
        <w:t>ль</w:t>
      </w:r>
      <w:r w:rsidRPr="00F22ED5">
        <w:rPr>
          <w:spacing w:val="-1"/>
        </w:rPr>
        <w:t>н</w:t>
      </w:r>
      <w:r w:rsidRPr="00F22ED5">
        <w:t>ых</w:t>
      </w:r>
      <w:r w:rsidRPr="00F22ED5">
        <w:rPr>
          <w:spacing w:val="54"/>
        </w:rPr>
        <w:t xml:space="preserve"> </w:t>
      </w:r>
      <w:r w:rsidRPr="00F22ED5">
        <w:rPr>
          <w:spacing w:val="-1"/>
        </w:rPr>
        <w:t>м</w:t>
      </w:r>
      <w:r w:rsidRPr="00F22ED5">
        <w:t>о</w:t>
      </w:r>
      <w:r w:rsidRPr="00F22ED5">
        <w:rPr>
          <w:spacing w:val="1"/>
        </w:rPr>
        <w:t>д</w:t>
      </w:r>
      <w:r w:rsidRPr="00F22ED5">
        <w:rPr>
          <w:spacing w:val="-6"/>
        </w:rPr>
        <w:t>у</w:t>
      </w:r>
      <w:r w:rsidRPr="00F22ED5">
        <w:rPr>
          <w:spacing w:val="1"/>
        </w:rPr>
        <w:t>л</w:t>
      </w:r>
      <w:r w:rsidRPr="00F22ED5">
        <w:rPr>
          <w:spacing w:val="-1"/>
        </w:rPr>
        <w:t>е</w:t>
      </w:r>
      <w:r w:rsidRPr="00F22ED5">
        <w:t>й</w:t>
      </w:r>
      <w:r w:rsidRPr="00F22ED5">
        <w:rPr>
          <w:spacing w:val="57"/>
        </w:rPr>
        <w:t xml:space="preserve"> </w:t>
      </w:r>
      <w:r w:rsidRPr="00F22ED5">
        <w:t>в</w:t>
      </w:r>
      <w:r w:rsidRPr="00F22ED5">
        <w:rPr>
          <w:spacing w:val="54"/>
        </w:rPr>
        <w:t xml:space="preserve"> </w:t>
      </w:r>
      <w:r w:rsidRPr="00F22ED5">
        <w:rPr>
          <w:spacing w:val="-1"/>
        </w:rPr>
        <w:t>с</w:t>
      </w:r>
      <w:r w:rsidRPr="00F22ED5">
        <w:t>оо</w:t>
      </w:r>
      <w:r w:rsidRPr="00F22ED5">
        <w:rPr>
          <w:spacing w:val="-1"/>
        </w:rPr>
        <w:t>т</w:t>
      </w:r>
      <w:r w:rsidRPr="00F22ED5">
        <w:t>в</w:t>
      </w:r>
      <w:r w:rsidRPr="00F22ED5">
        <w:rPr>
          <w:spacing w:val="-1"/>
        </w:rPr>
        <w:t>ет</w:t>
      </w:r>
      <w:r w:rsidRPr="00F22ED5">
        <w:rPr>
          <w:spacing w:val="1"/>
        </w:rPr>
        <w:t>с</w:t>
      </w:r>
      <w:r w:rsidRPr="00F22ED5">
        <w:rPr>
          <w:spacing w:val="-1"/>
        </w:rPr>
        <w:t>т</w:t>
      </w:r>
      <w:r w:rsidRPr="00F22ED5">
        <w:t>в</w:t>
      </w:r>
      <w:r w:rsidRPr="00F22ED5">
        <w:rPr>
          <w:spacing w:val="-1"/>
        </w:rPr>
        <w:t>и</w:t>
      </w:r>
      <w:r w:rsidRPr="00F22ED5">
        <w:t>и</w:t>
      </w:r>
      <w:r w:rsidRPr="00F22ED5">
        <w:rPr>
          <w:spacing w:val="56"/>
        </w:rPr>
        <w:t xml:space="preserve"> </w:t>
      </w:r>
      <w:r w:rsidRPr="00F22ED5">
        <w:t>с</w:t>
      </w:r>
      <w:r w:rsidRPr="00F22ED5">
        <w:rPr>
          <w:spacing w:val="55"/>
        </w:rPr>
        <w:t xml:space="preserve"> </w:t>
      </w:r>
      <w:r w:rsidRPr="00F22ED5">
        <w:t>о</w:t>
      </w:r>
      <w:r w:rsidRPr="00F22ED5">
        <w:rPr>
          <w:spacing w:val="-1"/>
        </w:rPr>
        <w:t>сн</w:t>
      </w:r>
      <w:r w:rsidRPr="00F22ED5">
        <w:t>ов</w:t>
      </w:r>
      <w:r w:rsidRPr="00F22ED5">
        <w:rPr>
          <w:spacing w:val="-1"/>
        </w:rPr>
        <w:t>н</w:t>
      </w:r>
      <w:r w:rsidRPr="00F22ED5">
        <w:t>ы</w:t>
      </w:r>
      <w:r w:rsidRPr="00F22ED5">
        <w:rPr>
          <w:spacing w:val="-1"/>
        </w:rPr>
        <w:t>м</w:t>
      </w:r>
      <w:r w:rsidRPr="00F22ED5">
        <w:t>и</w:t>
      </w:r>
      <w:r w:rsidRPr="00F22ED5">
        <w:rPr>
          <w:spacing w:val="53"/>
        </w:rPr>
        <w:t xml:space="preserve"> </w:t>
      </w:r>
      <w:r w:rsidRPr="00F22ED5">
        <w:t>в</w:t>
      </w:r>
      <w:r w:rsidRPr="00F22ED5">
        <w:rPr>
          <w:spacing w:val="-1"/>
        </w:rPr>
        <w:t>идам</w:t>
      </w:r>
      <w:r w:rsidRPr="00F22ED5">
        <w:t>и</w:t>
      </w:r>
      <w:r w:rsidRPr="00F22ED5">
        <w:rPr>
          <w:spacing w:val="54"/>
        </w:rPr>
        <w:t xml:space="preserve"> </w:t>
      </w:r>
      <w:r w:rsidRPr="00F22ED5">
        <w:rPr>
          <w:spacing w:val="-1"/>
        </w:rPr>
        <w:t>деяте</w:t>
      </w:r>
      <w:r w:rsidRPr="00F22ED5">
        <w:t>ль</w:t>
      </w:r>
      <w:r w:rsidRPr="00F22ED5">
        <w:rPr>
          <w:spacing w:val="-1"/>
        </w:rPr>
        <w:t>н</w:t>
      </w:r>
      <w:r w:rsidRPr="00F22ED5">
        <w:t>о</w:t>
      </w:r>
      <w:r w:rsidRPr="00F22ED5">
        <w:rPr>
          <w:spacing w:val="-1"/>
        </w:rPr>
        <w:t>с</w:t>
      </w:r>
      <w:r w:rsidRPr="00F22ED5">
        <w:t>т</w:t>
      </w:r>
      <w:r w:rsidRPr="00F22ED5">
        <w:rPr>
          <w:spacing w:val="-1"/>
        </w:rPr>
        <w:t>и</w:t>
      </w:r>
      <w:r w:rsidRPr="00F22ED5">
        <w:t>.</w:t>
      </w:r>
      <w:r w:rsidRPr="00F22ED5">
        <w:rPr>
          <w:spacing w:val="56"/>
        </w:rPr>
        <w:t xml:space="preserve"> </w:t>
      </w:r>
      <w:r w:rsidRPr="00F22ED5">
        <w:t>В</w:t>
      </w:r>
      <w:r w:rsidRPr="00F22ED5">
        <w:rPr>
          <w:spacing w:val="53"/>
        </w:rPr>
        <w:t xml:space="preserve"> </w:t>
      </w:r>
      <w:r w:rsidRPr="00F22ED5">
        <w:rPr>
          <w:spacing w:val="-1"/>
        </w:rPr>
        <w:t>с</w:t>
      </w:r>
      <w:r w:rsidRPr="00F22ED5">
        <w:t>о</w:t>
      </w:r>
      <w:r w:rsidRPr="00F22ED5">
        <w:rPr>
          <w:spacing w:val="-1"/>
        </w:rPr>
        <w:t>ста</w:t>
      </w:r>
      <w:r w:rsidRPr="00F22ED5">
        <w:t xml:space="preserve">в </w:t>
      </w:r>
      <w:r w:rsidRPr="00F22ED5">
        <w:rPr>
          <w:spacing w:val="-1"/>
        </w:rPr>
        <w:t>п</w:t>
      </w:r>
      <w:r w:rsidRPr="00F22ED5">
        <w:t>роф</w:t>
      </w:r>
      <w:r w:rsidRPr="00F22ED5">
        <w:rPr>
          <w:spacing w:val="-1"/>
        </w:rPr>
        <w:t>есси</w:t>
      </w:r>
      <w:r w:rsidRPr="00F22ED5">
        <w:t>о</w:t>
      </w:r>
      <w:r w:rsidRPr="00F22ED5">
        <w:rPr>
          <w:spacing w:val="-1"/>
        </w:rPr>
        <w:t>на</w:t>
      </w:r>
      <w:r w:rsidRPr="00F22ED5">
        <w:t>ль</w:t>
      </w:r>
      <w:r w:rsidRPr="00F22ED5">
        <w:rPr>
          <w:spacing w:val="-1"/>
        </w:rPr>
        <w:t>н</w:t>
      </w:r>
      <w:r w:rsidRPr="00F22ED5">
        <w:t>о</w:t>
      </w:r>
      <w:r w:rsidRPr="00F22ED5">
        <w:rPr>
          <w:spacing w:val="-1"/>
        </w:rPr>
        <w:t>г</w:t>
      </w:r>
      <w:r w:rsidRPr="00F22ED5">
        <w:t>о</w:t>
      </w:r>
      <w:r w:rsidRPr="00F22ED5">
        <w:rPr>
          <w:spacing w:val="46"/>
        </w:rPr>
        <w:t xml:space="preserve"> </w:t>
      </w:r>
      <w:r w:rsidRPr="00F22ED5">
        <w:rPr>
          <w:spacing w:val="-1"/>
        </w:rPr>
        <w:t>м</w:t>
      </w:r>
      <w:r w:rsidRPr="00F22ED5">
        <w:t>о</w:t>
      </w:r>
      <w:r w:rsidRPr="00F22ED5">
        <w:rPr>
          <w:spacing w:val="1"/>
        </w:rPr>
        <w:t>д</w:t>
      </w:r>
      <w:r w:rsidRPr="00F22ED5">
        <w:rPr>
          <w:spacing w:val="-6"/>
        </w:rPr>
        <w:t>у</w:t>
      </w:r>
      <w:r w:rsidRPr="00F22ED5">
        <w:rPr>
          <w:spacing w:val="1"/>
        </w:rPr>
        <w:t>л</w:t>
      </w:r>
      <w:r w:rsidRPr="00F22ED5">
        <w:t>я</w:t>
      </w:r>
      <w:r w:rsidRPr="00F22ED5">
        <w:rPr>
          <w:spacing w:val="49"/>
        </w:rPr>
        <w:t xml:space="preserve"> </w:t>
      </w:r>
      <w:r w:rsidRPr="00F22ED5">
        <w:rPr>
          <w:spacing w:val="-2"/>
        </w:rPr>
        <w:t>в</w:t>
      </w:r>
      <w:r w:rsidRPr="00F22ED5">
        <w:t>хо</w:t>
      </w:r>
      <w:r w:rsidRPr="00F22ED5">
        <w:rPr>
          <w:spacing w:val="-1"/>
        </w:rPr>
        <w:t>ди</w:t>
      </w:r>
      <w:r w:rsidRPr="00F22ED5">
        <w:t>т</w:t>
      </w:r>
      <w:r w:rsidRPr="00F22ED5">
        <w:rPr>
          <w:spacing w:val="46"/>
        </w:rPr>
        <w:t xml:space="preserve"> </w:t>
      </w:r>
      <w:r w:rsidRPr="00F22ED5">
        <w:t>о</w:t>
      </w:r>
      <w:r w:rsidRPr="00F22ED5">
        <w:rPr>
          <w:spacing w:val="-1"/>
        </w:rPr>
        <w:t>ди</w:t>
      </w:r>
      <w:r w:rsidRPr="00F22ED5">
        <w:t>н</w:t>
      </w:r>
      <w:r w:rsidRPr="00F22ED5">
        <w:rPr>
          <w:spacing w:val="47"/>
        </w:rPr>
        <w:t xml:space="preserve"> </w:t>
      </w:r>
      <w:r w:rsidRPr="00F22ED5">
        <w:rPr>
          <w:spacing w:val="-1"/>
        </w:rPr>
        <w:t>и</w:t>
      </w:r>
      <w:r w:rsidRPr="00F22ED5">
        <w:t>ли</w:t>
      </w:r>
      <w:r w:rsidRPr="00F22ED5">
        <w:rPr>
          <w:spacing w:val="44"/>
        </w:rPr>
        <w:t xml:space="preserve"> </w:t>
      </w:r>
      <w:r w:rsidRPr="00F22ED5">
        <w:rPr>
          <w:spacing w:val="-1"/>
        </w:rPr>
        <w:t>неск</w:t>
      </w:r>
      <w:r w:rsidRPr="00F22ED5">
        <w:t>оль</w:t>
      </w:r>
      <w:r w:rsidRPr="00F22ED5">
        <w:rPr>
          <w:spacing w:val="-1"/>
        </w:rPr>
        <w:t>к</w:t>
      </w:r>
      <w:r w:rsidRPr="00F22ED5">
        <w:t>о</w:t>
      </w:r>
      <w:r w:rsidRPr="00F22ED5">
        <w:rPr>
          <w:spacing w:val="47"/>
        </w:rPr>
        <w:t xml:space="preserve"> </w:t>
      </w:r>
      <w:r w:rsidRPr="00F22ED5">
        <w:rPr>
          <w:spacing w:val="-1"/>
        </w:rPr>
        <w:t>ме</w:t>
      </w:r>
      <w:r w:rsidRPr="00F22ED5">
        <w:t>ж</w:t>
      </w:r>
      <w:r w:rsidRPr="00F22ED5">
        <w:rPr>
          <w:spacing w:val="-1"/>
        </w:rPr>
        <w:t>дисцип</w:t>
      </w:r>
      <w:r w:rsidRPr="00F22ED5">
        <w:t>л</w:t>
      </w:r>
      <w:r w:rsidRPr="00F22ED5">
        <w:rPr>
          <w:spacing w:val="-1"/>
        </w:rPr>
        <w:t>и</w:t>
      </w:r>
      <w:r w:rsidRPr="00F22ED5">
        <w:rPr>
          <w:spacing w:val="1"/>
        </w:rPr>
        <w:t>н</w:t>
      </w:r>
      <w:r w:rsidRPr="00F22ED5">
        <w:rPr>
          <w:spacing w:val="-1"/>
        </w:rPr>
        <w:t>а</w:t>
      </w:r>
      <w:r w:rsidRPr="00F22ED5">
        <w:t>р</w:t>
      </w:r>
      <w:r w:rsidRPr="00F22ED5">
        <w:rPr>
          <w:spacing w:val="-1"/>
        </w:rPr>
        <w:t>н</w:t>
      </w:r>
      <w:r w:rsidRPr="00F22ED5">
        <w:t>ых</w:t>
      </w:r>
      <w:r w:rsidRPr="00F22ED5">
        <w:rPr>
          <w:spacing w:val="47"/>
        </w:rPr>
        <w:t xml:space="preserve"> </w:t>
      </w:r>
      <w:r w:rsidRPr="00F22ED5">
        <w:rPr>
          <w:spacing w:val="1"/>
        </w:rPr>
        <w:t>к</w:t>
      </w:r>
      <w:r w:rsidRPr="00F22ED5">
        <w:rPr>
          <w:spacing w:val="-6"/>
        </w:rPr>
        <w:t>у</w:t>
      </w:r>
      <w:r w:rsidRPr="00F22ED5">
        <w:rPr>
          <w:spacing w:val="1"/>
        </w:rPr>
        <w:t>р</w:t>
      </w:r>
      <w:r w:rsidRPr="00F22ED5">
        <w:rPr>
          <w:spacing w:val="-1"/>
        </w:rPr>
        <w:t>с</w:t>
      </w:r>
      <w:r w:rsidRPr="00F22ED5">
        <w:t>ов.</w:t>
      </w:r>
      <w:r w:rsidRPr="00F22ED5">
        <w:rPr>
          <w:spacing w:val="47"/>
        </w:rPr>
        <w:t xml:space="preserve"> </w:t>
      </w:r>
      <w:r w:rsidRPr="00F22ED5">
        <w:t>При о</w:t>
      </w:r>
      <w:r w:rsidRPr="00F22ED5">
        <w:rPr>
          <w:spacing w:val="-1"/>
        </w:rPr>
        <w:t>с</w:t>
      </w:r>
      <w:r w:rsidRPr="00F22ED5">
        <w:t>во</w:t>
      </w:r>
      <w:r w:rsidRPr="00F22ED5">
        <w:rPr>
          <w:spacing w:val="-1"/>
        </w:rPr>
        <w:t>ени</w:t>
      </w:r>
      <w:r w:rsidRPr="00F22ED5">
        <w:t>и</w:t>
      </w:r>
      <w:r w:rsidRPr="00F22ED5">
        <w:rPr>
          <w:spacing w:val="23"/>
        </w:rPr>
        <w:t xml:space="preserve"> </w:t>
      </w:r>
      <w:r w:rsidRPr="00F22ED5">
        <w:t>о</w:t>
      </w:r>
      <w:r w:rsidRPr="00F22ED5">
        <w:rPr>
          <w:spacing w:val="-1"/>
        </w:rPr>
        <w:t>б</w:t>
      </w:r>
      <w:r w:rsidRPr="00F22ED5">
        <w:rPr>
          <w:spacing w:val="-5"/>
        </w:rPr>
        <w:t>у</w:t>
      </w:r>
      <w:r w:rsidRPr="00F22ED5">
        <w:rPr>
          <w:spacing w:val="-1"/>
        </w:rPr>
        <w:t>ч</w:t>
      </w:r>
      <w:r w:rsidRPr="00F22ED5">
        <w:rPr>
          <w:spacing w:val="1"/>
        </w:rPr>
        <w:t>а</w:t>
      </w:r>
      <w:r w:rsidRPr="00F22ED5">
        <w:t>ю</w:t>
      </w:r>
      <w:r w:rsidRPr="00F22ED5">
        <w:rPr>
          <w:spacing w:val="-1"/>
        </w:rPr>
        <w:t>щим</w:t>
      </w:r>
      <w:r w:rsidRPr="00F22ED5">
        <w:rPr>
          <w:spacing w:val="1"/>
        </w:rPr>
        <w:t>и</w:t>
      </w:r>
      <w:r w:rsidRPr="00F22ED5">
        <w:rPr>
          <w:spacing w:val="-1"/>
        </w:rPr>
        <w:t>с</w:t>
      </w:r>
      <w:r w:rsidRPr="00F22ED5">
        <w:t>я</w:t>
      </w:r>
      <w:r w:rsidRPr="00F22ED5">
        <w:rPr>
          <w:spacing w:val="24"/>
        </w:rPr>
        <w:t xml:space="preserve"> </w:t>
      </w:r>
      <w:r w:rsidRPr="00F22ED5">
        <w:rPr>
          <w:spacing w:val="-1"/>
        </w:rPr>
        <w:t>п</w:t>
      </w:r>
      <w:r w:rsidRPr="00F22ED5">
        <w:t>роф</w:t>
      </w:r>
      <w:r w:rsidRPr="00F22ED5">
        <w:rPr>
          <w:spacing w:val="-1"/>
        </w:rPr>
        <w:t>есси</w:t>
      </w:r>
      <w:r w:rsidRPr="00F22ED5">
        <w:t>о</w:t>
      </w:r>
      <w:r w:rsidRPr="00F22ED5">
        <w:rPr>
          <w:spacing w:val="-1"/>
        </w:rPr>
        <w:t>на</w:t>
      </w:r>
      <w:r w:rsidRPr="00F22ED5">
        <w:t>ль</w:t>
      </w:r>
      <w:r w:rsidRPr="00F22ED5">
        <w:rPr>
          <w:spacing w:val="-1"/>
        </w:rPr>
        <w:t>н</w:t>
      </w:r>
      <w:r w:rsidRPr="00F22ED5">
        <w:t>ых</w:t>
      </w:r>
      <w:r w:rsidRPr="00F22ED5">
        <w:rPr>
          <w:spacing w:val="23"/>
        </w:rPr>
        <w:t xml:space="preserve"> </w:t>
      </w:r>
      <w:r w:rsidRPr="00F22ED5">
        <w:rPr>
          <w:spacing w:val="-1"/>
        </w:rPr>
        <w:t>м</w:t>
      </w:r>
      <w:r w:rsidRPr="00F22ED5">
        <w:t>о</w:t>
      </w:r>
      <w:r w:rsidRPr="00F22ED5">
        <w:rPr>
          <w:spacing w:val="1"/>
        </w:rPr>
        <w:t>д</w:t>
      </w:r>
      <w:r w:rsidRPr="00F22ED5">
        <w:rPr>
          <w:spacing w:val="-6"/>
        </w:rPr>
        <w:t>у</w:t>
      </w:r>
      <w:r w:rsidRPr="00F22ED5">
        <w:rPr>
          <w:spacing w:val="1"/>
        </w:rPr>
        <w:t>л</w:t>
      </w:r>
      <w:r w:rsidRPr="00F22ED5">
        <w:rPr>
          <w:spacing w:val="-1"/>
        </w:rPr>
        <w:t>е</w:t>
      </w:r>
      <w:r w:rsidRPr="00F22ED5">
        <w:t>й</w:t>
      </w:r>
      <w:r w:rsidRPr="00F22ED5">
        <w:rPr>
          <w:spacing w:val="25"/>
        </w:rPr>
        <w:t xml:space="preserve"> </w:t>
      </w:r>
      <w:r w:rsidRPr="00F22ED5">
        <w:rPr>
          <w:spacing w:val="-1"/>
        </w:rPr>
        <w:t>п</w:t>
      </w:r>
      <w:r w:rsidRPr="00F22ED5">
        <w:t>рово</w:t>
      </w:r>
      <w:r w:rsidRPr="00F22ED5">
        <w:rPr>
          <w:spacing w:val="-1"/>
        </w:rPr>
        <w:t>дятс</w:t>
      </w:r>
      <w:r w:rsidRPr="00F22ED5">
        <w:t>я</w:t>
      </w:r>
      <w:r w:rsidRPr="00F22ED5">
        <w:rPr>
          <w:spacing w:val="24"/>
        </w:rPr>
        <w:t xml:space="preserve"> </w:t>
      </w:r>
      <w:r w:rsidRPr="00F22ED5">
        <w:rPr>
          <w:spacing w:val="-6"/>
        </w:rPr>
        <w:t>у</w:t>
      </w:r>
      <w:r w:rsidRPr="00F22ED5">
        <w:rPr>
          <w:spacing w:val="1"/>
        </w:rPr>
        <w:t>ч</w:t>
      </w:r>
      <w:r w:rsidRPr="00F22ED5">
        <w:rPr>
          <w:spacing w:val="-1"/>
        </w:rPr>
        <w:t>е</w:t>
      </w:r>
      <w:r w:rsidRPr="00F22ED5">
        <w:rPr>
          <w:spacing w:val="1"/>
        </w:rPr>
        <w:t>б</w:t>
      </w:r>
      <w:r w:rsidRPr="00F22ED5">
        <w:rPr>
          <w:spacing w:val="-1"/>
        </w:rPr>
        <w:t>н</w:t>
      </w:r>
      <w:r w:rsidRPr="00F22ED5">
        <w:rPr>
          <w:spacing w:val="1"/>
        </w:rPr>
        <w:t>а</w:t>
      </w:r>
      <w:r w:rsidRPr="00F22ED5">
        <w:t>я</w:t>
      </w:r>
      <w:r w:rsidRPr="00F22ED5">
        <w:rPr>
          <w:spacing w:val="24"/>
        </w:rPr>
        <w:t xml:space="preserve"> </w:t>
      </w:r>
      <w:r w:rsidRPr="00F22ED5">
        <w:rPr>
          <w:spacing w:val="-1"/>
        </w:rPr>
        <w:t>п</w:t>
      </w:r>
      <w:r w:rsidRPr="00F22ED5">
        <w:t>р</w:t>
      </w:r>
      <w:r w:rsidRPr="00F22ED5">
        <w:rPr>
          <w:spacing w:val="-1"/>
        </w:rPr>
        <w:t>акти</w:t>
      </w:r>
      <w:r w:rsidRPr="00F22ED5">
        <w:rPr>
          <w:spacing w:val="1"/>
        </w:rPr>
        <w:t>к</w:t>
      </w:r>
      <w:r w:rsidRPr="00F22ED5">
        <w:t>а</w:t>
      </w:r>
      <w:r w:rsidRPr="00F22ED5">
        <w:rPr>
          <w:spacing w:val="23"/>
        </w:rPr>
        <w:t xml:space="preserve"> </w:t>
      </w:r>
      <w:r w:rsidRPr="00F22ED5">
        <w:t>и</w:t>
      </w:r>
      <w:r w:rsidRPr="00F22ED5">
        <w:rPr>
          <w:spacing w:val="22"/>
        </w:rPr>
        <w:t xml:space="preserve"> </w:t>
      </w:r>
      <w:r w:rsidRPr="00F22ED5">
        <w:t>(</w:t>
      </w:r>
      <w:r w:rsidRPr="00F22ED5">
        <w:rPr>
          <w:spacing w:val="-1"/>
        </w:rPr>
        <w:t>и</w:t>
      </w:r>
      <w:r w:rsidRPr="00F22ED5">
        <w:t>л</w:t>
      </w:r>
      <w:r w:rsidRPr="00F22ED5">
        <w:rPr>
          <w:spacing w:val="-1"/>
        </w:rPr>
        <w:t>и</w:t>
      </w:r>
      <w:r w:rsidRPr="00F22ED5">
        <w:t xml:space="preserve">) </w:t>
      </w:r>
      <w:r w:rsidRPr="00F22ED5">
        <w:rPr>
          <w:spacing w:val="-1"/>
        </w:rPr>
        <w:t>п</w:t>
      </w:r>
      <w:r w:rsidRPr="00F22ED5">
        <w:t>ро</w:t>
      </w:r>
      <w:r w:rsidRPr="00F22ED5">
        <w:rPr>
          <w:spacing w:val="-1"/>
        </w:rPr>
        <w:t>из</w:t>
      </w:r>
      <w:r w:rsidRPr="00F22ED5">
        <w:t>во</w:t>
      </w:r>
      <w:r w:rsidRPr="00F22ED5">
        <w:rPr>
          <w:spacing w:val="-1"/>
        </w:rPr>
        <w:t>дст</w:t>
      </w:r>
      <w:r w:rsidRPr="00F22ED5">
        <w:t>в</w:t>
      </w:r>
      <w:r w:rsidRPr="00F22ED5">
        <w:rPr>
          <w:spacing w:val="-1"/>
        </w:rPr>
        <w:t>енна</w:t>
      </w:r>
      <w:r w:rsidRPr="00F22ED5">
        <w:t>я</w:t>
      </w:r>
      <w:r w:rsidRPr="00F22ED5">
        <w:rPr>
          <w:spacing w:val="-3"/>
        </w:rPr>
        <w:t xml:space="preserve"> </w:t>
      </w:r>
      <w:r w:rsidRPr="00F22ED5">
        <w:rPr>
          <w:spacing w:val="-1"/>
        </w:rPr>
        <w:t>п</w:t>
      </w:r>
      <w:r w:rsidRPr="00F22ED5">
        <w:t>р</w:t>
      </w:r>
      <w:r w:rsidRPr="00F22ED5">
        <w:rPr>
          <w:spacing w:val="-1"/>
        </w:rPr>
        <w:t>акти</w:t>
      </w:r>
      <w:r w:rsidRPr="00F22ED5">
        <w:rPr>
          <w:spacing w:val="1"/>
        </w:rPr>
        <w:t>к</w:t>
      </w:r>
      <w:r w:rsidRPr="00F22ED5">
        <w:t>а</w:t>
      </w:r>
      <w:r w:rsidRPr="00F22ED5">
        <w:rPr>
          <w:spacing w:val="-5"/>
        </w:rPr>
        <w:t xml:space="preserve"> </w:t>
      </w:r>
      <w:r w:rsidRPr="00F22ED5">
        <w:t>(</w:t>
      </w:r>
      <w:r w:rsidRPr="00F22ED5">
        <w:rPr>
          <w:spacing w:val="-1"/>
        </w:rPr>
        <w:t>п</w:t>
      </w:r>
      <w:r w:rsidRPr="00F22ED5">
        <w:t>о</w:t>
      </w:r>
      <w:r w:rsidRPr="00F22ED5">
        <w:rPr>
          <w:spacing w:val="-5"/>
        </w:rPr>
        <w:t xml:space="preserve"> </w:t>
      </w:r>
      <w:r w:rsidRPr="00F22ED5">
        <w:rPr>
          <w:spacing w:val="-1"/>
        </w:rPr>
        <w:t>п</w:t>
      </w:r>
      <w:r w:rsidRPr="00F22ED5">
        <w:t>роф</w:t>
      </w:r>
      <w:r w:rsidRPr="00F22ED5">
        <w:rPr>
          <w:spacing w:val="-1"/>
        </w:rPr>
        <w:t>и</w:t>
      </w:r>
      <w:r w:rsidRPr="00F22ED5">
        <w:t>лю</w:t>
      </w:r>
      <w:r w:rsidRPr="00F22ED5">
        <w:rPr>
          <w:spacing w:val="-5"/>
        </w:rPr>
        <w:t xml:space="preserve"> </w:t>
      </w:r>
      <w:r w:rsidRPr="00F22ED5">
        <w:rPr>
          <w:spacing w:val="-1"/>
        </w:rPr>
        <w:t>специа</w:t>
      </w:r>
      <w:r w:rsidRPr="00F22ED5">
        <w:t>ль</w:t>
      </w:r>
      <w:r w:rsidRPr="00F22ED5">
        <w:rPr>
          <w:spacing w:val="-1"/>
        </w:rPr>
        <w:t>н</w:t>
      </w:r>
      <w:r w:rsidRPr="00F22ED5">
        <w:t>о</w:t>
      </w:r>
      <w:r w:rsidRPr="00F22ED5">
        <w:rPr>
          <w:spacing w:val="1"/>
        </w:rPr>
        <w:t>с</w:t>
      </w:r>
      <w:r w:rsidRPr="00F22ED5">
        <w:rPr>
          <w:spacing w:val="-1"/>
        </w:rPr>
        <w:t>ти</w:t>
      </w:r>
      <w:r w:rsidRPr="00F22ED5">
        <w:t>).</w:t>
      </w:r>
    </w:p>
    <w:p w:rsidR="008E4777" w:rsidRPr="00723948" w:rsidRDefault="008E4777" w:rsidP="00FC25BA">
      <w:pPr>
        <w:pStyle w:val="af0"/>
        <w:spacing w:after="0" w:line="276" w:lineRule="auto"/>
        <w:ind w:right="424" w:firstLine="720"/>
        <w:jc w:val="both"/>
      </w:pPr>
      <w:r w:rsidRPr="00F22ED5">
        <w:t>О</w:t>
      </w:r>
      <w:r w:rsidRPr="00F22ED5">
        <w:rPr>
          <w:spacing w:val="-1"/>
        </w:rPr>
        <w:t>бязате</w:t>
      </w:r>
      <w:r w:rsidRPr="00F22ED5">
        <w:t>ль</w:t>
      </w:r>
      <w:r w:rsidRPr="00F22ED5">
        <w:rPr>
          <w:spacing w:val="-1"/>
        </w:rPr>
        <w:t>на</w:t>
      </w:r>
      <w:r w:rsidRPr="00F22ED5">
        <w:t>я</w:t>
      </w:r>
      <w:r w:rsidRPr="00F22ED5">
        <w:rPr>
          <w:spacing w:val="33"/>
        </w:rPr>
        <w:t xml:space="preserve"> </w:t>
      </w:r>
      <w:r w:rsidRPr="00F22ED5">
        <w:rPr>
          <w:spacing w:val="-1"/>
        </w:rPr>
        <w:t>част</w:t>
      </w:r>
      <w:r w:rsidRPr="00F22ED5">
        <w:t>ь</w:t>
      </w:r>
      <w:r w:rsidRPr="00F22ED5">
        <w:rPr>
          <w:spacing w:val="35"/>
        </w:rPr>
        <w:t xml:space="preserve"> </w:t>
      </w:r>
      <w:r w:rsidR="00723948">
        <w:t xml:space="preserve"> </w:t>
      </w:r>
      <w:r w:rsidRPr="00F22ED5">
        <w:rPr>
          <w:spacing w:val="-1"/>
        </w:rPr>
        <w:t>п</w:t>
      </w:r>
      <w:r w:rsidRPr="00F22ED5">
        <w:t>ро</w:t>
      </w:r>
      <w:r w:rsidRPr="00F22ED5">
        <w:rPr>
          <w:spacing w:val="-1"/>
        </w:rPr>
        <w:t>г</w:t>
      </w:r>
      <w:r w:rsidRPr="00F22ED5">
        <w:t>р</w:t>
      </w:r>
      <w:r w:rsidRPr="00F22ED5">
        <w:rPr>
          <w:spacing w:val="-1"/>
        </w:rPr>
        <w:t>амм</w:t>
      </w:r>
      <w:r w:rsidRPr="00F22ED5">
        <w:t>ы</w:t>
      </w:r>
      <w:r w:rsidRPr="00F22ED5">
        <w:rPr>
          <w:spacing w:val="32"/>
        </w:rPr>
        <w:t xml:space="preserve"> </w:t>
      </w:r>
      <w:r w:rsidR="00723948">
        <w:rPr>
          <w:spacing w:val="32"/>
        </w:rPr>
        <w:t xml:space="preserve">подготовки специалистов среднего звена </w:t>
      </w:r>
      <w:r w:rsidRPr="00F22ED5">
        <w:rPr>
          <w:spacing w:val="-1"/>
        </w:rPr>
        <w:t>п</w:t>
      </w:r>
      <w:r w:rsidRPr="00F22ED5">
        <w:t xml:space="preserve">о </w:t>
      </w:r>
      <w:r w:rsidRPr="00F22ED5">
        <w:rPr>
          <w:spacing w:val="-1"/>
        </w:rPr>
        <w:t>цик</w:t>
      </w:r>
      <w:r w:rsidRPr="00F22ED5">
        <w:t>л</w:t>
      </w:r>
      <w:r w:rsidRPr="00F22ED5">
        <w:rPr>
          <w:spacing w:val="-1"/>
        </w:rPr>
        <w:t>а</w:t>
      </w:r>
      <w:r w:rsidRPr="00F22ED5">
        <w:t>м</w:t>
      </w:r>
      <w:r w:rsidRPr="00F22ED5">
        <w:rPr>
          <w:spacing w:val="13"/>
        </w:rPr>
        <w:t xml:space="preserve"> </w:t>
      </w:r>
      <w:r w:rsidRPr="00F22ED5">
        <w:rPr>
          <w:spacing w:val="-1"/>
        </w:rPr>
        <w:t>с</w:t>
      </w:r>
      <w:r w:rsidRPr="00F22ED5">
        <w:t>о</w:t>
      </w:r>
      <w:r w:rsidRPr="00F22ED5">
        <w:rPr>
          <w:spacing w:val="-1"/>
        </w:rPr>
        <w:t>ста</w:t>
      </w:r>
      <w:r w:rsidRPr="00F22ED5">
        <w:t>вл</w:t>
      </w:r>
      <w:r w:rsidRPr="00F22ED5">
        <w:rPr>
          <w:spacing w:val="-1"/>
        </w:rPr>
        <w:t>яе</w:t>
      </w:r>
      <w:r w:rsidRPr="00F22ED5">
        <w:t>т</w:t>
      </w:r>
      <w:r w:rsidRPr="00F22ED5">
        <w:rPr>
          <w:spacing w:val="13"/>
        </w:rPr>
        <w:t xml:space="preserve"> </w:t>
      </w:r>
      <w:r w:rsidRPr="00F22ED5">
        <w:t>о</w:t>
      </w:r>
      <w:r w:rsidRPr="00F22ED5">
        <w:rPr>
          <w:spacing w:val="-1"/>
        </w:rPr>
        <w:t>к</w:t>
      </w:r>
      <w:r w:rsidRPr="00F22ED5">
        <w:t>оло</w:t>
      </w:r>
      <w:r w:rsidRPr="00F22ED5">
        <w:rPr>
          <w:spacing w:val="14"/>
        </w:rPr>
        <w:t xml:space="preserve"> </w:t>
      </w:r>
      <w:r w:rsidRPr="00F22ED5">
        <w:t>70</w:t>
      </w:r>
      <w:r w:rsidRPr="00F22ED5">
        <w:rPr>
          <w:spacing w:val="12"/>
        </w:rPr>
        <w:t xml:space="preserve"> </w:t>
      </w:r>
      <w:r w:rsidRPr="00F22ED5">
        <w:rPr>
          <w:spacing w:val="-1"/>
        </w:rPr>
        <w:t>п</w:t>
      </w:r>
      <w:r w:rsidRPr="00F22ED5">
        <w:t>ро</w:t>
      </w:r>
      <w:r w:rsidRPr="00F22ED5">
        <w:rPr>
          <w:spacing w:val="-1"/>
        </w:rPr>
        <w:t>цент</w:t>
      </w:r>
      <w:r w:rsidRPr="00F22ED5">
        <w:t>ов</w:t>
      </w:r>
      <w:r w:rsidRPr="00F22ED5">
        <w:rPr>
          <w:spacing w:val="15"/>
        </w:rPr>
        <w:t xml:space="preserve"> </w:t>
      </w:r>
      <w:r w:rsidRPr="00F22ED5">
        <w:t>от</w:t>
      </w:r>
      <w:r w:rsidRPr="00F22ED5">
        <w:rPr>
          <w:spacing w:val="11"/>
        </w:rPr>
        <w:t xml:space="preserve"> </w:t>
      </w:r>
      <w:r w:rsidRPr="00F22ED5">
        <w:t>о</w:t>
      </w:r>
      <w:r w:rsidRPr="00F22ED5">
        <w:rPr>
          <w:spacing w:val="-1"/>
        </w:rPr>
        <w:t>бщег</w:t>
      </w:r>
      <w:r w:rsidRPr="00F22ED5">
        <w:t>о</w:t>
      </w:r>
      <w:r w:rsidRPr="00F22ED5">
        <w:rPr>
          <w:spacing w:val="14"/>
        </w:rPr>
        <w:t xml:space="preserve"> </w:t>
      </w:r>
      <w:r w:rsidRPr="00F22ED5">
        <w:t>о</w:t>
      </w:r>
      <w:r w:rsidRPr="00F22ED5">
        <w:rPr>
          <w:spacing w:val="-1"/>
        </w:rPr>
        <w:t>бъем</w:t>
      </w:r>
      <w:r w:rsidRPr="00F22ED5">
        <w:t>а</w:t>
      </w:r>
      <w:r w:rsidRPr="00F22ED5">
        <w:rPr>
          <w:spacing w:val="13"/>
        </w:rPr>
        <w:t xml:space="preserve"> </w:t>
      </w:r>
      <w:r w:rsidRPr="00F22ED5">
        <w:rPr>
          <w:spacing w:val="-2"/>
        </w:rPr>
        <w:t>в</w:t>
      </w:r>
      <w:r w:rsidRPr="00F22ED5">
        <w:t>р</w:t>
      </w:r>
      <w:r w:rsidRPr="00F22ED5">
        <w:rPr>
          <w:spacing w:val="-1"/>
        </w:rPr>
        <w:t>емени</w:t>
      </w:r>
      <w:r w:rsidRPr="00F22ED5">
        <w:t>,</w:t>
      </w:r>
      <w:r w:rsidRPr="00F22ED5">
        <w:rPr>
          <w:spacing w:val="14"/>
        </w:rPr>
        <w:t xml:space="preserve"> </w:t>
      </w:r>
      <w:r w:rsidRPr="00F22ED5">
        <w:t>о</w:t>
      </w:r>
      <w:r w:rsidRPr="00F22ED5">
        <w:rPr>
          <w:spacing w:val="-1"/>
        </w:rPr>
        <w:t>т</w:t>
      </w:r>
      <w:r w:rsidRPr="00F22ED5">
        <w:t>в</w:t>
      </w:r>
      <w:r w:rsidRPr="00F22ED5">
        <w:rPr>
          <w:spacing w:val="-1"/>
        </w:rPr>
        <w:t>еденн</w:t>
      </w:r>
      <w:r w:rsidRPr="00F22ED5">
        <w:t>о</w:t>
      </w:r>
      <w:r w:rsidRPr="00F22ED5">
        <w:rPr>
          <w:spacing w:val="-1"/>
        </w:rPr>
        <w:t>г</w:t>
      </w:r>
      <w:r w:rsidRPr="00F22ED5">
        <w:t>о</w:t>
      </w:r>
      <w:r w:rsidRPr="00F22ED5">
        <w:rPr>
          <w:spacing w:val="16"/>
        </w:rPr>
        <w:t xml:space="preserve"> </w:t>
      </w:r>
      <w:r w:rsidRPr="00F22ED5">
        <w:rPr>
          <w:spacing w:val="-1"/>
        </w:rPr>
        <w:t>н</w:t>
      </w:r>
      <w:r w:rsidRPr="00F22ED5">
        <w:t>а</w:t>
      </w:r>
      <w:r w:rsidRPr="00F22ED5">
        <w:rPr>
          <w:spacing w:val="11"/>
        </w:rPr>
        <w:t xml:space="preserve"> </w:t>
      </w:r>
      <w:r w:rsidRPr="00F22ED5">
        <w:rPr>
          <w:spacing w:val="-1"/>
        </w:rPr>
        <w:t>и</w:t>
      </w:r>
      <w:r w:rsidRPr="00F22ED5">
        <w:t>х о</w:t>
      </w:r>
      <w:r w:rsidRPr="00F22ED5">
        <w:rPr>
          <w:spacing w:val="-1"/>
        </w:rPr>
        <w:t>с</w:t>
      </w:r>
      <w:r w:rsidRPr="00F22ED5">
        <w:t>во</w:t>
      </w:r>
      <w:r w:rsidRPr="00F22ED5">
        <w:rPr>
          <w:spacing w:val="-1"/>
        </w:rPr>
        <w:t>ение</w:t>
      </w:r>
      <w:r w:rsidRPr="00F22ED5">
        <w:t>.</w:t>
      </w:r>
      <w:r w:rsidRPr="00F22ED5">
        <w:rPr>
          <w:spacing w:val="41"/>
        </w:rPr>
        <w:t xml:space="preserve"> </w:t>
      </w:r>
      <w:r w:rsidRPr="00F22ED5">
        <w:rPr>
          <w:spacing w:val="-1"/>
        </w:rPr>
        <w:t>Ва</w:t>
      </w:r>
      <w:r w:rsidRPr="00F22ED5">
        <w:t>р</w:t>
      </w:r>
      <w:r w:rsidRPr="00F22ED5">
        <w:rPr>
          <w:spacing w:val="-1"/>
        </w:rPr>
        <w:t>иати</w:t>
      </w:r>
      <w:r w:rsidRPr="00F22ED5">
        <w:t>в</w:t>
      </w:r>
      <w:r w:rsidRPr="00F22ED5">
        <w:rPr>
          <w:spacing w:val="-1"/>
        </w:rPr>
        <w:t>на</w:t>
      </w:r>
      <w:r w:rsidRPr="00F22ED5">
        <w:t>я</w:t>
      </w:r>
      <w:r w:rsidRPr="00F22ED5">
        <w:rPr>
          <w:spacing w:val="42"/>
        </w:rPr>
        <w:t xml:space="preserve"> </w:t>
      </w:r>
      <w:r w:rsidRPr="00F22ED5">
        <w:rPr>
          <w:spacing w:val="-1"/>
        </w:rPr>
        <w:t>част</w:t>
      </w:r>
      <w:r w:rsidRPr="00F22ED5">
        <w:t>ь</w:t>
      </w:r>
      <w:r w:rsidRPr="00F22ED5">
        <w:rPr>
          <w:spacing w:val="42"/>
        </w:rPr>
        <w:t xml:space="preserve"> </w:t>
      </w:r>
      <w:r w:rsidRPr="00F22ED5">
        <w:t>(о</w:t>
      </w:r>
      <w:r w:rsidRPr="00F22ED5">
        <w:rPr>
          <w:spacing w:val="-1"/>
        </w:rPr>
        <w:t>к</w:t>
      </w:r>
      <w:r w:rsidRPr="00F22ED5">
        <w:t>оло</w:t>
      </w:r>
      <w:r w:rsidRPr="00F22ED5">
        <w:rPr>
          <w:spacing w:val="42"/>
        </w:rPr>
        <w:t xml:space="preserve"> </w:t>
      </w:r>
      <w:r w:rsidRPr="00F22ED5">
        <w:t>30</w:t>
      </w:r>
      <w:r w:rsidRPr="00F22ED5">
        <w:rPr>
          <w:spacing w:val="40"/>
        </w:rPr>
        <w:t xml:space="preserve"> </w:t>
      </w:r>
      <w:r w:rsidRPr="00F22ED5">
        <w:rPr>
          <w:spacing w:val="-1"/>
        </w:rPr>
        <w:t>п</w:t>
      </w:r>
      <w:r w:rsidRPr="00F22ED5">
        <w:t>ро</w:t>
      </w:r>
      <w:r w:rsidRPr="00F22ED5">
        <w:rPr>
          <w:spacing w:val="-1"/>
        </w:rPr>
        <w:t>цент</w:t>
      </w:r>
      <w:r w:rsidRPr="00F22ED5">
        <w:t>ов)</w:t>
      </w:r>
      <w:r w:rsidRPr="00F22ED5">
        <w:rPr>
          <w:spacing w:val="41"/>
        </w:rPr>
        <w:t xml:space="preserve"> </w:t>
      </w:r>
      <w:r w:rsidRPr="00F22ED5">
        <w:rPr>
          <w:spacing w:val="-1"/>
        </w:rPr>
        <w:t>дае</w:t>
      </w:r>
      <w:r w:rsidRPr="00F22ED5">
        <w:t>т</w:t>
      </w:r>
      <w:r w:rsidRPr="00F22ED5">
        <w:rPr>
          <w:spacing w:val="41"/>
        </w:rPr>
        <w:t xml:space="preserve"> </w:t>
      </w:r>
      <w:r w:rsidRPr="00F22ED5">
        <w:rPr>
          <w:spacing w:val="-2"/>
        </w:rPr>
        <w:t>в</w:t>
      </w:r>
      <w:r w:rsidRPr="00F22ED5">
        <w:t>о</w:t>
      </w:r>
      <w:r w:rsidRPr="00F22ED5">
        <w:rPr>
          <w:spacing w:val="-1"/>
        </w:rPr>
        <w:t>зм</w:t>
      </w:r>
      <w:r w:rsidRPr="00F22ED5">
        <w:t>ож</w:t>
      </w:r>
      <w:r w:rsidRPr="00F22ED5">
        <w:rPr>
          <w:spacing w:val="-1"/>
        </w:rPr>
        <w:t>н</w:t>
      </w:r>
      <w:r w:rsidRPr="00F22ED5">
        <w:t>о</w:t>
      </w:r>
      <w:r w:rsidRPr="00F22ED5">
        <w:rPr>
          <w:spacing w:val="-1"/>
        </w:rPr>
        <w:t>ст</w:t>
      </w:r>
      <w:r w:rsidRPr="00F22ED5">
        <w:t>ь</w:t>
      </w:r>
      <w:r w:rsidRPr="00F22ED5">
        <w:rPr>
          <w:spacing w:val="41"/>
        </w:rPr>
        <w:t xml:space="preserve"> </w:t>
      </w:r>
      <w:r w:rsidRPr="00F22ED5">
        <w:t>р</w:t>
      </w:r>
      <w:r w:rsidRPr="00F22ED5">
        <w:rPr>
          <w:spacing w:val="-1"/>
        </w:rPr>
        <w:t>асши</w:t>
      </w:r>
      <w:r w:rsidRPr="00F22ED5">
        <w:t>р</w:t>
      </w:r>
      <w:r w:rsidRPr="00F22ED5">
        <w:rPr>
          <w:spacing w:val="1"/>
        </w:rPr>
        <w:t>е</w:t>
      </w:r>
      <w:r w:rsidRPr="00F22ED5">
        <w:rPr>
          <w:spacing w:val="-1"/>
        </w:rPr>
        <w:t>ни</w:t>
      </w:r>
      <w:r w:rsidRPr="00F22ED5">
        <w:t>я</w:t>
      </w:r>
      <w:r w:rsidRPr="00F22ED5">
        <w:rPr>
          <w:spacing w:val="42"/>
        </w:rPr>
        <w:t xml:space="preserve"> </w:t>
      </w:r>
      <w:r w:rsidRPr="00F22ED5">
        <w:t>и</w:t>
      </w:r>
      <w:r w:rsidRPr="00F22ED5">
        <w:rPr>
          <w:spacing w:val="42"/>
        </w:rPr>
        <w:t xml:space="preserve"> </w:t>
      </w:r>
      <w:r w:rsidRPr="00F22ED5">
        <w:t>(</w:t>
      </w:r>
      <w:r w:rsidRPr="00F22ED5">
        <w:rPr>
          <w:spacing w:val="-1"/>
        </w:rPr>
        <w:t>и</w:t>
      </w:r>
      <w:r w:rsidRPr="00F22ED5">
        <w:t>л</w:t>
      </w:r>
      <w:r w:rsidRPr="00F22ED5">
        <w:rPr>
          <w:spacing w:val="-1"/>
        </w:rPr>
        <w:t>и</w:t>
      </w:r>
      <w:r w:rsidRPr="00F22ED5">
        <w:t xml:space="preserve">) </w:t>
      </w:r>
      <w:r w:rsidRPr="00F22ED5">
        <w:rPr>
          <w:spacing w:val="-6"/>
        </w:rPr>
        <w:t>у</w:t>
      </w:r>
      <w:r w:rsidRPr="00F22ED5">
        <w:rPr>
          <w:spacing w:val="1"/>
        </w:rPr>
        <w:t>гл</w:t>
      </w:r>
      <w:r w:rsidRPr="00F22ED5">
        <w:rPr>
          <w:spacing w:val="-5"/>
        </w:rPr>
        <w:t>у</w:t>
      </w:r>
      <w:r w:rsidRPr="00F22ED5">
        <w:rPr>
          <w:spacing w:val="-1"/>
        </w:rPr>
        <w:t>б</w:t>
      </w:r>
      <w:r w:rsidRPr="00F22ED5">
        <w:rPr>
          <w:spacing w:val="1"/>
        </w:rPr>
        <w:t>л</w:t>
      </w:r>
      <w:r w:rsidRPr="00F22ED5">
        <w:rPr>
          <w:spacing w:val="-1"/>
        </w:rPr>
        <w:t>е</w:t>
      </w:r>
      <w:r w:rsidRPr="00F22ED5">
        <w:rPr>
          <w:spacing w:val="1"/>
        </w:rPr>
        <w:t>н</w:t>
      </w:r>
      <w:r w:rsidRPr="00F22ED5">
        <w:rPr>
          <w:spacing w:val="-1"/>
        </w:rPr>
        <w:t>и</w:t>
      </w:r>
      <w:r w:rsidRPr="00F22ED5">
        <w:t>я</w:t>
      </w:r>
      <w:r w:rsidRPr="00F22ED5">
        <w:rPr>
          <w:spacing w:val="40"/>
        </w:rPr>
        <w:t xml:space="preserve"> </w:t>
      </w:r>
      <w:r w:rsidRPr="00F22ED5">
        <w:rPr>
          <w:spacing w:val="-1"/>
        </w:rPr>
        <w:t>п</w:t>
      </w:r>
      <w:r w:rsidRPr="00F22ED5">
        <w:t>о</w:t>
      </w:r>
      <w:r w:rsidRPr="00F22ED5">
        <w:rPr>
          <w:spacing w:val="-1"/>
        </w:rPr>
        <w:t>дг</w:t>
      </w:r>
      <w:r w:rsidRPr="00F22ED5">
        <w:t>о</w:t>
      </w:r>
      <w:r w:rsidRPr="00F22ED5">
        <w:rPr>
          <w:spacing w:val="-1"/>
        </w:rPr>
        <w:t>т</w:t>
      </w:r>
      <w:r w:rsidRPr="00F22ED5">
        <w:t>ов</w:t>
      </w:r>
      <w:r w:rsidRPr="00F22ED5">
        <w:rPr>
          <w:spacing w:val="-1"/>
        </w:rPr>
        <w:t>ки</w:t>
      </w:r>
      <w:r w:rsidRPr="00F22ED5">
        <w:t>,</w:t>
      </w:r>
      <w:r w:rsidRPr="00F22ED5">
        <w:rPr>
          <w:spacing w:val="39"/>
        </w:rPr>
        <w:t xml:space="preserve"> </w:t>
      </w:r>
      <w:r w:rsidRPr="00F22ED5">
        <w:t>о</w:t>
      </w:r>
      <w:r w:rsidRPr="00F22ED5">
        <w:rPr>
          <w:spacing w:val="-1"/>
        </w:rPr>
        <w:t>п</w:t>
      </w:r>
      <w:r w:rsidRPr="00F22ED5">
        <w:t>р</w:t>
      </w:r>
      <w:r w:rsidRPr="00F22ED5">
        <w:rPr>
          <w:spacing w:val="-1"/>
        </w:rPr>
        <w:t>еде</w:t>
      </w:r>
      <w:r w:rsidRPr="00F22ED5">
        <w:t>л</w:t>
      </w:r>
      <w:r w:rsidRPr="00F22ED5">
        <w:rPr>
          <w:spacing w:val="-1"/>
        </w:rPr>
        <w:t>яем</w:t>
      </w:r>
      <w:r w:rsidRPr="00F22ED5">
        <w:t>ой</w:t>
      </w:r>
      <w:r w:rsidRPr="00F22ED5">
        <w:rPr>
          <w:spacing w:val="39"/>
        </w:rPr>
        <w:t xml:space="preserve"> </w:t>
      </w:r>
      <w:r w:rsidRPr="00F22ED5">
        <w:rPr>
          <w:spacing w:val="-1"/>
        </w:rPr>
        <w:t>с</w:t>
      </w:r>
      <w:r w:rsidRPr="00F22ED5">
        <w:t>о</w:t>
      </w:r>
      <w:r w:rsidRPr="00F22ED5">
        <w:rPr>
          <w:spacing w:val="-1"/>
        </w:rPr>
        <w:t>де</w:t>
      </w:r>
      <w:r w:rsidRPr="00F22ED5">
        <w:t>рж</w:t>
      </w:r>
      <w:r w:rsidRPr="00F22ED5">
        <w:rPr>
          <w:spacing w:val="-1"/>
        </w:rPr>
        <w:t>ание</w:t>
      </w:r>
      <w:r w:rsidRPr="00F22ED5">
        <w:t>м</w:t>
      </w:r>
      <w:r w:rsidRPr="00F22ED5">
        <w:rPr>
          <w:spacing w:val="40"/>
        </w:rPr>
        <w:t xml:space="preserve"> </w:t>
      </w:r>
      <w:r w:rsidRPr="00F22ED5">
        <w:t>о</w:t>
      </w:r>
      <w:r w:rsidRPr="00F22ED5">
        <w:rPr>
          <w:spacing w:val="-1"/>
        </w:rPr>
        <w:t>бязате</w:t>
      </w:r>
      <w:r w:rsidRPr="00F22ED5">
        <w:t>ль</w:t>
      </w:r>
      <w:r w:rsidRPr="00F22ED5">
        <w:rPr>
          <w:spacing w:val="-1"/>
        </w:rPr>
        <w:t>н</w:t>
      </w:r>
      <w:r w:rsidRPr="00F22ED5">
        <w:t>ой</w:t>
      </w:r>
      <w:r w:rsidRPr="00F22ED5">
        <w:rPr>
          <w:spacing w:val="41"/>
        </w:rPr>
        <w:t xml:space="preserve"> </w:t>
      </w:r>
      <w:r w:rsidRPr="00F22ED5">
        <w:rPr>
          <w:spacing w:val="-1"/>
        </w:rPr>
        <w:t>части</w:t>
      </w:r>
      <w:r w:rsidRPr="00F22ED5">
        <w:t>,</w:t>
      </w:r>
      <w:r w:rsidRPr="00F22ED5">
        <w:rPr>
          <w:spacing w:val="39"/>
        </w:rPr>
        <w:t xml:space="preserve"> </w:t>
      </w:r>
      <w:r w:rsidRPr="00F22ED5">
        <w:rPr>
          <w:spacing w:val="-1"/>
        </w:rPr>
        <w:t>п</w:t>
      </w:r>
      <w:r w:rsidRPr="00F22ED5">
        <w:t>о</w:t>
      </w:r>
      <w:r w:rsidRPr="00F22ED5">
        <w:rPr>
          <w:spacing w:val="1"/>
        </w:rPr>
        <w:t>л</w:t>
      </w:r>
      <w:r w:rsidRPr="00F22ED5">
        <w:rPr>
          <w:spacing w:val="-6"/>
        </w:rPr>
        <w:t>у</w:t>
      </w:r>
      <w:r w:rsidRPr="00F22ED5">
        <w:rPr>
          <w:spacing w:val="1"/>
        </w:rPr>
        <w:t>ч</w:t>
      </w:r>
      <w:r w:rsidRPr="00F22ED5">
        <w:rPr>
          <w:spacing w:val="-1"/>
        </w:rPr>
        <w:t>е</w:t>
      </w:r>
      <w:r w:rsidRPr="00F22ED5">
        <w:rPr>
          <w:spacing w:val="1"/>
        </w:rPr>
        <w:t>н</w:t>
      </w:r>
      <w:r w:rsidRPr="00F22ED5">
        <w:rPr>
          <w:spacing w:val="-1"/>
        </w:rPr>
        <w:t>и</w:t>
      </w:r>
      <w:r w:rsidRPr="00F22ED5">
        <w:t>я</w:t>
      </w:r>
      <w:r w:rsidRPr="00F22ED5">
        <w:rPr>
          <w:w w:val="99"/>
        </w:rPr>
        <w:t xml:space="preserve"> </w:t>
      </w:r>
      <w:r w:rsidRPr="00F22ED5">
        <w:rPr>
          <w:spacing w:val="-1"/>
        </w:rPr>
        <w:t>д</w:t>
      </w:r>
      <w:r w:rsidRPr="00F22ED5">
        <w:t>о</w:t>
      </w:r>
      <w:r w:rsidRPr="00F22ED5">
        <w:rPr>
          <w:spacing w:val="-1"/>
        </w:rPr>
        <w:t>п</w:t>
      </w:r>
      <w:r w:rsidRPr="00F22ED5">
        <w:t>ол</w:t>
      </w:r>
      <w:r w:rsidRPr="00F22ED5">
        <w:rPr>
          <w:spacing w:val="-1"/>
        </w:rPr>
        <w:t>ните</w:t>
      </w:r>
      <w:r w:rsidRPr="00F22ED5">
        <w:t>ль</w:t>
      </w:r>
      <w:r w:rsidRPr="00F22ED5">
        <w:rPr>
          <w:spacing w:val="-1"/>
        </w:rPr>
        <w:t>н</w:t>
      </w:r>
      <w:r w:rsidRPr="00F22ED5">
        <w:t>ых</w:t>
      </w:r>
      <w:r w:rsidRPr="00F22ED5">
        <w:rPr>
          <w:spacing w:val="14"/>
        </w:rPr>
        <w:t xml:space="preserve"> </w:t>
      </w:r>
      <w:r w:rsidRPr="00F22ED5">
        <w:rPr>
          <w:spacing w:val="-1"/>
        </w:rPr>
        <w:t>к</w:t>
      </w:r>
      <w:r w:rsidRPr="00F22ED5">
        <w:t>о</w:t>
      </w:r>
      <w:r w:rsidRPr="00F22ED5">
        <w:rPr>
          <w:spacing w:val="-1"/>
        </w:rPr>
        <w:t>мпетенц</w:t>
      </w:r>
      <w:r w:rsidRPr="00F22ED5">
        <w:rPr>
          <w:spacing w:val="1"/>
        </w:rPr>
        <w:t>и</w:t>
      </w:r>
      <w:r w:rsidRPr="00F22ED5">
        <w:rPr>
          <w:spacing w:val="-1"/>
        </w:rPr>
        <w:t>й</w:t>
      </w:r>
      <w:r w:rsidRPr="00F22ED5">
        <w:t>,</w:t>
      </w:r>
      <w:r w:rsidRPr="00F22ED5">
        <w:rPr>
          <w:spacing w:val="13"/>
        </w:rPr>
        <w:t xml:space="preserve"> </w:t>
      </w:r>
      <w:r w:rsidRPr="00F22ED5">
        <w:rPr>
          <w:spacing w:val="-5"/>
        </w:rPr>
        <w:t>у</w:t>
      </w:r>
      <w:r w:rsidRPr="00F22ED5">
        <w:rPr>
          <w:spacing w:val="-1"/>
        </w:rPr>
        <w:t>м</w:t>
      </w:r>
      <w:r w:rsidRPr="00F22ED5">
        <w:rPr>
          <w:spacing w:val="1"/>
        </w:rPr>
        <w:t>е</w:t>
      </w:r>
      <w:r w:rsidRPr="00F22ED5">
        <w:rPr>
          <w:spacing w:val="-1"/>
        </w:rPr>
        <w:t>н</w:t>
      </w:r>
      <w:r w:rsidRPr="00F22ED5">
        <w:rPr>
          <w:spacing w:val="1"/>
        </w:rPr>
        <w:t>и</w:t>
      </w:r>
      <w:r w:rsidRPr="00F22ED5">
        <w:t>й</w:t>
      </w:r>
      <w:r w:rsidRPr="00F22ED5">
        <w:rPr>
          <w:spacing w:val="13"/>
        </w:rPr>
        <w:t xml:space="preserve"> </w:t>
      </w:r>
      <w:r w:rsidRPr="00F22ED5">
        <w:t>и</w:t>
      </w:r>
      <w:r w:rsidRPr="00F22ED5">
        <w:rPr>
          <w:spacing w:val="12"/>
        </w:rPr>
        <w:t xml:space="preserve"> </w:t>
      </w:r>
      <w:r w:rsidRPr="00F22ED5">
        <w:rPr>
          <w:spacing w:val="-1"/>
        </w:rPr>
        <w:t>знан</w:t>
      </w:r>
      <w:r w:rsidRPr="00F22ED5">
        <w:rPr>
          <w:spacing w:val="1"/>
        </w:rPr>
        <w:t>и</w:t>
      </w:r>
      <w:r w:rsidRPr="00F22ED5">
        <w:rPr>
          <w:spacing w:val="-1"/>
        </w:rPr>
        <w:t>й</w:t>
      </w:r>
      <w:r w:rsidRPr="00F22ED5">
        <w:t>,</w:t>
      </w:r>
      <w:r w:rsidRPr="00F22ED5">
        <w:rPr>
          <w:spacing w:val="13"/>
        </w:rPr>
        <w:t xml:space="preserve"> </w:t>
      </w:r>
      <w:r w:rsidRPr="00F22ED5">
        <w:rPr>
          <w:spacing w:val="-1"/>
        </w:rPr>
        <w:t>не</w:t>
      </w:r>
      <w:r w:rsidRPr="00F22ED5">
        <w:t>о</w:t>
      </w:r>
      <w:r w:rsidRPr="00F22ED5">
        <w:rPr>
          <w:spacing w:val="-1"/>
        </w:rPr>
        <w:t>б</w:t>
      </w:r>
      <w:r w:rsidRPr="00F22ED5">
        <w:t>хо</w:t>
      </w:r>
      <w:r w:rsidRPr="00F22ED5">
        <w:rPr>
          <w:spacing w:val="-1"/>
        </w:rPr>
        <w:t>дим</w:t>
      </w:r>
      <w:r w:rsidRPr="00F22ED5">
        <w:t>ых</w:t>
      </w:r>
      <w:r w:rsidRPr="00F22ED5">
        <w:rPr>
          <w:spacing w:val="14"/>
        </w:rPr>
        <w:t xml:space="preserve"> </w:t>
      </w:r>
      <w:r w:rsidRPr="00F22ED5">
        <w:rPr>
          <w:spacing w:val="-1"/>
        </w:rPr>
        <w:t>д</w:t>
      </w:r>
      <w:r w:rsidRPr="00F22ED5">
        <w:t>ля</w:t>
      </w:r>
      <w:r w:rsidRPr="00F22ED5">
        <w:rPr>
          <w:spacing w:val="12"/>
        </w:rPr>
        <w:t xml:space="preserve"> </w:t>
      </w:r>
      <w:r w:rsidRPr="00F22ED5">
        <w:t>о</w:t>
      </w:r>
      <w:r w:rsidRPr="00F22ED5">
        <w:rPr>
          <w:spacing w:val="-1"/>
        </w:rPr>
        <w:t>беспечен</w:t>
      </w:r>
      <w:r w:rsidRPr="00F22ED5">
        <w:rPr>
          <w:spacing w:val="1"/>
        </w:rPr>
        <w:t>и</w:t>
      </w:r>
      <w:r w:rsidRPr="00F22ED5">
        <w:t>я</w:t>
      </w:r>
      <w:r w:rsidRPr="00F22ED5">
        <w:rPr>
          <w:w w:val="99"/>
        </w:rPr>
        <w:t xml:space="preserve"> </w:t>
      </w:r>
      <w:r w:rsidRPr="00F22ED5">
        <w:rPr>
          <w:spacing w:val="-1"/>
        </w:rPr>
        <w:t>к</w:t>
      </w:r>
      <w:r w:rsidRPr="00F22ED5">
        <w:t>о</w:t>
      </w:r>
      <w:r w:rsidRPr="00F22ED5">
        <w:rPr>
          <w:spacing w:val="-1"/>
        </w:rPr>
        <w:t>н</w:t>
      </w:r>
      <w:r w:rsidRPr="00F22ED5">
        <w:rPr>
          <w:spacing w:val="1"/>
        </w:rPr>
        <w:t>к</w:t>
      </w:r>
      <w:r w:rsidRPr="00F22ED5">
        <w:rPr>
          <w:spacing w:val="-6"/>
        </w:rPr>
        <w:t>у</w:t>
      </w:r>
      <w:r w:rsidRPr="00F22ED5">
        <w:rPr>
          <w:spacing w:val="1"/>
        </w:rPr>
        <w:t>р</w:t>
      </w:r>
      <w:r w:rsidRPr="00F22ED5">
        <w:rPr>
          <w:spacing w:val="-1"/>
        </w:rPr>
        <w:t>е</w:t>
      </w:r>
      <w:r w:rsidRPr="00F22ED5">
        <w:rPr>
          <w:spacing w:val="1"/>
        </w:rPr>
        <w:t>н</w:t>
      </w:r>
      <w:r w:rsidRPr="00F22ED5">
        <w:rPr>
          <w:spacing w:val="-1"/>
        </w:rPr>
        <w:t>т</w:t>
      </w:r>
      <w:r w:rsidRPr="00F22ED5">
        <w:t>о</w:t>
      </w:r>
      <w:r w:rsidRPr="00F22ED5">
        <w:rPr>
          <w:spacing w:val="1"/>
        </w:rPr>
        <w:t>с</w:t>
      </w:r>
      <w:r w:rsidRPr="00F22ED5">
        <w:rPr>
          <w:spacing w:val="-1"/>
        </w:rPr>
        <w:t>п</w:t>
      </w:r>
      <w:r w:rsidRPr="00F22ED5">
        <w:t>о</w:t>
      </w:r>
      <w:r w:rsidRPr="00F22ED5">
        <w:rPr>
          <w:spacing w:val="-1"/>
        </w:rPr>
        <w:t>с</w:t>
      </w:r>
      <w:r w:rsidRPr="00F22ED5">
        <w:t>о</w:t>
      </w:r>
      <w:r w:rsidRPr="00F22ED5">
        <w:rPr>
          <w:spacing w:val="-1"/>
        </w:rPr>
        <w:t>бн</w:t>
      </w:r>
      <w:r w:rsidRPr="00F22ED5">
        <w:t>о</w:t>
      </w:r>
      <w:r w:rsidRPr="00F22ED5">
        <w:rPr>
          <w:spacing w:val="1"/>
        </w:rPr>
        <w:t>с</w:t>
      </w:r>
      <w:r w:rsidRPr="00F22ED5">
        <w:rPr>
          <w:spacing w:val="-1"/>
        </w:rPr>
        <w:t>т</w:t>
      </w:r>
      <w:r w:rsidRPr="00F22ED5">
        <w:t>и</w:t>
      </w:r>
      <w:r w:rsidRPr="00F22ED5">
        <w:rPr>
          <w:spacing w:val="10"/>
        </w:rPr>
        <w:t xml:space="preserve"> </w:t>
      </w:r>
      <w:r w:rsidRPr="00F22ED5">
        <w:t>вы</w:t>
      </w:r>
      <w:r w:rsidRPr="00F22ED5">
        <w:rPr>
          <w:spacing w:val="-1"/>
        </w:rPr>
        <w:t>п</w:t>
      </w:r>
      <w:r w:rsidRPr="00F22ED5">
        <w:rPr>
          <w:spacing w:val="-5"/>
        </w:rPr>
        <w:t>у</w:t>
      </w:r>
      <w:r w:rsidRPr="00F22ED5">
        <w:rPr>
          <w:spacing w:val="-1"/>
        </w:rPr>
        <w:t>с</w:t>
      </w:r>
      <w:r w:rsidRPr="00F22ED5">
        <w:rPr>
          <w:spacing w:val="1"/>
        </w:rPr>
        <w:t>к</w:t>
      </w:r>
      <w:r w:rsidRPr="00F22ED5">
        <w:rPr>
          <w:spacing w:val="-1"/>
        </w:rPr>
        <w:t>н</w:t>
      </w:r>
      <w:r w:rsidRPr="00F22ED5">
        <w:rPr>
          <w:spacing w:val="1"/>
        </w:rPr>
        <w:t>и</w:t>
      </w:r>
      <w:r w:rsidRPr="00F22ED5">
        <w:rPr>
          <w:spacing w:val="-1"/>
        </w:rPr>
        <w:t>к</w:t>
      </w:r>
      <w:r w:rsidRPr="00F22ED5">
        <w:t>а</w:t>
      </w:r>
      <w:r w:rsidRPr="00F22ED5">
        <w:rPr>
          <w:spacing w:val="9"/>
        </w:rPr>
        <w:t xml:space="preserve"> </w:t>
      </w:r>
      <w:r w:rsidRPr="00F22ED5">
        <w:t>в</w:t>
      </w:r>
      <w:r w:rsidRPr="00F22ED5">
        <w:rPr>
          <w:spacing w:val="8"/>
        </w:rPr>
        <w:t xml:space="preserve"> </w:t>
      </w:r>
      <w:r w:rsidRPr="00F22ED5">
        <w:rPr>
          <w:spacing w:val="-1"/>
        </w:rPr>
        <w:t>с</w:t>
      </w:r>
      <w:r w:rsidRPr="00F22ED5">
        <w:t>оо</w:t>
      </w:r>
      <w:r w:rsidRPr="00F22ED5">
        <w:rPr>
          <w:spacing w:val="-1"/>
        </w:rPr>
        <w:t>т</w:t>
      </w:r>
      <w:r w:rsidRPr="00F22ED5">
        <w:t>в</w:t>
      </w:r>
      <w:r w:rsidRPr="00F22ED5">
        <w:rPr>
          <w:spacing w:val="-1"/>
        </w:rPr>
        <w:t>етст</w:t>
      </w:r>
      <w:r w:rsidRPr="00F22ED5">
        <w:t>в</w:t>
      </w:r>
      <w:r w:rsidRPr="00F22ED5">
        <w:rPr>
          <w:spacing w:val="-1"/>
        </w:rPr>
        <w:t>и</w:t>
      </w:r>
      <w:r w:rsidRPr="00F22ED5">
        <w:t>и</w:t>
      </w:r>
      <w:r w:rsidRPr="00F22ED5">
        <w:rPr>
          <w:spacing w:val="10"/>
        </w:rPr>
        <w:t xml:space="preserve"> </w:t>
      </w:r>
      <w:r w:rsidRPr="00F22ED5">
        <w:t>с</w:t>
      </w:r>
      <w:r w:rsidRPr="00F22ED5">
        <w:rPr>
          <w:spacing w:val="9"/>
        </w:rPr>
        <w:t xml:space="preserve"> </w:t>
      </w:r>
      <w:r w:rsidRPr="00F22ED5">
        <w:rPr>
          <w:spacing w:val="-1"/>
        </w:rPr>
        <w:t>зап</w:t>
      </w:r>
      <w:r w:rsidRPr="00F22ED5">
        <w:t>ро</w:t>
      </w:r>
      <w:r w:rsidRPr="00F22ED5">
        <w:rPr>
          <w:spacing w:val="-1"/>
        </w:rPr>
        <w:t>сам</w:t>
      </w:r>
      <w:r w:rsidRPr="00F22ED5">
        <w:t>и</w:t>
      </w:r>
      <w:r w:rsidRPr="00F22ED5">
        <w:rPr>
          <w:spacing w:val="9"/>
        </w:rPr>
        <w:t xml:space="preserve"> </w:t>
      </w:r>
      <w:r w:rsidRPr="00F22ED5">
        <w:t>р</w:t>
      </w:r>
      <w:r w:rsidRPr="00F22ED5">
        <w:rPr>
          <w:spacing w:val="-1"/>
        </w:rPr>
        <w:t>еги</w:t>
      </w:r>
      <w:r w:rsidRPr="00F22ED5">
        <w:t>о</w:t>
      </w:r>
      <w:r w:rsidRPr="00F22ED5">
        <w:rPr>
          <w:spacing w:val="-1"/>
        </w:rPr>
        <w:t>на</w:t>
      </w:r>
      <w:r w:rsidRPr="00F22ED5">
        <w:t>ль</w:t>
      </w:r>
      <w:r w:rsidRPr="00F22ED5">
        <w:rPr>
          <w:spacing w:val="-1"/>
        </w:rPr>
        <w:t>н</w:t>
      </w:r>
      <w:r w:rsidRPr="00F22ED5">
        <w:t>о</w:t>
      </w:r>
      <w:r w:rsidRPr="00F22ED5">
        <w:rPr>
          <w:spacing w:val="-1"/>
        </w:rPr>
        <w:t>г</w:t>
      </w:r>
      <w:r w:rsidRPr="00F22ED5">
        <w:t>о</w:t>
      </w:r>
      <w:r w:rsidRPr="00F22ED5">
        <w:rPr>
          <w:spacing w:val="11"/>
        </w:rPr>
        <w:t xml:space="preserve"> </w:t>
      </w:r>
      <w:r w:rsidRPr="00F22ED5">
        <w:t>ры</w:t>
      </w:r>
      <w:r w:rsidRPr="00F22ED5">
        <w:rPr>
          <w:spacing w:val="-1"/>
        </w:rPr>
        <w:t>нк</w:t>
      </w:r>
      <w:r w:rsidRPr="00F22ED5">
        <w:t>а</w:t>
      </w:r>
      <w:r w:rsidRPr="00F22ED5">
        <w:rPr>
          <w:spacing w:val="8"/>
        </w:rPr>
        <w:t xml:space="preserve"> </w:t>
      </w:r>
      <w:r w:rsidRPr="00F22ED5">
        <w:rPr>
          <w:spacing w:val="-1"/>
        </w:rPr>
        <w:t>т</w:t>
      </w:r>
      <w:r w:rsidRPr="00F22ED5">
        <w:rPr>
          <w:spacing w:val="1"/>
        </w:rPr>
        <w:t>р</w:t>
      </w:r>
      <w:r w:rsidRPr="00F22ED5">
        <w:rPr>
          <w:spacing w:val="-6"/>
        </w:rPr>
        <w:t>у</w:t>
      </w:r>
      <w:r w:rsidRPr="00F22ED5">
        <w:rPr>
          <w:spacing w:val="1"/>
        </w:rPr>
        <w:t>д</w:t>
      </w:r>
      <w:r w:rsidRPr="00F22ED5">
        <w:t>а</w:t>
      </w:r>
      <w:r w:rsidRPr="00F22ED5">
        <w:rPr>
          <w:w w:val="99"/>
        </w:rPr>
        <w:t xml:space="preserve"> </w:t>
      </w:r>
      <w:r w:rsidRPr="00F22ED5">
        <w:t>и</w:t>
      </w:r>
      <w:r w:rsidRPr="00F22ED5">
        <w:rPr>
          <w:spacing w:val="1"/>
        </w:rPr>
        <w:t xml:space="preserve"> </w:t>
      </w:r>
      <w:r w:rsidRPr="00F22ED5">
        <w:rPr>
          <w:spacing w:val="-2"/>
        </w:rPr>
        <w:t>в</w:t>
      </w:r>
      <w:r w:rsidRPr="00F22ED5">
        <w:t>о</w:t>
      </w:r>
      <w:r w:rsidRPr="00F22ED5">
        <w:rPr>
          <w:spacing w:val="-1"/>
        </w:rPr>
        <w:t>зм</w:t>
      </w:r>
      <w:r w:rsidRPr="00F22ED5">
        <w:t>ож</w:t>
      </w:r>
      <w:r w:rsidRPr="00F22ED5">
        <w:rPr>
          <w:spacing w:val="-1"/>
        </w:rPr>
        <w:t>н</w:t>
      </w:r>
      <w:r w:rsidRPr="00F22ED5">
        <w:t>о</w:t>
      </w:r>
      <w:r w:rsidRPr="00F22ED5">
        <w:rPr>
          <w:spacing w:val="-1"/>
        </w:rPr>
        <w:t>стям</w:t>
      </w:r>
      <w:r w:rsidRPr="00F22ED5">
        <w:t>и</w:t>
      </w:r>
      <w:r w:rsidRPr="00F22ED5">
        <w:rPr>
          <w:spacing w:val="3"/>
        </w:rPr>
        <w:t xml:space="preserve"> </w:t>
      </w:r>
      <w:r w:rsidRPr="00F22ED5">
        <w:rPr>
          <w:spacing w:val="-1"/>
        </w:rPr>
        <w:t>п</w:t>
      </w:r>
      <w:r w:rsidRPr="00F22ED5">
        <w:t>ро</w:t>
      </w:r>
      <w:r w:rsidRPr="00F22ED5">
        <w:rPr>
          <w:spacing w:val="-1"/>
        </w:rPr>
        <w:t>д</w:t>
      </w:r>
      <w:r w:rsidRPr="00F22ED5">
        <w:t>олж</w:t>
      </w:r>
      <w:r w:rsidRPr="00F22ED5">
        <w:rPr>
          <w:spacing w:val="-1"/>
        </w:rPr>
        <w:t>ени</w:t>
      </w:r>
      <w:r w:rsidRPr="00F22ED5">
        <w:t>я</w:t>
      </w:r>
      <w:r w:rsidRPr="00F22ED5">
        <w:rPr>
          <w:spacing w:val="4"/>
        </w:rPr>
        <w:t xml:space="preserve"> </w:t>
      </w:r>
      <w:r w:rsidRPr="00F22ED5">
        <w:t>о</w:t>
      </w:r>
      <w:r w:rsidRPr="00F22ED5">
        <w:rPr>
          <w:spacing w:val="-1"/>
        </w:rPr>
        <w:t>б</w:t>
      </w:r>
      <w:r w:rsidRPr="00F22ED5">
        <w:t>р</w:t>
      </w:r>
      <w:r w:rsidRPr="00F22ED5">
        <w:rPr>
          <w:spacing w:val="-1"/>
        </w:rPr>
        <w:t>аз</w:t>
      </w:r>
      <w:r w:rsidRPr="00F22ED5">
        <w:t>ов</w:t>
      </w:r>
      <w:r w:rsidRPr="00F22ED5">
        <w:rPr>
          <w:spacing w:val="-1"/>
        </w:rPr>
        <w:t>ания</w:t>
      </w:r>
      <w:r w:rsidRPr="00F22ED5">
        <w:t>.</w:t>
      </w:r>
      <w:r w:rsidRPr="00F22ED5">
        <w:rPr>
          <w:spacing w:val="3"/>
        </w:rPr>
        <w:t xml:space="preserve"> </w:t>
      </w:r>
      <w:r w:rsidRPr="00F22ED5">
        <w:rPr>
          <w:spacing w:val="-1"/>
        </w:rPr>
        <w:t>Дисцип</w:t>
      </w:r>
      <w:r w:rsidRPr="00F22ED5">
        <w:t>л</w:t>
      </w:r>
      <w:r w:rsidRPr="00F22ED5">
        <w:rPr>
          <w:spacing w:val="-1"/>
        </w:rPr>
        <w:t>ин</w:t>
      </w:r>
      <w:r w:rsidRPr="00F22ED5">
        <w:t>ы,</w:t>
      </w:r>
      <w:r w:rsidRPr="00F22ED5">
        <w:rPr>
          <w:spacing w:val="1"/>
        </w:rPr>
        <w:t xml:space="preserve"> </w:t>
      </w:r>
      <w:r w:rsidRPr="00F22ED5">
        <w:rPr>
          <w:spacing w:val="-1"/>
        </w:rPr>
        <w:t>ме</w:t>
      </w:r>
      <w:r w:rsidRPr="00F22ED5">
        <w:t>ж</w:t>
      </w:r>
      <w:r w:rsidRPr="00F22ED5">
        <w:rPr>
          <w:spacing w:val="-1"/>
        </w:rPr>
        <w:t>дисцип</w:t>
      </w:r>
      <w:r w:rsidRPr="00F22ED5">
        <w:t>л</w:t>
      </w:r>
      <w:r w:rsidRPr="00F22ED5">
        <w:rPr>
          <w:spacing w:val="1"/>
        </w:rPr>
        <w:t>и</w:t>
      </w:r>
      <w:r w:rsidRPr="00F22ED5">
        <w:rPr>
          <w:spacing w:val="-1"/>
        </w:rPr>
        <w:t>на</w:t>
      </w:r>
      <w:r w:rsidRPr="00F22ED5">
        <w:t>р</w:t>
      </w:r>
      <w:r w:rsidRPr="00F22ED5">
        <w:rPr>
          <w:spacing w:val="-1"/>
        </w:rPr>
        <w:t>н</w:t>
      </w:r>
      <w:r w:rsidRPr="00F22ED5">
        <w:t>ые</w:t>
      </w:r>
      <w:r w:rsidRPr="00F22ED5">
        <w:rPr>
          <w:spacing w:val="4"/>
        </w:rPr>
        <w:t xml:space="preserve"> </w:t>
      </w:r>
      <w:r w:rsidRPr="00F22ED5">
        <w:rPr>
          <w:spacing w:val="1"/>
        </w:rPr>
        <w:t>к</w:t>
      </w:r>
      <w:r w:rsidRPr="00F22ED5">
        <w:rPr>
          <w:spacing w:val="-6"/>
        </w:rPr>
        <w:t>у</w:t>
      </w:r>
      <w:r w:rsidRPr="00F22ED5">
        <w:rPr>
          <w:spacing w:val="1"/>
        </w:rPr>
        <w:t>р</w:t>
      </w:r>
      <w:r w:rsidRPr="00F22ED5">
        <w:rPr>
          <w:spacing w:val="-1"/>
        </w:rPr>
        <w:t>с</w:t>
      </w:r>
      <w:r w:rsidRPr="00F22ED5">
        <w:t>ы</w:t>
      </w:r>
      <w:r w:rsidRPr="00F22ED5">
        <w:rPr>
          <w:spacing w:val="4"/>
        </w:rPr>
        <w:t xml:space="preserve"> </w:t>
      </w:r>
      <w:r w:rsidRPr="00F22ED5">
        <w:t xml:space="preserve">и </w:t>
      </w:r>
      <w:r w:rsidRPr="00F22ED5">
        <w:rPr>
          <w:spacing w:val="-1"/>
        </w:rPr>
        <w:t>п</w:t>
      </w:r>
      <w:r w:rsidRPr="00F22ED5">
        <w:t>роф</w:t>
      </w:r>
      <w:r w:rsidRPr="00F22ED5">
        <w:rPr>
          <w:spacing w:val="-1"/>
        </w:rPr>
        <w:t>есси</w:t>
      </w:r>
      <w:r w:rsidRPr="00F22ED5">
        <w:t>о</w:t>
      </w:r>
      <w:r w:rsidRPr="00F22ED5">
        <w:rPr>
          <w:spacing w:val="-1"/>
        </w:rPr>
        <w:t>на</w:t>
      </w:r>
      <w:r w:rsidRPr="00F22ED5">
        <w:t>ль</w:t>
      </w:r>
      <w:r w:rsidRPr="00F22ED5">
        <w:rPr>
          <w:spacing w:val="-1"/>
        </w:rPr>
        <w:t>н</w:t>
      </w:r>
      <w:r w:rsidRPr="00F22ED5">
        <w:t>ые</w:t>
      </w:r>
      <w:r w:rsidRPr="00F22ED5">
        <w:rPr>
          <w:spacing w:val="-7"/>
        </w:rPr>
        <w:t xml:space="preserve"> </w:t>
      </w:r>
      <w:r w:rsidRPr="00F22ED5">
        <w:rPr>
          <w:spacing w:val="-1"/>
        </w:rPr>
        <w:t>м</w:t>
      </w:r>
      <w:r w:rsidRPr="00F22ED5">
        <w:t>о</w:t>
      </w:r>
      <w:r w:rsidRPr="00F22ED5">
        <w:rPr>
          <w:spacing w:val="1"/>
        </w:rPr>
        <w:t>д</w:t>
      </w:r>
      <w:r w:rsidRPr="00F22ED5">
        <w:rPr>
          <w:spacing w:val="-6"/>
        </w:rPr>
        <w:t>у</w:t>
      </w:r>
      <w:r w:rsidRPr="00F22ED5">
        <w:rPr>
          <w:spacing w:val="1"/>
        </w:rPr>
        <w:t>л</w:t>
      </w:r>
      <w:r w:rsidRPr="00F22ED5">
        <w:t>и</w:t>
      </w:r>
      <w:r w:rsidRPr="00F22ED5">
        <w:rPr>
          <w:spacing w:val="-7"/>
        </w:rPr>
        <w:t xml:space="preserve"> </w:t>
      </w:r>
      <w:r w:rsidRPr="00F22ED5">
        <w:t>в</w:t>
      </w:r>
      <w:r w:rsidRPr="00F22ED5">
        <w:rPr>
          <w:spacing w:val="-1"/>
        </w:rPr>
        <w:t>а</w:t>
      </w:r>
      <w:r w:rsidRPr="00F22ED5">
        <w:t>р</w:t>
      </w:r>
      <w:r w:rsidRPr="00F22ED5">
        <w:rPr>
          <w:spacing w:val="-1"/>
        </w:rPr>
        <w:t>иати</w:t>
      </w:r>
      <w:r w:rsidRPr="00F22ED5">
        <w:t>в</w:t>
      </w:r>
      <w:r w:rsidRPr="00F22ED5">
        <w:rPr>
          <w:spacing w:val="-1"/>
        </w:rPr>
        <w:t>н</w:t>
      </w:r>
      <w:r w:rsidRPr="00F22ED5">
        <w:t>ой</w:t>
      </w:r>
      <w:r w:rsidRPr="00F22ED5">
        <w:rPr>
          <w:spacing w:val="-6"/>
        </w:rPr>
        <w:t xml:space="preserve"> </w:t>
      </w:r>
      <w:r w:rsidRPr="00F22ED5">
        <w:rPr>
          <w:spacing w:val="-1"/>
        </w:rPr>
        <w:t>част</w:t>
      </w:r>
      <w:r w:rsidRPr="00F22ED5">
        <w:t>и</w:t>
      </w:r>
      <w:r w:rsidRPr="00F22ED5">
        <w:rPr>
          <w:spacing w:val="-7"/>
        </w:rPr>
        <w:t xml:space="preserve"> </w:t>
      </w:r>
      <w:r w:rsidRPr="00F22ED5">
        <w:t>о</w:t>
      </w:r>
      <w:r w:rsidRPr="00F22ED5">
        <w:rPr>
          <w:spacing w:val="-1"/>
        </w:rPr>
        <w:t>п</w:t>
      </w:r>
      <w:r w:rsidRPr="00F22ED5">
        <w:t>р</w:t>
      </w:r>
      <w:r w:rsidRPr="00F22ED5">
        <w:rPr>
          <w:spacing w:val="-1"/>
        </w:rPr>
        <w:t>еде</w:t>
      </w:r>
      <w:r w:rsidRPr="00F22ED5">
        <w:t>л</w:t>
      </w:r>
      <w:r w:rsidRPr="00F22ED5">
        <w:rPr>
          <w:spacing w:val="-1"/>
        </w:rPr>
        <w:t>я</w:t>
      </w:r>
      <w:r w:rsidRPr="00F22ED5">
        <w:t>ю</w:t>
      </w:r>
      <w:r w:rsidRPr="00F22ED5">
        <w:rPr>
          <w:spacing w:val="-1"/>
        </w:rPr>
        <w:t>тс</w:t>
      </w:r>
      <w:r w:rsidRPr="00F22ED5">
        <w:t>я</w:t>
      </w:r>
      <w:r w:rsidRPr="00F22ED5">
        <w:rPr>
          <w:spacing w:val="-7"/>
        </w:rPr>
        <w:t xml:space="preserve"> </w:t>
      </w:r>
      <w:r w:rsidRPr="00F22ED5">
        <w:t>о</w:t>
      </w:r>
      <w:r w:rsidRPr="00F22ED5">
        <w:rPr>
          <w:spacing w:val="-1"/>
        </w:rPr>
        <w:t>б</w:t>
      </w:r>
      <w:r w:rsidRPr="00F22ED5">
        <w:t>р</w:t>
      </w:r>
      <w:r w:rsidRPr="00F22ED5">
        <w:rPr>
          <w:spacing w:val="-1"/>
        </w:rPr>
        <w:t>аз</w:t>
      </w:r>
      <w:r w:rsidRPr="00F22ED5">
        <w:t>ов</w:t>
      </w:r>
      <w:r w:rsidRPr="00F22ED5">
        <w:rPr>
          <w:spacing w:val="-1"/>
        </w:rPr>
        <w:t>ате</w:t>
      </w:r>
      <w:r w:rsidRPr="00F22ED5">
        <w:t>ль</w:t>
      </w:r>
      <w:r w:rsidRPr="00F22ED5">
        <w:rPr>
          <w:spacing w:val="-1"/>
        </w:rPr>
        <w:t>н</w:t>
      </w:r>
      <w:r w:rsidRPr="00F22ED5">
        <w:t>ым</w:t>
      </w:r>
      <w:r w:rsidRPr="00F22ED5">
        <w:rPr>
          <w:spacing w:val="-7"/>
        </w:rPr>
        <w:t xml:space="preserve"> </w:t>
      </w:r>
      <w:r w:rsidRPr="00F22ED5">
        <w:rPr>
          <w:spacing w:val="-5"/>
        </w:rPr>
        <w:t>у</w:t>
      </w:r>
      <w:r w:rsidRPr="00F22ED5">
        <w:rPr>
          <w:spacing w:val="-1"/>
        </w:rPr>
        <w:t>ч</w:t>
      </w:r>
      <w:r w:rsidRPr="00F22ED5">
        <w:rPr>
          <w:spacing w:val="1"/>
        </w:rPr>
        <w:t>р</w:t>
      </w:r>
      <w:r w:rsidRPr="00F22ED5">
        <w:rPr>
          <w:spacing w:val="-1"/>
        </w:rPr>
        <w:t>е</w:t>
      </w:r>
      <w:r w:rsidRPr="00F22ED5">
        <w:t>ж</w:t>
      </w:r>
      <w:r w:rsidRPr="00F22ED5">
        <w:rPr>
          <w:spacing w:val="1"/>
        </w:rPr>
        <w:t>д</w:t>
      </w:r>
      <w:r w:rsidRPr="00F22ED5">
        <w:rPr>
          <w:spacing w:val="-1"/>
        </w:rPr>
        <w:t xml:space="preserve">ением по согласованию с </w:t>
      </w:r>
      <w:r w:rsidRPr="00723948">
        <w:rPr>
          <w:spacing w:val="-1"/>
        </w:rPr>
        <w:t>работодателями</w:t>
      </w:r>
      <w:r w:rsidRPr="00723948">
        <w:t>.</w:t>
      </w:r>
    </w:p>
    <w:p w:rsidR="00117232" w:rsidRPr="00723948" w:rsidRDefault="00FC25BA" w:rsidP="00E14AE1">
      <w:pPr>
        <w:pStyle w:val="afa"/>
        <w:widowControl w:val="0"/>
        <w:numPr>
          <w:ilvl w:val="1"/>
          <w:numId w:val="5"/>
        </w:numPr>
        <w:suppressAutoHyphens/>
        <w:ind w:left="709"/>
        <w:jc w:val="center"/>
        <w:rPr>
          <w:b/>
          <w:smallCaps/>
        </w:rPr>
      </w:pPr>
      <w:r w:rsidRPr="00723948">
        <w:rPr>
          <w:rFonts w:eastAsiaTheme="minorHAnsi"/>
          <w:b/>
          <w:lang w:eastAsia="en-US"/>
        </w:rPr>
        <w:t xml:space="preserve">Трудоемкость </w:t>
      </w:r>
      <w:r w:rsidR="00723948">
        <w:rPr>
          <w:rFonts w:eastAsiaTheme="minorHAnsi"/>
          <w:b/>
          <w:lang w:eastAsia="en-US"/>
        </w:rPr>
        <w:t>ППССЗ</w:t>
      </w:r>
      <w:r w:rsidRPr="00723948">
        <w:rPr>
          <w:rFonts w:eastAsiaTheme="minorHAnsi"/>
          <w:b/>
          <w:lang w:eastAsia="en-US"/>
        </w:rPr>
        <w:t xml:space="preserve"> на базе основного общего образования</w:t>
      </w:r>
    </w:p>
    <w:p w:rsidR="00C27980" w:rsidRPr="00F22ED5" w:rsidRDefault="00FC25BA" w:rsidP="00F22ED5">
      <w:pPr>
        <w:pStyle w:val="211"/>
        <w:shd w:val="clear" w:color="auto" w:fill="auto"/>
        <w:spacing w:after="0" w:line="276" w:lineRule="auto"/>
        <w:ind w:left="20" w:right="424" w:firstLine="540"/>
        <w:jc w:val="both"/>
        <w:rPr>
          <w:rFonts w:ascii="Times New Roman" w:eastAsia="Calibri" w:hAnsi="Times New Roman" w:cs="Times New Roman"/>
          <w:sz w:val="24"/>
          <w:szCs w:val="24"/>
        </w:rPr>
      </w:pPr>
      <w:r w:rsidRPr="00723948">
        <w:rPr>
          <w:rFonts w:ascii="Times New Roman" w:eastAsia="Calibri" w:hAnsi="Times New Roman" w:cs="Times New Roman"/>
          <w:sz w:val="24"/>
          <w:szCs w:val="24"/>
        </w:rPr>
        <w:lastRenderedPageBreak/>
        <w:t xml:space="preserve">Нормативный срок освоения </w:t>
      </w:r>
      <w:r w:rsidR="00723948">
        <w:rPr>
          <w:rFonts w:ascii="Times New Roman" w:eastAsia="Calibri" w:hAnsi="Times New Roman" w:cs="Times New Roman"/>
          <w:sz w:val="24"/>
          <w:szCs w:val="24"/>
        </w:rPr>
        <w:t>ППССЗ</w:t>
      </w:r>
      <w:r w:rsidRPr="00723948">
        <w:rPr>
          <w:rFonts w:ascii="Times New Roman" w:eastAsia="Calibri" w:hAnsi="Times New Roman" w:cs="Times New Roman"/>
          <w:sz w:val="24"/>
          <w:szCs w:val="24"/>
        </w:rPr>
        <w:t xml:space="preserve"> базовой подготовки при очной форме получения образования составляет</w:t>
      </w:r>
      <w:r w:rsidRPr="00F22ED5">
        <w:rPr>
          <w:rFonts w:ascii="Times New Roman" w:eastAsia="Calibri" w:hAnsi="Times New Roman" w:cs="Times New Roman"/>
          <w:sz w:val="24"/>
          <w:szCs w:val="24"/>
        </w:rPr>
        <w:t xml:space="preserve"> </w:t>
      </w:r>
      <w:r w:rsidR="002F11DC" w:rsidRPr="00F22ED5">
        <w:rPr>
          <w:rFonts w:ascii="Times New Roman" w:eastAsia="Calibri" w:hAnsi="Times New Roman" w:cs="Times New Roman"/>
          <w:sz w:val="24"/>
          <w:szCs w:val="24"/>
        </w:rPr>
        <w:t>199</w:t>
      </w:r>
      <w:r w:rsidR="00D90C33" w:rsidRPr="00F22ED5">
        <w:rPr>
          <w:rFonts w:ascii="Times New Roman" w:eastAsia="Calibri" w:hAnsi="Times New Roman" w:cs="Times New Roman"/>
          <w:sz w:val="24"/>
          <w:szCs w:val="24"/>
        </w:rPr>
        <w:t xml:space="preserve"> </w:t>
      </w:r>
      <w:r w:rsidRPr="00F22ED5">
        <w:rPr>
          <w:rFonts w:ascii="Times New Roman" w:eastAsia="Calibri" w:hAnsi="Times New Roman" w:cs="Times New Roman"/>
          <w:sz w:val="24"/>
          <w:szCs w:val="24"/>
        </w:rPr>
        <w:t>недель, в том числе:</w:t>
      </w:r>
      <w:r w:rsidR="00AD0D7D" w:rsidRPr="00F22ED5">
        <w:rPr>
          <w:rFonts w:ascii="Times New Roman" w:eastAsia="Calibri" w:hAnsi="Times New Roman" w:cs="Times New Roman"/>
          <w:sz w:val="24"/>
          <w:szCs w:val="24"/>
        </w:rPr>
        <w:t xml:space="preserve">                                                                                                </w:t>
      </w:r>
    </w:p>
    <w:p w:rsidR="00FC25BA" w:rsidRPr="00F22ED5" w:rsidRDefault="00C27980" w:rsidP="00F22ED5">
      <w:pPr>
        <w:pStyle w:val="211"/>
        <w:shd w:val="clear" w:color="auto" w:fill="auto"/>
        <w:spacing w:after="0" w:line="276" w:lineRule="auto"/>
        <w:ind w:left="20" w:right="424" w:firstLine="540"/>
        <w:jc w:val="right"/>
        <w:rPr>
          <w:rFonts w:ascii="Times New Roman" w:eastAsia="Calibri" w:hAnsi="Times New Roman" w:cs="Times New Roman"/>
          <w:sz w:val="24"/>
          <w:szCs w:val="24"/>
        </w:rPr>
      </w:pPr>
      <w:r w:rsidRPr="00F22ED5">
        <w:rPr>
          <w:rFonts w:ascii="Times New Roman" w:eastAsia="Calibri" w:hAnsi="Times New Roman" w:cs="Times New Roman"/>
          <w:sz w:val="24"/>
          <w:szCs w:val="24"/>
        </w:rPr>
        <w:t xml:space="preserve">                               </w:t>
      </w:r>
      <w:r w:rsidR="00AD0D7D" w:rsidRPr="00F22ED5">
        <w:rPr>
          <w:rFonts w:ascii="Times New Roman" w:eastAsia="Calibri" w:hAnsi="Times New Roman" w:cs="Times New Roman"/>
          <w:sz w:val="24"/>
          <w:szCs w:val="24"/>
        </w:rPr>
        <w:t>Таблица 2</w:t>
      </w:r>
    </w:p>
    <w:tbl>
      <w:tblPr>
        <w:tblW w:w="0" w:type="auto"/>
        <w:jc w:val="center"/>
        <w:tblLayout w:type="fixed"/>
        <w:tblCellMar>
          <w:left w:w="0" w:type="dxa"/>
          <w:right w:w="0" w:type="dxa"/>
        </w:tblCellMar>
        <w:tblLook w:val="0000" w:firstRow="0" w:lastRow="0" w:firstColumn="0" w:lastColumn="0" w:noHBand="0" w:noVBand="0"/>
      </w:tblPr>
      <w:tblGrid>
        <w:gridCol w:w="7235"/>
        <w:gridCol w:w="1984"/>
      </w:tblGrid>
      <w:tr w:rsidR="00FC25BA" w:rsidRPr="00FC25BA" w:rsidTr="00F22ED5">
        <w:trPr>
          <w:trHeight w:val="34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FC25BA" w:rsidP="00F22ED5">
            <w:pPr>
              <w:pStyle w:val="211"/>
              <w:framePr w:wrap="notBeside" w:vAnchor="text" w:hAnchor="text" w:xAlign="center" w:y="1"/>
              <w:shd w:val="clear" w:color="auto" w:fill="auto"/>
              <w:spacing w:after="0" w:line="240" w:lineRule="auto"/>
              <w:ind w:left="120"/>
              <w:rPr>
                <w:rFonts w:ascii="Times New Roman" w:eastAsia="Calibri" w:hAnsi="Times New Roman" w:cs="Times New Roman"/>
                <w:sz w:val="24"/>
                <w:szCs w:val="24"/>
              </w:rPr>
            </w:pPr>
            <w:r w:rsidRPr="00F22ED5">
              <w:rPr>
                <w:rFonts w:ascii="Times New Roman" w:eastAsia="Calibri" w:hAnsi="Times New Roman" w:cs="Times New Roman"/>
                <w:sz w:val="24"/>
                <w:szCs w:val="24"/>
              </w:rPr>
              <w:t>Обучение по учебным циклам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C27980" w:rsidP="00F22ED5">
            <w:pPr>
              <w:pStyle w:val="211"/>
              <w:framePr w:wrap="notBeside" w:vAnchor="text" w:hAnchor="text" w:xAlign="center" w:y="1"/>
              <w:shd w:val="clear" w:color="auto" w:fill="auto"/>
              <w:spacing w:after="0" w:line="240" w:lineRule="auto"/>
              <w:ind w:left="760"/>
              <w:rPr>
                <w:rFonts w:ascii="Times New Roman" w:eastAsia="Calibri" w:hAnsi="Times New Roman" w:cs="Times New Roman"/>
                <w:sz w:val="24"/>
                <w:szCs w:val="24"/>
              </w:rPr>
            </w:pPr>
            <w:r w:rsidRPr="00F22ED5">
              <w:rPr>
                <w:rFonts w:ascii="Times New Roman" w:eastAsia="Calibri" w:hAnsi="Times New Roman" w:cs="Times New Roman"/>
                <w:sz w:val="24"/>
                <w:szCs w:val="24"/>
              </w:rPr>
              <w:t>125</w:t>
            </w:r>
            <w:r w:rsidR="003D611C" w:rsidRPr="00F22ED5">
              <w:rPr>
                <w:rFonts w:ascii="Times New Roman" w:eastAsia="Calibri" w:hAnsi="Times New Roman" w:cs="Times New Roman"/>
                <w:sz w:val="24"/>
                <w:szCs w:val="24"/>
              </w:rPr>
              <w:t xml:space="preserve"> </w:t>
            </w:r>
            <w:proofErr w:type="spellStart"/>
            <w:r w:rsidR="00FC25BA" w:rsidRPr="00F22ED5">
              <w:rPr>
                <w:rFonts w:ascii="Times New Roman" w:eastAsia="Calibri" w:hAnsi="Times New Roman" w:cs="Times New Roman"/>
                <w:sz w:val="24"/>
                <w:szCs w:val="24"/>
              </w:rPr>
              <w:t>нед</w:t>
            </w:r>
            <w:proofErr w:type="spellEnd"/>
            <w:r w:rsidR="00FC25BA" w:rsidRPr="00F22ED5">
              <w:rPr>
                <w:rFonts w:ascii="Times New Roman" w:eastAsia="Calibri" w:hAnsi="Times New Roman" w:cs="Times New Roman"/>
                <w:sz w:val="24"/>
                <w:szCs w:val="24"/>
              </w:rPr>
              <w:t>.</w:t>
            </w:r>
          </w:p>
        </w:tc>
      </w:tr>
      <w:tr w:rsidR="00FC25BA" w:rsidRPr="00FC25BA" w:rsidTr="00F22ED5">
        <w:trPr>
          <w:trHeight w:val="331"/>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FC25BA" w:rsidP="00F22ED5">
            <w:pPr>
              <w:pStyle w:val="211"/>
              <w:framePr w:wrap="notBeside" w:vAnchor="text" w:hAnchor="text" w:xAlign="center" w:y="1"/>
              <w:shd w:val="clear" w:color="auto" w:fill="auto"/>
              <w:spacing w:after="0" w:line="240" w:lineRule="auto"/>
              <w:ind w:left="12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Учебная практика</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E90C0B" w:rsidRPr="00F22ED5" w:rsidRDefault="00E90C0B" w:rsidP="00F22ED5">
            <w:pPr>
              <w:pStyle w:val="211"/>
              <w:framePr w:wrap="notBeside" w:vAnchor="text" w:hAnchor="text" w:xAlign="center" w:y="1"/>
              <w:shd w:val="clear" w:color="auto" w:fill="auto"/>
              <w:spacing w:after="0" w:line="240" w:lineRule="auto"/>
              <w:ind w:left="760" w:right="424"/>
              <w:rPr>
                <w:rFonts w:ascii="Times New Roman" w:eastAsia="Calibri" w:hAnsi="Times New Roman" w:cs="Times New Roman"/>
                <w:sz w:val="24"/>
                <w:szCs w:val="24"/>
              </w:rPr>
            </w:pPr>
          </w:p>
          <w:p w:rsidR="00FC25BA" w:rsidRPr="00F22ED5" w:rsidRDefault="00FC25BA" w:rsidP="00F22ED5">
            <w:pPr>
              <w:pStyle w:val="211"/>
              <w:framePr w:wrap="notBeside" w:vAnchor="text" w:hAnchor="text" w:xAlign="center" w:y="1"/>
              <w:shd w:val="clear" w:color="auto" w:fill="auto"/>
              <w:spacing w:after="0" w:line="240" w:lineRule="auto"/>
              <w:ind w:left="76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2</w:t>
            </w:r>
            <w:r w:rsidR="00507393" w:rsidRPr="00F22ED5">
              <w:rPr>
                <w:rFonts w:ascii="Times New Roman" w:eastAsia="Calibri" w:hAnsi="Times New Roman" w:cs="Times New Roman"/>
                <w:sz w:val="24"/>
                <w:szCs w:val="24"/>
              </w:rPr>
              <w:t>3</w:t>
            </w:r>
            <w:r w:rsidRPr="00F22ED5">
              <w:rPr>
                <w:rFonts w:ascii="Times New Roman" w:eastAsia="Calibri" w:hAnsi="Times New Roman" w:cs="Times New Roman"/>
                <w:sz w:val="24"/>
                <w:szCs w:val="24"/>
              </w:rPr>
              <w:t xml:space="preserve"> </w:t>
            </w:r>
            <w:proofErr w:type="spellStart"/>
            <w:r w:rsidRPr="00F22ED5">
              <w:rPr>
                <w:rFonts w:ascii="Times New Roman" w:eastAsia="Calibri" w:hAnsi="Times New Roman" w:cs="Times New Roman"/>
                <w:sz w:val="24"/>
                <w:szCs w:val="24"/>
              </w:rPr>
              <w:t>нед</w:t>
            </w:r>
            <w:proofErr w:type="spellEnd"/>
            <w:r w:rsidRPr="00F22ED5">
              <w:rPr>
                <w:rFonts w:ascii="Times New Roman" w:eastAsia="Calibri" w:hAnsi="Times New Roman" w:cs="Times New Roman"/>
                <w:sz w:val="24"/>
                <w:szCs w:val="24"/>
              </w:rPr>
              <w:t>.</w:t>
            </w:r>
          </w:p>
        </w:tc>
      </w:tr>
      <w:tr w:rsidR="00FC25BA" w:rsidRPr="00FC25BA" w:rsidTr="00F22ED5">
        <w:trPr>
          <w:trHeight w:val="32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FC25BA" w:rsidP="00F22ED5">
            <w:pPr>
              <w:pStyle w:val="211"/>
              <w:framePr w:wrap="notBeside" w:vAnchor="text" w:hAnchor="text" w:xAlign="center" w:y="1"/>
              <w:shd w:val="clear" w:color="auto" w:fill="auto"/>
              <w:spacing w:after="0" w:line="240" w:lineRule="auto"/>
              <w:ind w:left="12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Производственная практика (по профилю специальности)</w:t>
            </w:r>
          </w:p>
        </w:tc>
        <w:tc>
          <w:tcPr>
            <w:tcW w:w="1984" w:type="dxa"/>
            <w:vMerge/>
            <w:tcBorders>
              <w:top w:val="nil"/>
              <w:left w:val="single" w:sz="4" w:space="0" w:color="auto"/>
              <w:bottom w:val="single" w:sz="4" w:space="0" w:color="auto"/>
              <w:right w:val="single" w:sz="4" w:space="0" w:color="auto"/>
            </w:tcBorders>
            <w:shd w:val="clear" w:color="auto" w:fill="FFFFFF"/>
          </w:tcPr>
          <w:p w:rsidR="00FC25BA" w:rsidRPr="00F22ED5" w:rsidRDefault="00FC25BA" w:rsidP="00F22ED5">
            <w:pPr>
              <w:pStyle w:val="211"/>
              <w:framePr w:wrap="notBeside" w:vAnchor="text" w:hAnchor="text" w:xAlign="center" w:y="1"/>
              <w:shd w:val="clear" w:color="auto" w:fill="auto"/>
              <w:spacing w:after="0" w:line="240" w:lineRule="auto"/>
              <w:ind w:left="120" w:right="424"/>
              <w:rPr>
                <w:rFonts w:ascii="Times New Roman" w:eastAsia="Calibri" w:hAnsi="Times New Roman" w:cs="Times New Roman"/>
                <w:sz w:val="24"/>
                <w:szCs w:val="24"/>
              </w:rPr>
            </w:pPr>
          </w:p>
        </w:tc>
      </w:tr>
      <w:tr w:rsidR="00FC25BA" w:rsidRPr="00FC25BA" w:rsidTr="00F22ED5">
        <w:trPr>
          <w:trHeight w:val="331"/>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FC25BA" w:rsidP="00F22ED5">
            <w:pPr>
              <w:pStyle w:val="211"/>
              <w:framePr w:wrap="notBeside" w:vAnchor="text" w:hAnchor="text" w:xAlign="center" w:y="1"/>
              <w:shd w:val="clear" w:color="auto" w:fill="auto"/>
              <w:spacing w:after="0" w:line="240" w:lineRule="auto"/>
              <w:ind w:left="12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Производственная практика (преддипломная)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FC25BA" w:rsidP="00F22ED5">
            <w:pPr>
              <w:pStyle w:val="211"/>
              <w:framePr w:wrap="notBeside" w:vAnchor="text" w:hAnchor="text" w:xAlign="center" w:y="1"/>
              <w:shd w:val="clear" w:color="auto" w:fill="auto"/>
              <w:spacing w:after="0" w:line="240" w:lineRule="auto"/>
              <w:ind w:left="90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 xml:space="preserve">4 </w:t>
            </w:r>
            <w:proofErr w:type="spellStart"/>
            <w:r w:rsidRPr="00F22ED5">
              <w:rPr>
                <w:rFonts w:ascii="Times New Roman" w:eastAsia="Calibri" w:hAnsi="Times New Roman" w:cs="Times New Roman"/>
                <w:sz w:val="24"/>
                <w:szCs w:val="24"/>
              </w:rPr>
              <w:t>нед</w:t>
            </w:r>
            <w:proofErr w:type="spellEnd"/>
            <w:r w:rsidRPr="00F22ED5">
              <w:rPr>
                <w:rFonts w:ascii="Times New Roman" w:eastAsia="Calibri" w:hAnsi="Times New Roman" w:cs="Times New Roman"/>
                <w:sz w:val="24"/>
                <w:szCs w:val="24"/>
              </w:rPr>
              <w:t>.</w:t>
            </w:r>
          </w:p>
        </w:tc>
      </w:tr>
      <w:tr w:rsidR="00FC25BA" w:rsidRPr="00FC25BA" w:rsidTr="00F22ED5">
        <w:trPr>
          <w:trHeight w:val="32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FC25BA" w:rsidP="00F22ED5">
            <w:pPr>
              <w:pStyle w:val="211"/>
              <w:framePr w:wrap="notBeside" w:vAnchor="text" w:hAnchor="text" w:xAlign="center" w:y="1"/>
              <w:shd w:val="clear" w:color="auto" w:fill="auto"/>
              <w:spacing w:after="0" w:line="240" w:lineRule="auto"/>
              <w:ind w:left="12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Промежуточная аттестация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C27980" w:rsidP="00F22ED5">
            <w:pPr>
              <w:pStyle w:val="211"/>
              <w:framePr w:wrap="notBeside" w:vAnchor="text" w:hAnchor="text" w:xAlign="center" w:y="1"/>
              <w:shd w:val="clear" w:color="auto" w:fill="auto"/>
              <w:spacing w:after="0" w:line="240" w:lineRule="auto"/>
              <w:ind w:left="90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7</w:t>
            </w:r>
            <w:r w:rsidR="00FC25BA" w:rsidRPr="00F22ED5">
              <w:rPr>
                <w:rFonts w:ascii="Times New Roman" w:eastAsia="Calibri" w:hAnsi="Times New Roman" w:cs="Times New Roman"/>
                <w:sz w:val="24"/>
                <w:szCs w:val="24"/>
              </w:rPr>
              <w:t>нед.</w:t>
            </w:r>
          </w:p>
        </w:tc>
      </w:tr>
      <w:tr w:rsidR="00FC25BA" w:rsidRPr="00FC25BA" w:rsidTr="00F22ED5">
        <w:trPr>
          <w:trHeight w:val="331"/>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FC25BA" w:rsidP="00F22ED5">
            <w:pPr>
              <w:pStyle w:val="211"/>
              <w:framePr w:wrap="notBeside" w:vAnchor="text" w:hAnchor="text" w:xAlign="center" w:y="1"/>
              <w:shd w:val="clear" w:color="auto" w:fill="auto"/>
              <w:spacing w:after="0" w:line="240" w:lineRule="auto"/>
              <w:ind w:left="12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Государственная (итоговая) аттестация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FC25BA" w:rsidP="00F22ED5">
            <w:pPr>
              <w:pStyle w:val="211"/>
              <w:framePr w:wrap="notBeside" w:vAnchor="text" w:hAnchor="text" w:xAlign="center" w:y="1"/>
              <w:shd w:val="clear" w:color="auto" w:fill="auto"/>
              <w:spacing w:after="0" w:line="240" w:lineRule="auto"/>
              <w:ind w:left="90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 xml:space="preserve">6 </w:t>
            </w:r>
            <w:proofErr w:type="spellStart"/>
            <w:r w:rsidRPr="00F22ED5">
              <w:rPr>
                <w:rFonts w:ascii="Times New Roman" w:eastAsia="Calibri" w:hAnsi="Times New Roman" w:cs="Times New Roman"/>
                <w:sz w:val="24"/>
                <w:szCs w:val="24"/>
              </w:rPr>
              <w:t>нед</w:t>
            </w:r>
            <w:proofErr w:type="spellEnd"/>
            <w:r w:rsidRPr="00F22ED5">
              <w:rPr>
                <w:rFonts w:ascii="Times New Roman" w:eastAsia="Calibri" w:hAnsi="Times New Roman" w:cs="Times New Roman"/>
                <w:sz w:val="24"/>
                <w:szCs w:val="24"/>
              </w:rPr>
              <w:t>.</w:t>
            </w:r>
          </w:p>
        </w:tc>
      </w:tr>
      <w:tr w:rsidR="00FC25BA" w:rsidRPr="00FC25BA" w:rsidTr="00F22ED5">
        <w:trPr>
          <w:trHeight w:val="33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FC25BA" w:rsidP="00F22ED5">
            <w:pPr>
              <w:pStyle w:val="211"/>
              <w:framePr w:wrap="notBeside" w:vAnchor="text" w:hAnchor="text" w:xAlign="center" w:y="1"/>
              <w:shd w:val="clear" w:color="auto" w:fill="auto"/>
              <w:spacing w:after="0" w:line="240" w:lineRule="auto"/>
              <w:ind w:left="12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Каникулярное время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C27980" w:rsidP="00F22ED5">
            <w:pPr>
              <w:pStyle w:val="211"/>
              <w:framePr w:wrap="notBeside" w:vAnchor="text" w:hAnchor="text" w:xAlign="center" w:y="1"/>
              <w:shd w:val="clear" w:color="auto" w:fill="auto"/>
              <w:spacing w:after="0" w:line="240" w:lineRule="auto"/>
              <w:ind w:left="76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34</w:t>
            </w:r>
            <w:r w:rsidR="00FC25BA" w:rsidRPr="00F22ED5">
              <w:rPr>
                <w:rFonts w:ascii="Times New Roman" w:eastAsia="Calibri" w:hAnsi="Times New Roman" w:cs="Times New Roman"/>
                <w:sz w:val="24"/>
                <w:szCs w:val="24"/>
              </w:rPr>
              <w:t xml:space="preserve"> </w:t>
            </w:r>
            <w:proofErr w:type="spellStart"/>
            <w:r w:rsidR="00FC25BA" w:rsidRPr="00F22ED5">
              <w:rPr>
                <w:rFonts w:ascii="Times New Roman" w:eastAsia="Calibri" w:hAnsi="Times New Roman" w:cs="Times New Roman"/>
                <w:sz w:val="24"/>
                <w:szCs w:val="24"/>
              </w:rPr>
              <w:t>нед</w:t>
            </w:r>
            <w:proofErr w:type="spellEnd"/>
            <w:r w:rsidR="00FC25BA" w:rsidRPr="00F22ED5">
              <w:rPr>
                <w:rFonts w:ascii="Times New Roman" w:eastAsia="Calibri" w:hAnsi="Times New Roman" w:cs="Times New Roman"/>
                <w:sz w:val="24"/>
                <w:szCs w:val="24"/>
              </w:rPr>
              <w:t>.</w:t>
            </w:r>
          </w:p>
        </w:tc>
      </w:tr>
      <w:tr w:rsidR="00FC25BA" w:rsidRPr="00FC25BA" w:rsidTr="00F22ED5">
        <w:trPr>
          <w:trHeight w:val="34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FC25BA" w:rsidP="00F22ED5">
            <w:pPr>
              <w:pStyle w:val="211"/>
              <w:framePr w:wrap="notBeside" w:vAnchor="text" w:hAnchor="text" w:xAlign="center" w:y="1"/>
              <w:shd w:val="clear" w:color="auto" w:fill="auto"/>
              <w:spacing w:after="0" w:line="240" w:lineRule="auto"/>
              <w:ind w:left="12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036432" w:rsidP="00F22ED5">
            <w:pPr>
              <w:pStyle w:val="211"/>
              <w:framePr w:wrap="notBeside" w:vAnchor="text" w:hAnchor="text" w:xAlign="center" w:y="1"/>
              <w:shd w:val="clear" w:color="auto" w:fill="auto"/>
              <w:spacing w:after="0" w:line="240" w:lineRule="auto"/>
              <w:ind w:left="64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1</w:t>
            </w:r>
            <w:r w:rsidR="00C27980" w:rsidRPr="00F22ED5">
              <w:rPr>
                <w:rFonts w:ascii="Times New Roman" w:eastAsia="Calibri" w:hAnsi="Times New Roman" w:cs="Times New Roman"/>
                <w:sz w:val="24"/>
                <w:szCs w:val="24"/>
              </w:rPr>
              <w:t>99</w:t>
            </w:r>
            <w:r w:rsidR="00FC25BA" w:rsidRPr="00F22ED5">
              <w:rPr>
                <w:rFonts w:ascii="Times New Roman" w:eastAsia="Calibri" w:hAnsi="Times New Roman" w:cs="Times New Roman"/>
                <w:sz w:val="24"/>
                <w:szCs w:val="24"/>
              </w:rPr>
              <w:t xml:space="preserve"> </w:t>
            </w:r>
            <w:proofErr w:type="spellStart"/>
            <w:r w:rsidR="00FC25BA" w:rsidRPr="00F22ED5">
              <w:rPr>
                <w:rFonts w:ascii="Times New Roman" w:eastAsia="Calibri" w:hAnsi="Times New Roman" w:cs="Times New Roman"/>
                <w:sz w:val="24"/>
                <w:szCs w:val="24"/>
              </w:rPr>
              <w:t>нед</w:t>
            </w:r>
            <w:proofErr w:type="spellEnd"/>
            <w:r w:rsidR="00FC25BA" w:rsidRPr="00F22ED5">
              <w:rPr>
                <w:rFonts w:ascii="Times New Roman" w:eastAsia="Calibri" w:hAnsi="Times New Roman" w:cs="Times New Roman"/>
                <w:sz w:val="24"/>
                <w:szCs w:val="24"/>
              </w:rPr>
              <w:t>.</w:t>
            </w:r>
          </w:p>
        </w:tc>
      </w:tr>
    </w:tbl>
    <w:p w:rsidR="00323F65" w:rsidRPr="00323F65" w:rsidRDefault="00323F65" w:rsidP="00323F65">
      <w:pPr>
        <w:ind w:left="-720" w:right="-55" w:firstLine="540"/>
        <w:jc w:val="center"/>
        <w:rPr>
          <w:b/>
          <w:smallCaps/>
        </w:rPr>
      </w:pPr>
      <w:r w:rsidRPr="00323F65">
        <w:rPr>
          <w:b/>
          <w:smallCaps/>
        </w:rPr>
        <w:t>3. ДОКУМЕНТЫ, ОПРЕДЕЛЯЮЩИЕ СОДЕРЖАНИЕ И ОРГАНИЗАЦИЮ ОБРАЗОВАТЕЛЬНОГО ПРОЦЕССА</w:t>
      </w:r>
    </w:p>
    <w:p w:rsidR="00323F65" w:rsidRPr="00323F65" w:rsidRDefault="00323F65" w:rsidP="00323F65">
      <w:pPr>
        <w:ind w:left="-720" w:right="-55" w:firstLine="540"/>
        <w:jc w:val="center"/>
        <w:rPr>
          <w:b/>
          <w:bCs/>
          <w:sz w:val="28"/>
          <w:szCs w:val="28"/>
        </w:rPr>
      </w:pPr>
      <w:r>
        <w:rPr>
          <w:b/>
          <w:bCs/>
          <w:sz w:val="28"/>
          <w:szCs w:val="28"/>
        </w:rPr>
        <w:t>3.1 У</w:t>
      </w:r>
      <w:r w:rsidRPr="00323F65">
        <w:rPr>
          <w:b/>
          <w:bCs/>
          <w:sz w:val="28"/>
          <w:szCs w:val="28"/>
        </w:rPr>
        <w:t xml:space="preserve">чебный план </w:t>
      </w:r>
    </w:p>
    <w:p w:rsidR="00323F65" w:rsidRPr="00323F65" w:rsidRDefault="00323F65" w:rsidP="00323F65">
      <w:pPr>
        <w:ind w:left="-720" w:right="-55" w:firstLine="540"/>
        <w:jc w:val="center"/>
        <w:rPr>
          <w:b/>
          <w:smallCaps/>
        </w:rPr>
      </w:pPr>
    </w:p>
    <w:p w:rsidR="00323F65" w:rsidRPr="00323F65" w:rsidRDefault="00323F65" w:rsidP="00323F65">
      <w:pPr>
        <w:spacing w:line="276" w:lineRule="auto"/>
        <w:ind w:right="282" w:firstLine="539"/>
        <w:jc w:val="both"/>
        <w:rPr>
          <w:bCs/>
        </w:rPr>
      </w:pPr>
      <w:r w:rsidRPr="00323F65">
        <w:rPr>
          <w:bCs/>
        </w:rPr>
        <w:t xml:space="preserve">учебный план определяет следующие характеристики </w:t>
      </w:r>
      <w:proofErr w:type="spellStart"/>
      <w:r w:rsidRPr="00323F65">
        <w:rPr>
          <w:bCs/>
        </w:rPr>
        <w:t>ппссз</w:t>
      </w:r>
      <w:proofErr w:type="spellEnd"/>
      <w:r w:rsidRPr="00323F65">
        <w:rPr>
          <w:bCs/>
        </w:rPr>
        <w:t xml:space="preserve"> по специальности: </w:t>
      </w:r>
    </w:p>
    <w:p w:rsidR="00323F65" w:rsidRPr="00323F65" w:rsidRDefault="00323F65" w:rsidP="00323F65">
      <w:pPr>
        <w:spacing w:line="276" w:lineRule="auto"/>
        <w:ind w:right="282" w:firstLine="539"/>
        <w:jc w:val="both"/>
        <w:rPr>
          <w:bCs/>
        </w:rPr>
      </w:pPr>
      <w:r w:rsidRPr="00323F65">
        <w:rPr>
          <w:bCs/>
        </w:rPr>
        <w:t xml:space="preserve">- объемные параметры учебной нагрузки в целом, по годам обучения и по семестрам; </w:t>
      </w:r>
    </w:p>
    <w:p w:rsidR="00323F65" w:rsidRPr="00323F65" w:rsidRDefault="00323F65" w:rsidP="00323F65">
      <w:pPr>
        <w:spacing w:line="276" w:lineRule="auto"/>
        <w:ind w:right="282" w:firstLine="539"/>
        <w:jc w:val="both"/>
        <w:rPr>
          <w:bCs/>
        </w:rPr>
      </w:pPr>
      <w:r w:rsidRPr="00323F65">
        <w:rPr>
          <w:bCs/>
        </w:rPr>
        <w:t xml:space="preserve">- перечень учебных дисциплин, профессиональных модулей и их составных элементов (междисциплинарных курсов, учебной и производственной практик); </w:t>
      </w:r>
    </w:p>
    <w:p w:rsidR="00323F65" w:rsidRPr="00323F65" w:rsidRDefault="00323F65" w:rsidP="00323F65">
      <w:pPr>
        <w:spacing w:line="276" w:lineRule="auto"/>
        <w:ind w:right="282" w:firstLine="539"/>
        <w:jc w:val="both"/>
        <w:rPr>
          <w:bCs/>
        </w:rPr>
      </w:pPr>
      <w:r w:rsidRPr="00323F65">
        <w:rPr>
          <w:bCs/>
        </w:rPr>
        <w:t xml:space="preserve">- последовательность изучения учебных дисциплин и профессиональных модулей; </w:t>
      </w:r>
    </w:p>
    <w:p w:rsidR="00323F65" w:rsidRPr="00323F65" w:rsidRDefault="00323F65" w:rsidP="00323F65">
      <w:pPr>
        <w:spacing w:line="276" w:lineRule="auto"/>
        <w:ind w:right="282" w:firstLine="539"/>
        <w:jc w:val="both"/>
        <w:rPr>
          <w:bCs/>
        </w:rPr>
      </w:pPr>
      <w:r w:rsidRPr="00323F65">
        <w:rPr>
          <w:bCs/>
        </w:rPr>
        <w:t xml:space="preserve">- 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 </w:t>
      </w:r>
    </w:p>
    <w:p w:rsidR="00323F65" w:rsidRPr="00323F65" w:rsidRDefault="00323F65" w:rsidP="00323F65">
      <w:pPr>
        <w:spacing w:line="276" w:lineRule="auto"/>
        <w:ind w:right="282" w:firstLine="539"/>
        <w:jc w:val="both"/>
        <w:rPr>
          <w:bCs/>
        </w:rPr>
      </w:pPr>
      <w:r w:rsidRPr="00323F65">
        <w:rPr>
          <w:bCs/>
        </w:rPr>
        <w:t xml:space="preserve">- объемы учебной нагрузки по видам учебных занятий, по учебным дисциплинам, профессиональным модулям и их составляющим; </w:t>
      </w:r>
    </w:p>
    <w:p w:rsidR="00323F65" w:rsidRPr="00323F65" w:rsidRDefault="00323F65" w:rsidP="00323F65">
      <w:pPr>
        <w:spacing w:line="276" w:lineRule="auto"/>
        <w:ind w:right="282" w:firstLine="539"/>
        <w:jc w:val="both"/>
        <w:rPr>
          <w:bCs/>
        </w:rPr>
      </w:pPr>
      <w:r w:rsidRPr="00323F65">
        <w:rPr>
          <w:bCs/>
        </w:rPr>
        <w:t xml:space="preserve">- сроки прохождения и продолжительность преддипломной практики; </w:t>
      </w:r>
    </w:p>
    <w:p w:rsidR="00323F65" w:rsidRPr="00323F65" w:rsidRDefault="00323F65" w:rsidP="00323F65">
      <w:pPr>
        <w:spacing w:line="276" w:lineRule="auto"/>
        <w:ind w:right="282" w:firstLine="539"/>
        <w:jc w:val="both"/>
        <w:rPr>
          <w:bCs/>
        </w:rPr>
      </w:pPr>
      <w:r w:rsidRPr="00323F65">
        <w:rPr>
          <w:bCs/>
        </w:rPr>
        <w:t xml:space="preserve">- формы государственной итоговой аттестации, объемы времени, отведенные на подготовку и защиту выпускной квалификационной работы в рамках </w:t>
      </w:r>
      <w:proofErr w:type="spellStart"/>
      <w:r w:rsidRPr="00323F65">
        <w:rPr>
          <w:bCs/>
        </w:rPr>
        <w:t>гиа</w:t>
      </w:r>
      <w:proofErr w:type="spellEnd"/>
      <w:r w:rsidRPr="00323F65">
        <w:rPr>
          <w:bCs/>
        </w:rPr>
        <w:t xml:space="preserve">; </w:t>
      </w:r>
    </w:p>
    <w:p w:rsidR="00323F65" w:rsidRPr="00323F65" w:rsidRDefault="00323F65" w:rsidP="00323F65">
      <w:pPr>
        <w:spacing w:line="276" w:lineRule="auto"/>
        <w:ind w:right="282" w:firstLine="539"/>
        <w:jc w:val="both"/>
        <w:rPr>
          <w:bCs/>
        </w:rPr>
      </w:pPr>
      <w:r w:rsidRPr="00323F65">
        <w:rPr>
          <w:bCs/>
        </w:rPr>
        <w:t xml:space="preserve">- объем каникул по годам обучения. </w:t>
      </w:r>
    </w:p>
    <w:p w:rsidR="00323F65" w:rsidRPr="00323F65" w:rsidRDefault="00323F65" w:rsidP="00323F65">
      <w:pPr>
        <w:ind w:left="-720" w:right="-55" w:firstLine="540"/>
        <w:jc w:val="center"/>
        <w:rPr>
          <w:b/>
          <w:smallCaps/>
        </w:rPr>
      </w:pPr>
    </w:p>
    <w:p w:rsidR="00323F65" w:rsidRPr="00323F65" w:rsidRDefault="00323F65" w:rsidP="00323F65">
      <w:pPr>
        <w:ind w:left="-720" w:right="-55" w:firstLine="540"/>
        <w:jc w:val="center"/>
        <w:rPr>
          <w:b/>
          <w:smallCaps/>
        </w:rPr>
      </w:pPr>
      <w:r w:rsidRPr="00323F65">
        <w:rPr>
          <w:b/>
          <w:bCs/>
          <w:sz w:val="28"/>
          <w:szCs w:val="28"/>
        </w:rPr>
        <w:t xml:space="preserve">3.2 Календарный учебный график </w:t>
      </w:r>
    </w:p>
    <w:p w:rsidR="00323F65" w:rsidRPr="00323F65" w:rsidRDefault="00323F65" w:rsidP="00323F65">
      <w:pPr>
        <w:ind w:left="-720" w:right="-55" w:firstLine="540"/>
        <w:jc w:val="center"/>
        <w:rPr>
          <w:b/>
          <w:smallCaps/>
        </w:rPr>
      </w:pPr>
    </w:p>
    <w:p w:rsidR="00323F65" w:rsidRPr="00323F65" w:rsidRDefault="00323F65" w:rsidP="00323F65">
      <w:pPr>
        <w:spacing w:line="276" w:lineRule="auto"/>
        <w:ind w:right="282" w:firstLine="539"/>
        <w:jc w:val="both"/>
        <w:rPr>
          <w:bCs/>
        </w:rPr>
      </w:pPr>
      <w:r w:rsidRPr="00323F65">
        <w:rPr>
          <w:bCs/>
        </w:rPr>
        <w:t>Календарный учебный график - это составная часть ППССЗ (Закон № 273-ФЗ, гл. 1, ст. 2, п. 9), определяющая:</w:t>
      </w:r>
    </w:p>
    <w:p w:rsidR="00323F65" w:rsidRPr="00323F65" w:rsidRDefault="00323F65" w:rsidP="00323F65">
      <w:pPr>
        <w:spacing w:line="276" w:lineRule="auto"/>
        <w:ind w:right="282" w:firstLine="539"/>
        <w:jc w:val="both"/>
        <w:rPr>
          <w:bCs/>
        </w:rPr>
      </w:pPr>
      <w:r w:rsidRPr="00323F65">
        <w:rPr>
          <w:bCs/>
        </w:rPr>
        <w:t>- количество учебных недель,</w:t>
      </w:r>
    </w:p>
    <w:p w:rsidR="00323F65" w:rsidRPr="00323F65" w:rsidRDefault="00323F65" w:rsidP="00323F65">
      <w:pPr>
        <w:spacing w:line="276" w:lineRule="auto"/>
        <w:ind w:right="282" w:firstLine="539"/>
        <w:jc w:val="both"/>
        <w:rPr>
          <w:bCs/>
        </w:rPr>
      </w:pPr>
      <w:r w:rsidRPr="00323F65">
        <w:rPr>
          <w:bCs/>
        </w:rPr>
        <w:t>- количество учебных дней,</w:t>
      </w:r>
    </w:p>
    <w:p w:rsidR="00323F65" w:rsidRPr="00323F65" w:rsidRDefault="00323F65" w:rsidP="00323F65">
      <w:pPr>
        <w:spacing w:line="276" w:lineRule="auto"/>
        <w:ind w:right="282" w:firstLine="539"/>
        <w:jc w:val="both"/>
        <w:rPr>
          <w:bCs/>
        </w:rPr>
      </w:pPr>
      <w:r w:rsidRPr="00323F65">
        <w:rPr>
          <w:bCs/>
        </w:rPr>
        <w:t>- продолжительность каникул,</w:t>
      </w:r>
    </w:p>
    <w:p w:rsidR="00323F65" w:rsidRPr="00323F65" w:rsidRDefault="00323F65" w:rsidP="00323F65">
      <w:pPr>
        <w:spacing w:line="276" w:lineRule="auto"/>
        <w:ind w:right="282" w:firstLine="539"/>
        <w:jc w:val="both"/>
        <w:rPr>
          <w:bCs/>
        </w:rPr>
      </w:pPr>
      <w:r w:rsidRPr="00323F65">
        <w:rPr>
          <w:bCs/>
        </w:rPr>
        <w:t>- даты начала и окончания учебных периодов.</w:t>
      </w:r>
    </w:p>
    <w:p w:rsidR="00117232" w:rsidRPr="00A72A0D" w:rsidRDefault="009B3C6F" w:rsidP="00323F65">
      <w:pPr>
        <w:ind w:left="-720" w:right="-55" w:firstLine="540"/>
        <w:jc w:val="center"/>
        <w:rPr>
          <w:b/>
          <w:bCs/>
          <w:sz w:val="28"/>
          <w:szCs w:val="28"/>
        </w:rPr>
      </w:pPr>
      <w:r>
        <w:rPr>
          <w:b/>
          <w:bCs/>
          <w:sz w:val="28"/>
          <w:szCs w:val="28"/>
        </w:rPr>
        <w:t xml:space="preserve">3.3. </w:t>
      </w:r>
      <w:r w:rsidR="00117232" w:rsidRPr="00A72A0D">
        <w:rPr>
          <w:b/>
          <w:bCs/>
          <w:sz w:val="28"/>
          <w:szCs w:val="28"/>
        </w:rPr>
        <w:t>Общеобразовательный цикл</w:t>
      </w:r>
    </w:p>
    <w:p w:rsidR="00087DF0" w:rsidRDefault="00087DF0" w:rsidP="00087DF0">
      <w:pPr>
        <w:spacing w:line="276" w:lineRule="auto"/>
        <w:ind w:right="282" w:firstLine="539"/>
        <w:jc w:val="both"/>
      </w:pPr>
      <w:r>
        <w:rPr>
          <w:bCs/>
        </w:rPr>
        <w:t xml:space="preserve">Общеобразовательный цикл программы подготовки специалистов среднего звена сформирован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r>
        <w:t>Министерства образования и науки Российской Федерации (</w:t>
      </w:r>
      <w:proofErr w:type="spellStart"/>
      <w:r>
        <w:t>Минобрнауки</w:t>
      </w:r>
      <w:proofErr w:type="spellEnd"/>
      <w:r>
        <w:t xml:space="preserve"> России) от 17 марта 2015 </w:t>
      </w:r>
      <w:proofErr w:type="spellStart"/>
      <w:r>
        <w:t>г.и</w:t>
      </w:r>
      <w:proofErr w:type="spellEnd"/>
      <w:r>
        <w:t xml:space="preserve"> Порядком организации и осуществления образовательной деятельности по образовательным программам среднего профессионального </w:t>
      </w:r>
      <w:r>
        <w:lastRenderedPageBreak/>
        <w:t>образования (приказ Министерства образования и науки Российской Федерации (</w:t>
      </w:r>
      <w:proofErr w:type="spellStart"/>
      <w:r>
        <w:t>Минобрнауки</w:t>
      </w:r>
      <w:proofErr w:type="spellEnd"/>
      <w:r>
        <w:t xml:space="preserve"> России) от 14 июня 2013 г. N 464 г.)</w:t>
      </w:r>
    </w:p>
    <w:p w:rsidR="00087DF0" w:rsidRDefault="00087DF0" w:rsidP="00087DF0">
      <w:pPr>
        <w:spacing w:line="276" w:lineRule="auto"/>
        <w:ind w:right="282" w:firstLine="539"/>
        <w:jc w:val="both"/>
      </w:pPr>
      <w:r>
        <w:t xml:space="preserve">Обучающиеся, получающие среднее профессиональное образование по программам подготовки специалистов среднего звена, изучают общеобразовательные учебные дисциплины технического профиля на первом курсе обучения. Рабочие программы </w:t>
      </w:r>
      <w:proofErr w:type="spellStart"/>
      <w:r>
        <w:t>общеобразовательныхучебных</w:t>
      </w:r>
      <w:proofErr w:type="spellEnd"/>
      <w:r>
        <w:t xml:space="preserve"> дисциплин разработаны на основе примерных программ общеобразовательных учебных дисциплин для профессиональных образовательных организаций, одобренных ФГУ «ФИРО» </w:t>
      </w:r>
      <w:proofErr w:type="spellStart"/>
      <w:r>
        <w:t>Минобрнауки</w:t>
      </w:r>
      <w:proofErr w:type="spellEnd"/>
      <w:r>
        <w:t xml:space="preserve"> России в 2015 г.</w:t>
      </w:r>
    </w:p>
    <w:p w:rsidR="00087DF0" w:rsidRDefault="00087DF0" w:rsidP="00087DF0">
      <w:pPr>
        <w:spacing w:line="276" w:lineRule="auto"/>
        <w:ind w:firstLine="539"/>
        <w:jc w:val="both"/>
      </w:pPr>
      <w:r>
        <w:rPr>
          <w:u w:val="single"/>
        </w:rPr>
        <w:t>Общие дисциплины</w:t>
      </w:r>
      <w:r>
        <w:t>:</w:t>
      </w:r>
    </w:p>
    <w:p w:rsidR="00087DF0" w:rsidRDefault="00087DF0" w:rsidP="00087DF0">
      <w:pPr>
        <w:ind w:right="282" w:firstLine="539"/>
        <w:jc w:val="both"/>
      </w:pPr>
      <w:r>
        <w:t xml:space="preserve">- </w:t>
      </w:r>
      <w:proofErr w:type="spellStart"/>
      <w:r>
        <w:t>Воителева</w:t>
      </w:r>
      <w:proofErr w:type="spellEnd"/>
      <w:r>
        <w:t xml:space="preserve"> Т. М. Примерная программа общеобразовательной учебной дисциплины «Русский язык и литература. Русский язык» для профессиональных образовательных организаций. — М. : Издательский центр «Академия», 2015. — 21 с.;</w:t>
      </w:r>
    </w:p>
    <w:p w:rsidR="00087DF0" w:rsidRDefault="00087DF0" w:rsidP="00087DF0">
      <w:pPr>
        <w:ind w:right="282" w:firstLine="539"/>
        <w:jc w:val="both"/>
      </w:pPr>
      <w:r>
        <w:t xml:space="preserve">- </w:t>
      </w:r>
      <w:proofErr w:type="spellStart"/>
      <w:r>
        <w:t>Коржанова</w:t>
      </w:r>
      <w:proofErr w:type="spellEnd"/>
      <w:r>
        <w:t xml:space="preserve"> А. А., </w:t>
      </w:r>
      <w:proofErr w:type="spellStart"/>
      <w:r>
        <w:t>Лаврик</w:t>
      </w:r>
      <w:proofErr w:type="spellEnd"/>
      <w:r>
        <w:t xml:space="preserve"> Г. В. Примерная программа общеобразовательной учебной дисциплины «Английский язык» для профессиональных образовательных организаций. — М. : Издательский центр «Академия», 2015. — 24 с.;</w:t>
      </w:r>
    </w:p>
    <w:p w:rsidR="00087DF0" w:rsidRDefault="00087DF0" w:rsidP="00087DF0">
      <w:pPr>
        <w:ind w:right="282" w:firstLine="539"/>
        <w:jc w:val="both"/>
      </w:pPr>
      <w:r>
        <w:t>- Башмаков М. И. Примерная программа общеобразовательной учебной дисциплины «Математика: алгебра и начала математического анализа; геометрия» для профессиональных образовательных организаций. — М. : Издательский центр «Академия», 2015. — 25 с.;</w:t>
      </w:r>
    </w:p>
    <w:p w:rsidR="00087DF0" w:rsidRDefault="00087DF0" w:rsidP="00087DF0">
      <w:pPr>
        <w:ind w:right="282" w:firstLine="539"/>
        <w:jc w:val="both"/>
      </w:pPr>
      <w:r>
        <w:t>- Артемов В. В. Примерная программа общеобразовательной учебной дисциплины «История» для профессиональных образовательных организаций. — М. : Издательский центр «Академия», 2015. — 47 с.;</w:t>
      </w:r>
    </w:p>
    <w:p w:rsidR="00087DF0" w:rsidRDefault="00087DF0" w:rsidP="00087DF0">
      <w:pPr>
        <w:ind w:right="282" w:firstLine="539"/>
        <w:jc w:val="both"/>
      </w:pPr>
      <w:r>
        <w:t xml:space="preserve">- </w:t>
      </w:r>
      <w:proofErr w:type="spellStart"/>
      <w:r>
        <w:t>Бишаева</w:t>
      </w:r>
      <w:proofErr w:type="spellEnd"/>
      <w:r>
        <w:t xml:space="preserve"> А. А. Примерная программа общеобразовательной учебной дисциплины «Физическая культура» для профессиональных образовательных организаций. — М. : Издательский центр «Академия», 2015. — 25 с.;</w:t>
      </w:r>
    </w:p>
    <w:p w:rsidR="00087DF0" w:rsidRDefault="00087DF0" w:rsidP="00087DF0">
      <w:pPr>
        <w:ind w:right="282" w:firstLine="539"/>
        <w:jc w:val="both"/>
      </w:pPr>
      <w:r>
        <w:t>- Косолапова Н. В. Примерная программа общеобразовательной учебной дисциплины «Основы безопасности жизнедеятельности» для профессиональных образовательных организаций / Н. В. Косолапова, Н. А. Прокопенко. — М. : Издательский центр «Академия», 2015. — 22 с.</w:t>
      </w:r>
    </w:p>
    <w:p w:rsidR="00087DF0" w:rsidRDefault="00087DF0" w:rsidP="00087DF0">
      <w:pPr>
        <w:ind w:right="282"/>
        <w:jc w:val="both"/>
        <w:rPr>
          <w:u w:val="single"/>
        </w:rPr>
      </w:pPr>
      <w:r>
        <w:t>Д</w:t>
      </w:r>
      <w:r>
        <w:rPr>
          <w:u w:val="single"/>
        </w:rPr>
        <w:t>исциплины по выбору из обязательных предметных областей:</w:t>
      </w:r>
    </w:p>
    <w:p w:rsidR="00087DF0" w:rsidRDefault="00087DF0" w:rsidP="00087DF0">
      <w:pPr>
        <w:ind w:right="282" w:firstLine="709"/>
        <w:jc w:val="both"/>
        <w:rPr>
          <w:lang w:eastAsia="ar-SA"/>
        </w:rPr>
      </w:pPr>
      <w:r>
        <w:rPr>
          <w:lang w:eastAsia="ar-SA"/>
        </w:rPr>
        <w:t xml:space="preserve">- Цветкова М. С. Примерная программа общеобразовательной учебной дисциплины «Информатика» для профессиональных образовательных организаций / М. С. Цветкова, И. Ю. </w:t>
      </w:r>
      <w:proofErr w:type="spellStart"/>
      <w:r>
        <w:rPr>
          <w:lang w:eastAsia="ar-SA"/>
        </w:rPr>
        <w:t>Хлобыстова</w:t>
      </w:r>
      <w:proofErr w:type="spellEnd"/>
      <w:r>
        <w:rPr>
          <w:lang w:eastAsia="ar-SA"/>
        </w:rPr>
        <w:t>. — М. : Издательский центр «Академия», 2015. — 27 с.;</w:t>
      </w:r>
    </w:p>
    <w:p w:rsidR="00087DF0" w:rsidRDefault="00087DF0" w:rsidP="00087DF0">
      <w:pPr>
        <w:ind w:right="282" w:firstLine="709"/>
        <w:jc w:val="both"/>
        <w:rPr>
          <w:lang w:eastAsia="ar-SA"/>
        </w:rPr>
      </w:pPr>
      <w:r>
        <w:rPr>
          <w:lang w:eastAsia="ar-SA"/>
        </w:rPr>
        <w:t>- Дмитриева В.Ф. Примерная программа общеобразовательной учебной дисциплины «Физика» для профессиональных образовательных организаций. — М. : Издательский центр «Академия», 2015. — 25 с.;</w:t>
      </w:r>
    </w:p>
    <w:p w:rsidR="00087DF0" w:rsidRDefault="00087DF0" w:rsidP="00087DF0">
      <w:pPr>
        <w:ind w:right="282" w:firstLine="709"/>
        <w:jc w:val="both"/>
        <w:rPr>
          <w:lang w:eastAsia="ar-SA"/>
        </w:rPr>
      </w:pPr>
      <w:r>
        <w:rPr>
          <w:lang w:eastAsia="ar-SA"/>
        </w:rPr>
        <w:t>- Габриелян О. С. Примерная программа общеобразовательной учебной дисциплины «Химия» для профессиональных образовательных организаций / О. С. Габриелян, И. Г. Остроумова. — М. : Издательский центр «Академия», 2015. — 42 с.;</w:t>
      </w:r>
    </w:p>
    <w:p w:rsidR="00087DF0" w:rsidRDefault="00087DF0" w:rsidP="00087DF0">
      <w:pPr>
        <w:ind w:right="282" w:firstLine="709"/>
        <w:jc w:val="both"/>
        <w:rPr>
          <w:lang w:eastAsia="ar-SA"/>
        </w:rPr>
      </w:pPr>
      <w:r>
        <w:rPr>
          <w:lang w:eastAsia="ar-SA"/>
        </w:rPr>
        <w:t>- Важенин А. Г. Примерная программа общеобразовательной учебной дисциплины «Обществознание» для профессиональных образовательных организаций. — М. : Издательский центр «Академия», 2015. — 20 с.;</w:t>
      </w:r>
    </w:p>
    <w:p w:rsidR="00087DF0" w:rsidRDefault="00087DF0" w:rsidP="00087DF0">
      <w:pPr>
        <w:ind w:right="282" w:firstLine="709"/>
        <w:jc w:val="both"/>
        <w:rPr>
          <w:lang w:eastAsia="ar-SA"/>
        </w:rPr>
      </w:pPr>
      <w:r>
        <w:rPr>
          <w:lang w:eastAsia="ar-SA"/>
        </w:rPr>
        <w:t xml:space="preserve">- </w:t>
      </w:r>
      <w:proofErr w:type="spellStart"/>
      <w:r>
        <w:rPr>
          <w:lang w:eastAsia="ar-SA"/>
        </w:rPr>
        <w:t>Гомола</w:t>
      </w:r>
      <w:proofErr w:type="spellEnd"/>
      <w:r>
        <w:rPr>
          <w:lang w:eastAsia="ar-SA"/>
        </w:rPr>
        <w:t xml:space="preserve"> А. И. Примерная программа общеобразовательной учебной дисциплины «Экономика» для профессиональных образовательных организаций. — М. : Издательский центр «Академия», 2015. — 22 с.;</w:t>
      </w:r>
    </w:p>
    <w:p w:rsidR="00087DF0" w:rsidRDefault="00087DF0" w:rsidP="00087DF0">
      <w:pPr>
        <w:ind w:right="282" w:firstLine="709"/>
        <w:jc w:val="both"/>
        <w:rPr>
          <w:lang w:eastAsia="ar-SA"/>
        </w:rPr>
      </w:pPr>
      <w:r>
        <w:rPr>
          <w:lang w:eastAsia="ar-SA"/>
        </w:rPr>
        <w:t>- Певцова Е. А. Примерная программа общеобразовательной учебной дисциплины «Право» для профессиональных образовательных организаций. — М. : Издательский центр «Академия», 2015. — 23 с.;</w:t>
      </w:r>
    </w:p>
    <w:p w:rsidR="00087DF0" w:rsidRDefault="00087DF0" w:rsidP="00087DF0">
      <w:pPr>
        <w:ind w:right="282" w:firstLine="709"/>
        <w:jc w:val="both"/>
        <w:rPr>
          <w:lang w:eastAsia="ar-SA"/>
        </w:rPr>
      </w:pPr>
      <w:r>
        <w:rPr>
          <w:lang w:eastAsia="ar-SA"/>
        </w:rPr>
        <w:t xml:space="preserve">- </w:t>
      </w:r>
      <w:proofErr w:type="spellStart"/>
      <w:r>
        <w:rPr>
          <w:lang w:eastAsia="ar-SA"/>
        </w:rPr>
        <w:t>Резанов</w:t>
      </w:r>
      <w:proofErr w:type="spellEnd"/>
      <w:r>
        <w:rPr>
          <w:lang w:eastAsia="ar-SA"/>
        </w:rPr>
        <w:t xml:space="preserve"> А. Г. Примерная программа общеобразовательной учебной дисциплины «Биология» для профессиональных образовательных организаций / А. Г. </w:t>
      </w:r>
      <w:proofErr w:type="spellStart"/>
      <w:r>
        <w:rPr>
          <w:lang w:eastAsia="ar-SA"/>
        </w:rPr>
        <w:t>Резанов</w:t>
      </w:r>
      <w:proofErr w:type="spellEnd"/>
      <w:r>
        <w:rPr>
          <w:lang w:eastAsia="ar-SA"/>
        </w:rPr>
        <w:t xml:space="preserve">, Е. А. </w:t>
      </w:r>
      <w:proofErr w:type="spellStart"/>
      <w:r>
        <w:rPr>
          <w:lang w:eastAsia="ar-SA"/>
        </w:rPr>
        <w:t>Резанова</w:t>
      </w:r>
      <w:proofErr w:type="spellEnd"/>
      <w:r>
        <w:rPr>
          <w:lang w:eastAsia="ar-SA"/>
        </w:rPr>
        <w:t>, Е. О. Фадеева. — М. : Издательский центр «Академия», 2015. — 20 с.;</w:t>
      </w:r>
    </w:p>
    <w:p w:rsidR="00087DF0" w:rsidRDefault="00087DF0" w:rsidP="00087DF0">
      <w:pPr>
        <w:ind w:right="282" w:firstLine="709"/>
        <w:jc w:val="both"/>
        <w:rPr>
          <w:lang w:eastAsia="ar-SA"/>
        </w:rPr>
      </w:pPr>
      <w:r>
        <w:rPr>
          <w:lang w:eastAsia="ar-SA"/>
        </w:rPr>
        <w:t>- Баранчиков Е. В. Примерная программа общеобразовательной учебной дисциплины «География» для профессиональных образовательных организаций. — М. : Издательский центр «Академия», 2015. — 20 с.;</w:t>
      </w:r>
    </w:p>
    <w:p w:rsidR="00087DF0" w:rsidRDefault="00087DF0" w:rsidP="00087DF0">
      <w:pPr>
        <w:ind w:right="282" w:firstLine="709"/>
        <w:jc w:val="both"/>
        <w:rPr>
          <w:spacing w:val="-4"/>
        </w:rPr>
      </w:pPr>
      <w:r>
        <w:rPr>
          <w:lang w:eastAsia="ar-SA"/>
        </w:rPr>
        <w:lastRenderedPageBreak/>
        <w:t>- Скворцов П. М. Примерная программа общеобразовательной учебной дисциплины «Экология» для профессиональных образовательных организаций / П. М. Скворцов, Е. В. Титов, Е. В. Колесова, Я. В. Скворцова. — М. : Издательский центр «Академия», 2015. — 13 с.</w:t>
      </w:r>
    </w:p>
    <w:p w:rsidR="00087DF0" w:rsidRDefault="00087DF0" w:rsidP="00087DF0">
      <w:pPr>
        <w:ind w:right="282" w:firstLine="539"/>
        <w:jc w:val="both"/>
      </w:pPr>
      <w:r>
        <w:t xml:space="preserve">Рабочие программы </w:t>
      </w:r>
      <w:r>
        <w:rPr>
          <w:u w:val="single"/>
        </w:rPr>
        <w:t>дополнительных учебных дисциплин</w:t>
      </w:r>
      <w:r>
        <w:t xml:space="preserve"> общеобразовательного цикла разработаны на основе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t>Минобрнауки</w:t>
      </w:r>
      <w:proofErr w:type="spellEnd"/>
      <w:r>
        <w:t xml:space="preserve"> России от 17.03.2015 № 06-259) в соответствии с требованиями ФГОС среднего общего образования.</w:t>
      </w:r>
    </w:p>
    <w:p w:rsidR="00087DF0" w:rsidRPr="00B821CF" w:rsidRDefault="00087DF0" w:rsidP="00087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jc w:val="both"/>
      </w:pPr>
      <w:r>
        <w:t xml:space="preserve">- </w:t>
      </w:r>
      <w:r w:rsidR="00B821CF">
        <w:t>авторской программы «</w:t>
      </w:r>
      <w:r w:rsidR="00B821CF">
        <w:rPr>
          <w:shd w:val="clear" w:color="auto" w:fill="FFFFFF"/>
        </w:rPr>
        <w:t xml:space="preserve">Омское </w:t>
      </w:r>
      <w:proofErr w:type="spellStart"/>
      <w:r w:rsidR="00B821CF">
        <w:rPr>
          <w:shd w:val="clear" w:color="auto" w:fill="FFFFFF"/>
        </w:rPr>
        <w:t>Прииртышье</w:t>
      </w:r>
      <w:proofErr w:type="spellEnd"/>
      <w:r w:rsidR="00B821CF">
        <w:rPr>
          <w:shd w:val="clear" w:color="auto" w:fill="FFFFFF"/>
        </w:rPr>
        <w:t>»</w:t>
      </w:r>
      <w:r w:rsidR="00B821CF" w:rsidRPr="00B821CF">
        <w:rPr>
          <w:shd w:val="clear" w:color="auto" w:fill="FFFFFF"/>
        </w:rPr>
        <w:t xml:space="preserve"> 1-11 классы [Текст] : программа для общеобразовательных учреждений / [Н. А. </w:t>
      </w:r>
      <w:proofErr w:type="spellStart"/>
      <w:r w:rsidR="00B821CF" w:rsidRPr="00B821CF">
        <w:rPr>
          <w:shd w:val="clear" w:color="auto" w:fill="FFFFFF"/>
        </w:rPr>
        <w:t>Ждан</w:t>
      </w:r>
      <w:proofErr w:type="spellEnd"/>
      <w:r w:rsidR="00B821CF" w:rsidRPr="00B821CF">
        <w:rPr>
          <w:shd w:val="clear" w:color="auto" w:fill="FFFFFF"/>
        </w:rPr>
        <w:t xml:space="preserve"> и др.] ; М-во труда и социального развития Омской обл., Бюджетное образовательное учреждение Омской обл. доп. проф. образования "Ин-т развития образования Омской обл.". - 2-ое изд., </w:t>
      </w:r>
      <w:proofErr w:type="spellStart"/>
      <w:r w:rsidR="00B821CF" w:rsidRPr="00B821CF">
        <w:rPr>
          <w:shd w:val="clear" w:color="auto" w:fill="FFFFFF"/>
        </w:rPr>
        <w:t>испр</w:t>
      </w:r>
      <w:proofErr w:type="spellEnd"/>
      <w:r w:rsidR="00B821CF" w:rsidRPr="00B821CF">
        <w:rPr>
          <w:shd w:val="clear" w:color="auto" w:fill="FFFFFF"/>
        </w:rPr>
        <w:t>. и доп. - Омск</w:t>
      </w:r>
      <w:r w:rsidR="00B821CF">
        <w:rPr>
          <w:shd w:val="clear" w:color="auto" w:fill="FFFFFF"/>
        </w:rPr>
        <w:t xml:space="preserve"> : ИРООО, 2013. - 81 с. : табл.</w:t>
      </w:r>
    </w:p>
    <w:p w:rsidR="00601937" w:rsidRPr="00B821CF" w:rsidRDefault="00601937" w:rsidP="005F7DD8">
      <w:pPr>
        <w:ind w:firstLine="709"/>
        <w:jc w:val="both"/>
        <w:rPr>
          <w:spacing w:val="-4"/>
        </w:rPr>
      </w:pPr>
    </w:p>
    <w:p w:rsidR="005F7DD8" w:rsidRPr="00F22ED5" w:rsidRDefault="00601937" w:rsidP="00601937">
      <w:pPr>
        <w:ind w:firstLine="539"/>
        <w:jc w:val="center"/>
        <w:rPr>
          <w:b/>
          <w:sz w:val="28"/>
          <w:szCs w:val="28"/>
        </w:rPr>
      </w:pPr>
      <w:r w:rsidRPr="00F22ED5">
        <w:rPr>
          <w:b/>
          <w:sz w:val="28"/>
          <w:szCs w:val="28"/>
        </w:rPr>
        <w:t>3.4. Профессиональная подготовка</w:t>
      </w:r>
    </w:p>
    <w:p w:rsidR="00D90C33" w:rsidRPr="00F22ED5" w:rsidRDefault="00723948" w:rsidP="00D90C33">
      <w:pPr>
        <w:ind w:firstLine="567"/>
        <w:jc w:val="both"/>
      </w:pPr>
      <w:r>
        <w:t>ППССЗ</w:t>
      </w:r>
      <w:r w:rsidR="00D90C33" w:rsidRPr="00F22ED5">
        <w:t xml:space="preserve"> по специальности </w:t>
      </w:r>
      <w:r>
        <w:rPr>
          <w:rStyle w:val="14pt"/>
          <w:b w:val="0"/>
          <w:sz w:val="24"/>
          <w:szCs w:val="24"/>
        </w:rPr>
        <w:t>21.02.08</w:t>
      </w:r>
      <w:r w:rsidR="00C27980" w:rsidRPr="00F22ED5">
        <w:rPr>
          <w:rStyle w:val="14pt"/>
          <w:b w:val="0"/>
          <w:sz w:val="24"/>
          <w:szCs w:val="24"/>
        </w:rPr>
        <w:t xml:space="preserve"> Прикладная</w:t>
      </w:r>
      <w:r w:rsidR="00C27980" w:rsidRPr="00F22ED5">
        <w:rPr>
          <w:rStyle w:val="14pt2"/>
          <w:sz w:val="24"/>
          <w:szCs w:val="24"/>
        </w:rPr>
        <w:t xml:space="preserve"> геодезия</w:t>
      </w:r>
      <w:r w:rsidR="00C27980" w:rsidRPr="00F22ED5">
        <w:t xml:space="preserve"> базовой подготовки</w:t>
      </w:r>
      <w:r w:rsidR="00D2067B" w:rsidRPr="00F22ED5">
        <w:t xml:space="preserve"> </w:t>
      </w:r>
      <w:r w:rsidR="00D90C33" w:rsidRPr="00F22ED5">
        <w:t>предполагает изучение общего гуманитарного и социально-экономического цикла, математического и общего естественнонаучного, а также профессионального циклов.</w:t>
      </w:r>
    </w:p>
    <w:p w:rsidR="00EB251D" w:rsidRPr="00F22ED5" w:rsidRDefault="00D90C33" w:rsidP="00EB251D">
      <w:pPr>
        <w:jc w:val="both"/>
      </w:pPr>
      <w:r w:rsidRPr="00F22ED5">
        <w:t>Профессиональный цикл состоит из общепрофессиональных дисциплин и профессиональных модулей в соответствии  с основными видами профессиональной деятельности. В состав каждого профессионального модуля  входят 1-3 междисциплинарных курса. При освоении обучающимся профессиональных модулей проводятся учебная практика и производственная практика (по профилю специальности).</w:t>
      </w:r>
      <w:r w:rsidR="00EB251D" w:rsidRPr="00F22ED5">
        <w:t xml:space="preserve"> </w:t>
      </w:r>
    </w:p>
    <w:p w:rsidR="00EB251D" w:rsidRPr="00F22ED5" w:rsidRDefault="00EB251D" w:rsidP="00EB251D">
      <w:pPr>
        <w:ind w:firstLine="708"/>
        <w:jc w:val="both"/>
      </w:pPr>
      <w:r w:rsidRPr="00F22ED5">
        <w:t xml:space="preserve">Учебная практика по специальности направлена на формирование у обучающихся умений, приобретение первоначального практического опыта и реализуется в рамках профессиональных модулей </w:t>
      </w:r>
      <w:r w:rsidR="00723948">
        <w:t>ППССЗ</w:t>
      </w:r>
      <w:r w:rsidRPr="00F22ED5">
        <w:t xml:space="preserve"> по основным видам деятельности для последующего освоения ими общих и профессиональных компетенций по избранной специальности.</w:t>
      </w:r>
    </w:p>
    <w:p w:rsidR="00EB251D" w:rsidRPr="00F22ED5" w:rsidRDefault="00EB251D" w:rsidP="00EB251D">
      <w:pPr>
        <w:jc w:val="both"/>
      </w:pPr>
      <w:r w:rsidRPr="00F22ED5">
        <w:t xml:space="preserve"> </w:t>
      </w:r>
      <w:r w:rsidR="009B3C6F" w:rsidRPr="00F22ED5">
        <w:tab/>
      </w:r>
      <w:r w:rsidRPr="00F22ED5">
        <w:t xml:space="preserve"> </w:t>
      </w:r>
      <w:r w:rsidR="009B3C6F" w:rsidRPr="00F22ED5">
        <w:t>П</w:t>
      </w:r>
      <w:r w:rsidRPr="00F22ED5">
        <w:t>роизводственная практика включает в себя следующие этапы: практика по профилю специальности и преддипломная практика.</w:t>
      </w:r>
      <w:r w:rsidR="009B3C6F" w:rsidRPr="00F22ED5">
        <w:t xml:space="preserve"> </w:t>
      </w:r>
      <w:r w:rsidRPr="00F22ED5">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профессиональных модулей </w:t>
      </w:r>
      <w:r w:rsidR="00723948">
        <w:t>ППССЗ</w:t>
      </w:r>
      <w:r w:rsidRPr="00F22ED5">
        <w:t xml:space="preserve"> по каждому из видов деятельности, предусмотренных ФГОС СПО по специальности.</w:t>
      </w:r>
    </w:p>
    <w:p w:rsidR="00D90C33" w:rsidRDefault="00EB251D" w:rsidP="00EB251D">
      <w:pPr>
        <w:ind w:firstLine="567"/>
        <w:jc w:val="both"/>
      </w:pPr>
      <w:r w:rsidRPr="00F22ED5">
        <w:t>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w:t>
      </w:r>
    </w:p>
    <w:p w:rsidR="00B821CF" w:rsidRDefault="00B821CF" w:rsidP="00EB251D">
      <w:pPr>
        <w:ind w:firstLine="567"/>
        <w:jc w:val="both"/>
      </w:pPr>
    </w:p>
    <w:p w:rsidR="00B821CF" w:rsidRPr="00F22ED5" w:rsidRDefault="00B821CF" w:rsidP="00EB251D">
      <w:pPr>
        <w:ind w:firstLine="567"/>
        <w:jc w:val="both"/>
      </w:pPr>
    </w:p>
    <w:p w:rsidR="00117232" w:rsidRPr="00F22ED5" w:rsidRDefault="00117232" w:rsidP="00117232">
      <w:pPr>
        <w:ind w:left="-720" w:right="-369" w:firstLine="539"/>
        <w:jc w:val="both"/>
      </w:pPr>
    </w:p>
    <w:p w:rsidR="00C60AD3" w:rsidRPr="00C60AD3" w:rsidRDefault="00D90C33" w:rsidP="00F22ED5">
      <w:pPr>
        <w:pStyle w:val="afa"/>
        <w:numPr>
          <w:ilvl w:val="1"/>
          <w:numId w:val="37"/>
        </w:numPr>
        <w:rPr>
          <w:b/>
          <w:sz w:val="28"/>
          <w:szCs w:val="28"/>
        </w:rPr>
      </w:pPr>
      <w:r w:rsidRPr="00C60AD3">
        <w:rPr>
          <w:b/>
          <w:sz w:val="28"/>
          <w:szCs w:val="28"/>
        </w:rPr>
        <w:t>Аннотации рабочих программ дисциплин</w:t>
      </w:r>
      <w:r w:rsidR="00C60AD3" w:rsidRPr="00C60AD3">
        <w:rPr>
          <w:b/>
          <w:sz w:val="28"/>
          <w:szCs w:val="28"/>
        </w:rPr>
        <w:t>, профессиональных модулей</w:t>
      </w:r>
    </w:p>
    <w:p w:rsidR="00D90C33" w:rsidRDefault="00C60AD3" w:rsidP="00C27980">
      <w:pPr>
        <w:pStyle w:val="afa"/>
        <w:ind w:left="0"/>
        <w:rPr>
          <w:b/>
          <w:sz w:val="28"/>
          <w:szCs w:val="28"/>
        </w:rPr>
      </w:pPr>
      <w:r>
        <w:rPr>
          <w:b/>
          <w:sz w:val="28"/>
          <w:szCs w:val="28"/>
        </w:rPr>
        <w:t xml:space="preserve">                                  </w:t>
      </w:r>
      <w:r w:rsidRPr="00C60AD3">
        <w:rPr>
          <w:b/>
          <w:sz w:val="28"/>
          <w:szCs w:val="28"/>
        </w:rPr>
        <w:t xml:space="preserve">обязательной части циклов </w:t>
      </w:r>
      <w:r w:rsidR="00723948">
        <w:rPr>
          <w:b/>
          <w:sz w:val="28"/>
          <w:szCs w:val="28"/>
        </w:rPr>
        <w:t>ППССЗ</w:t>
      </w:r>
    </w:p>
    <w:p w:rsidR="00C27980" w:rsidRPr="00C60AD3" w:rsidRDefault="00C27980" w:rsidP="00C27980">
      <w:pPr>
        <w:pStyle w:val="afa"/>
        <w:ind w:left="0"/>
        <w:rPr>
          <w:b/>
          <w:sz w:val="28"/>
          <w:szCs w:val="28"/>
        </w:rPr>
      </w:pPr>
    </w:p>
    <w:p w:rsidR="00D90C33" w:rsidRPr="00F22ED5" w:rsidRDefault="00D90C33" w:rsidP="00C27980">
      <w:pPr>
        <w:pStyle w:val="a5"/>
        <w:widowControl w:val="0"/>
        <w:spacing w:before="0" w:beforeAutospacing="0" w:after="0" w:afterAutospacing="0" w:line="276" w:lineRule="auto"/>
        <w:ind w:firstLine="709"/>
        <w:jc w:val="both"/>
      </w:pPr>
      <w:r w:rsidRPr="00F22ED5">
        <w:t>Рабочие  программы  дисциплин  разработаны и утверждены в соответстви</w:t>
      </w:r>
      <w:r w:rsidR="00665848" w:rsidRPr="00F22ED5">
        <w:t>и</w:t>
      </w:r>
      <w:r w:rsidRPr="00F22ED5">
        <w:t xml:space="preserve"> с  </w:t>
      </w:r>
      <w:r w:rsidRPr="00F22ED5">
        <w:rPr>
          <w:bCs/>
        </w:rPr>
        <w:t>Положением о рабочих программах учебных дисциплин и профессиональных модулей</w:t>
      </w:r>
      <w:r w:rsidR="003554EB" w:rsidRPr="00F22ED5">
        <w:rPr>
          <w:bCs/>
        </w:rPr>
        <w:t xml:space="preserve">, </w:t>
      </w:r>
      <w:r w:rsidRPr="00F22ED5">
        <w:t xml:space="preserve">  представлены в приложени</w:t>
      </w:r>
      <w:r w:rsidR="003554EB" w:rsidRPr="00F22ED5">
        <w:t xml:space="preserve">и 3 к </w:t>
      </w:r>
      <w:r w:rsidR="00723948">
        <w:t>ППССЗ</w:t>
      </w:r>
      <w:r w:rsidRPr="00F22ED5">
        <w:t>.</w:t>
      </w:r>
    </w:p>
    <w:p w:rsidR="003554EB" w:rsidRPr="00665848" w:rsidRDefault="003554EB" w:rsidP="00C27980">
      <w:pPr>
        <w:pStyle w:val="a5"/>
        <w:widowControl w:val="0"/>
        <w:spacing w:before="0" w:beforeAutospacing="0" w:after="0" w:afterAutospacing="0" w:line="276" w:lineRule="auto"/>
        <w:ind w:firstLine="709"/>
        <w:jc w:val="center"/>
        <w:rPr>
          <w:b/>
          <w:i/>
          <w:sz w:val="28"/>
          <w:szCs w:val="28"/>
        </w:rPr>
      </w:pPr>
      <w:r w:rsidRPr="00665848">
        <w:rPr>
          <w:b/>
          <w:i/>
          <w:sz w:val="28"/>
          <w:szCs w:val="28"/>
        </w:rPr>
        <w:t xml:space="preserve">Аннотации программ дисциплин </w:t>
      </w:r>
      <w:r w:rsidR="00665848" w:rsidRPr="00665848">
        <w:rPr>
          <w:b/>
          <w:i/>
          <w:sz w:val="28"/>
          <w:szCs w:val="28"/>
        </w:rPr>
        <w:t xml:space="preserve"> </w:t>
      </w:r>
    </w:p>
    <w:tbl>
      <w:tblPr>
        <w:tblW w:w="10314" w:type="dxa"/>
        <w:tblLayout w:type="fixed"/>
        <w:tblLook w:val="01E0" w:firstRow="1" w:lastRow="1" w:firstColumn="1" w:lastColumn="1" w:noHBand="0" w:noVBand="0"/>
      </w:tblPr>
      <w:tblGrid>
        <w:gridCol w:w="10314"/>
      </w:tblGrid>
      <w:tr w:rsidR="003554EB" w:rsidRPr="007E46A2" w:rsidTr="00D11C12">
        <w:tc>
          <w:tcPr>
            <w:tcW w:w="10314" w:type="dxa"/>
            <w:hideMark/>
          </w:tcPr>
          <w:p w:rsidR="003554EB" w:rsidRPr="007E46A2"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665848" w:rsidRPr="007E46A2" w:rsidTr="00D11C12">
        <w:tc>
          <w:tcPr>
            <w:tcW w:w="10314" w:type="dxa"/>
            <w:hideMark/>
          </w:tcPr>
          <w:p w:rsidR="00665848" w:rsidRPr="00C2365D" w:rsidRDefault="00665848" w:rsidP="00665848">
            <w:pPr>
              <w:pStyle w:val="Default"/>
              <w:jc w:val="center"/>
              <w:rPr>
                <w:b/>
                <w:bCs/>
              </w:rPr>
            </w:pPr>
            <w:r w:rsidRPr="00C2365D">
              <w:rPr>
                <w:b/>
                <w:bCs/>
              </w:rPr>
              <w:t>ОГСЭ.00 ОБЩИЙ ГУМАНИТАРНЫЙ И СОЦИАЛЬНО-ЭКОНОМИЧЕСКИЙ ЦИКЛ</w:t>
            </w:r>
          </w:p>
          <w:p w:rsidR="00C2365D" w:rsidRPr="00D13ACC" w:rsidRDefault="00D13ACC" w:rsidP="00D13ACC">
            <w:pPr>
              <w:autoSpaceDE w:val="0"/>
              <w:autoSpaceDN w:val="0"/>
              <w:adjustRightInd w:val="0"/>
              <w:jc w:val="both"/>
              <w:rPr>
                <w:sz w:val="28"/>
                <w:szCs w:val="28"/>
              </w:rPr>
            </w:pPr>
            <w:r w:rsidRPr="00D13ACC">
              <w:rPr>
                <w:rFonts w:eastAsiaTheme="minorHAnsi"/>
                <w:lang w:eastAsia="en-US"/>
              </w:rPr>
              <w:lastRenderedPageBreak/>
              <w:t>(</w:t>
            </w:r>
            <w:r w:rsidRPr="00E90C0B">
              <w:rPr>
                <w:rFonts w:eastAsiaTheme="minorHAnsi"/>
                <w:i/>
                <w:lang w:eastAsia="en-US"/>
              </w:rPr>
              <w:t>на основе примерных программ, рекомендованных Федеральным государственным учреждением «Федеральный институт развития образования» (ФГУ «ФИРО»)  для использования образовательными учреждениями при разработке рабочих программ учебных дисциплин</w:t>
            </w:r>
            <w:r w:rsidRPr="00D13ACC">
              <w:rPr>
                <w:rFonts w:eastAsiaTheme="minorHAnsi"/>
                <w:lang w:eastAsia="en-US"/>
              </w:rPr>
              <w:t>)</w:t>
            </w:r>
          </w:p>
          <w:p w:rsidR="00C2365D" w:rsidRPr="00F22ED5" w:rsidRDefault="00723948" w:rsidP="00D13ACC">
            <w:pPr>
              <w:pStyle w:val="Default"/>
              <w:jc w:val="both"/>
            </w:pPr>
            <w:r>
              <w:t xml:space="preserve">ОГСЭ. 01 </w:t>
            </w:r>
            <w:r w:rsidR="00C2365D" w:rsidRPr="00F22ED5">
              <w:rPr>
                <w:b/>
                <w:bCs/>
              </w:rPr>
              <w:t xml:space="preserve">Основы </w:t>
            </w:r>
            <w:r w:rsidR="00D83185" w:rsidRPr="00F22ED5">
              <w:rPr>
                <w:b/>
                <w:bCs/>
              </w:rPr>
              <w:t>ф</w:t>
            </w:r>
            <w:r>
              <w:rPr>
                <w:b/>
                <w:bCs/>
              </w:rPr>
              <w:t>илософии</w:t>
            </w:r>
            <w:r w:rsidR="00C2365D" w:rsidRPr="00F22ED5">
              <w:rPr>
                <w:b/>
                <w:bCs/>
              </w:rPr>
              <w:t xml:space="preserve"> </w:t>
            </w:r>
            <w:r w:rsidR="00C2365D" w:rsidRPr="00F22ED5">
              <w:rPr>
                <w:bCs/>
              </w:rPr>
              <w:t>(</w:t>
            </w:r>
            <w:r w:rsidR="00D13ACC" w:rsidRPr="00F22ED5">
              <w:rPr>
                <w:bCs/>
              </w:rPr>
              <w:t>на основе</w:t>
            </w:r>
            <w:r w:rsidR="00D13ACC" w:rsidRPr="00F22ED5">
              <w:rPr>
                <w:b/>
                <w:bCs/>
              </w:rPr>
              <w:t xml:space="preserve"> </w:t>
            </w:r>
            <w:r w:rsidR="00D13ACC" w:rsidRPr="00F22ED5">
              <w:t>п</w:t>
            </w:r>
            <w:r w:rsidR="00C2365D" w:rsidRPr="00F22ED5">
              <w:t>римерн</w:t>
            </w:r>
            <w:r w:rsidR="00D13ACC" w:rsidRPr="00F22ED5">
              <w:t>ой</w:t>
            </w:r>
            <w:r w:rsidR="00C2365D" w:rsidRPr="00F22ED5">
              <w:t xml:space="preserve"> программ</w:t>
            </w:r>
            <w:r w:rsidR="00D13ACC" w:rsidRPr="00F22ED5">
              <w:t>ы</w:t>
            </w:r>
            <w:r w:rsidR="00C2365D" w:rsidRPr="00F22ED5">
              <w:t xml:space="preserve"> учебной дисциплины</w:t>
            </w:r>
            <w:r w:rsidR="00D13ACC" w:rsidRPr="00F22ED5">
              <w:t xml:space="preserve">, </w:t>
            </w:r>
            <w:r w:rsidR="00C2365D" w:rsidRPr="00F22ED5">
              <w:t xml:space="preserve"> автор Горелов А.А.</w:t>
            </w:r>
            <w:r w:rsidR="00C2365D" w:rsidRPr="00F22ED5">
              <w:rPr>
                <w:b/>
                <w:bCs/>
              </w:rPr>
              <w:t>)</w:t>
            </w:r>
          </w:p>
          <w:p w:rsidR="00665848" w:rsidRPr="00F22ED5" w:rsidRDefault="00665848" w:rsidP="00D13ACC">
            <w:pPr>
              <w:pStyle w:val="Default"/>
              <w:jc w:val="both"/>
            </w:pPr>
            <w:r w:rsidRPr="00F22ED5">
              <w:rPr>
                <w:b/>
                <w:bCs/>
              </w:rPr>
              <w:t xml:space="preserve">Целью освоения дисциплины «Основы </w:t>
            </w:r>
            <w:r w:rsidR="00D83185" w:rsidRPr="00F22ED5">
              <w:rPr>
                <w:b/>
                <w:bCs/>
              </w:rPr>
              <w:t>ф</w:t>
            </w:r>
            <w:r w:rsidRPr="00F22ED5">
              <w:rPr>
                <w:b/>
                <w:bCs/>
              </w:rPr>
              <w:t xml:space="preserve">илософии» является: </w:t>
            </w:r>
            <w:r w:rsidRPr="00F22ED5">
              <w:t xml:space="preserve">сформировать базовые теоретические знания об основных разделах философского знания, основных этапах развития философии. </w:t>
            </w:r>
            <w:r w:rsidR="00C2365D" w:rsidRPr="00F22ED5">
              <w:t>Познакомить с основными философ</w:t>
            </w:r>
            <w:r w:rsidRPr="00F22ED5">
              <w:t xml:space="preserve">скими вопросами и проблемами. </w:t>
            </w:r>
          </w:p>
          <w:p w:rsidR="00665848" w:rsidRPr="00F22ED5" w:rsidRDefault="00665848" w:rsidP="00C2365D">
            <w:pPr>
              <w:pStyle w:val="Default"/>
              <w:jc w:val="both"/>
            </w:pPr>
            <w:r w:rsidRPr="00F22ED5">
              <w:rPr>
                <w:b/>
                <w:bCs/>
              </w:rPr>
              <w:t xml:space="preserve">Требования к уровню освоения содержания: </w:t>
            </w:r>
          </w:p>
          <w:p w:rsidR="00665848" w:rsidRPr="00F22ED5" w:rsidRDefault="00665848" w:rsidP="00D83185">
            <w:pPr>
              <w:pStyle w:val="Default"/>
              <w:jc w:val="both"/>
            </w:pPr>
            <w:r w:rsidRPr="00F22ED5">
              <w:t xml:space="preserve">В результате освоения дисциплины формируются </w:t>
            </w:r>
            <w:r w:rsidR="001D170B" w:rsidRPr="00F22ED5">
              <w:t xml:space="preserve">общие компетенции </w:t>
            </w:r>
            <w:r w:rsidRPr="00F22ED5">
              <w:t>ОК 1-</w:t>
            </w:r>
            <w:r w:rsidR="00723948">
              <w:t>9</w:t>
            </w:r>
            <w:r w:rsidR="001D170B" w:rsidRPr="00F22ED5">
              <w:t>.</w:t>
            </w:r>
            <w:r w:rsidRPr="00F22ED5">
              <w:t xml:space="preserve"> </w:t>
            </w:r>
          </w:p>
          <w:p w:rsidR="00665848" w:rsidRPr="00F22ED5" w:rsidRDefault="00665848" w:rsidP="00D83185">
            <w:pPr>
              <w:pStyle w:val="Default"/>
              <w:jc w:val="both"/>
            </w:pPr>
            <w:r w:rsidRPr="00F22ED5">
              <w:rPr>
                <w:b/>
                <w:bCs/>
              </w:rPr>
              <w:t xml:space="preserve">Место дисциплины в учебном плане: </w:t>
            </w:r>
            <w:r w:rsidRPr="00F22ED5">
              <w:t xml:space="preserve">дисциплина «Основы </w:t>
            </w:r>
            <w:r w:rsidR="00FF6036" w:rsidRPr="00F22ED5">
              <w:t>ф</w:t>
            </w:r>
            <w:r w:rsidRPr="00F22ED5">
              <w:t xml:space="preserve">илософии» входит в общий гуманитарный социально-экономический цикл, базовый уровень среднего профессионального образования, дисциплина осваивается в </w:t>
            </w:r>
            <w:r w:rsidR="00DB55D7">
              <w:t>4</w:t>
            </w:r>
            <w:r w:rsidRPr="00F22ED5">
              <w:t xml:space="preserve"> семестре. </w:t>
            </w:r>
          </w:p>
          <w:p w:rsidR="00665848" w:rsidRPr="00F22ED5" w:rsidRDefault="00665848" w:rsidP="00D83185">
            <w:pPr>
              <w:pStyle w:val="Default"/>
              <w:jc w:val="both"/>
            </w:pPr>
            <w:r w:rsidRPr="00F22ED5">
              <w:rPr>
                <w:b/>
                <w:bCs/>
              </w:rPr>
              <w:t xml:space="preserve">Основными задачами </w:t>
            </w:r>
            <w:r w:rsidRPr="00F22ED5">
              <w:t xml:space="preserve">учебной дисциплины «Основы </w:t>
            </w:r>
            <w:r w:rsidR="00FF6036" w:rsidRPr="00F22ED5">
              <w:t>ф</w:t>
            </w:r>
            <w:r w:rsidRPr="00F22ED5">
              <w:t xml:space="preserve">илософии» являются: </w:t>
            </w:r>
          </w:p>
          <w:p w:rsidR="00665848" w:rsidRPr="00F22ED5" w:rsidRDefault="00665848" w:rsidP="00D83185">
            <w:pPr>
              <w:pStyle w:val="Default"/>
              <w:jc w:val="both"/>
            </w:pPr>
            <w:r w:rsidRPr="00F22ED5">
              <w:t xml:space="preserve">-Формирование представлений о роли философии в жизни человека и общества; </w:t>
            </w:r>
          </w:p>
          <w:p w:rsidR="00665848" w:rsidRPr="00F22ED5" w:rsidRDefault="00665848" w:rsidP="00D83185">
            <w:pPr>
              <w:pStyle w:val="Default"/>
              <w:jc w:val="both"/>
            </w:pPr>
            <w:r w:rsidRPr="00F22ED5">
              <w:t xml:space="preserve">-Знакомство с основными категориями и понятиями философии; </w:t>
            </w:r>
          </w:p>
          <w:p w:rsidR="00665848" w:rsidRPr="00F22ED5" w:rsidRDefault="00665848" w:rsidP="00D83185">
            <w:pPr>
              <w:pStyle w:val="Default"/>
              <w:jc w:val="both"/>
            </w:pPr>
            <w:r w:rsidRPr="00F22ED5">
              <w:t xml:space="preserve">-Рассмотрение основных разделов философского знания и главных философских проблем; </w:t>
            </w:r>
          </w:p>
          <w:p w:rsidR="00665848" w:rsidRPr="00F22ED5" w:rsidRDefault="00665848" w:rsidP="00C2365D">
            <w:pPr>
              <w:pStyle w:val="Default"/>
              <w:jc w:val="both"/>
            </w:pPr>
            <w:r w:rsidRPr="00F22ED5">
              <w:t xml:space="preserve">-Знакомство с особенностями философской (научной) картины мира; </w:t>
            </w:r>
          </w:p>
          <w:p w:rsidR="00665848" w:rsidRPr="00F22ED5" w:rsidRDefault="00665848" w:rsidP="00C2365D">
            <w:pPr>
              <w:pStyle w:val="Default"/>
              <w:jc w:val="both"/>
            </w:pPr>
            <w:r w:rsidRPr="00F22ED5">
              <w:t xml:space="preserve">-Изучение философского взгляда на человека и анализ философского подхода к современным глобальным проблемам человечества. </w:t>
            </w:r>
          </w:p>
          <w:p w:rsidR="00665848" w:rsidRPr="00F22ED5" w:rsidRDefault="00665848" w:rsidP="00C2365D">
            <w:pPr>
              <w:pStyle w:val="Default"/>
              <w:jc w:val="both"/>
            </w:pPr>
            <w:r w:rsidRPr="00F22ED5">
              <w:rPr>
                <w:b/>
                <w:bCs/>
              </w:rPr>
              <w:t xml:space="preserve">Содержание дисциплины: </w:t>
            </w:r>
          </w:p>
          <w:p w:rsidR="00CE5C0E" w:rsidRPr="00F22ED5" w:rsidRDefault="00665848" w:rsidP="00CE5C0E">
            <w:pPr>
              <w:pStyle w:val="Default"/>
              <w:jc w:val="both"/>
            </w:pPr>
            <w:r w:rsidRPr="00F22ED5">
              <w:t>Специфика философии, ее предмет, функции, значение для жизни человека. Человеческая мысль как главный инструмент философского познания. Свобода и рефлексия как главные атрибуты философии.</w:t>
            </w:r>
            <w:r w:rsidR="00CE5C0E" w:rsidRPr="00F22ED5">
              <w:t xml:space="preserve"> Философия и человек в современ</w:t>
            </w:r>
            <w:r w:rsidRPr="00F22ED5">
              <w:t>ном мире. Основные категории и разделы фил</w:t>
            </w:r>
            <w:r w:rsidR="00CE5C0E" w:rsidRPr="00F22ED5">
              <w:t>ософского знания. Бытие и позна</w:t>
            </w:r>
            <w:r w:rsidRPr="00F22ED5">
              <w:t>ние в качестве важнейших философских пробле</w:t>
            </w:r>
            <w:r w:rsidR="00CE5C0E" w:rsidRPr="00F22ED5">
              <w:t>м, подход к ним с позиций рацио</w:t>
            </w:r>
            <w:r w:rsidRPr="00F22ED5">
              <w:t>нализма и иррационализма. Отношения филос</w:t>
            </w:r>
            <w:r w:rsidR="00CE5C0E" w:rsidRPr="00F22ED5">
              <w:t>офии с мифологией, религией, ис</w:t>
            </w:r>
            <w:r w:rsidRPr="00F22ED5">
              <w:t>кусством, наукой. Философия древнего мира: Индия, Китай, Античная Греция. Средневековая европейская философия. Особенности европейской философии в эпоху возрождения. Философия в Новое время</w:t>
            </w:r>
            <w:r w:rsidR="00CE5C0E" w:rsidRPr="00F22ED5">
              <w:t>- становление эмпиризма и рацио</w:t>
            </w:r>
            <w:r w:rsidRPr="00F22ED5">
              <w:t>нализма. Немецкая классическая философия: основные характеристики. Европейская философия в 19 веке: Марксизм, Позитивизм. Развитие Философии в России в 19 начале 20 века. Философская Антропология. Проблемы человека в истории философии. Философский подход к пониманию</w:t>
            </w:r>
            <w:r w:rsidR="00CE5C0E" w:rsidRPr="00F22ED5">
              <w:t xml:space="preserve"> сущности человека: Душа (созна</w:t>
            </w:r>
            <w:r w:rsidRPr="00F22ED5">
              <w:t>ние), деятельность, социальность. Характерист</w:t>
            </w:r>
            <w:r w:rsidR="00CE5C0E" w:rsidRPr="00F22ED5">
              <w:t>ики сознания человека с философ</w:t>
            </w:r>
            <w:r w:rsidRPr="00F22ED5">
              <w:t>ских позиций. Социальная философия. Общес</w:t>
            </w:r>
            <w:r w:rsidR="00CE5C0E" w:rsidRPr="00F22ED5">
              <w:t>тво в качестве предмета философ</w:t>
            </w:r>
            <w:r w:rsidRPr="00F22ED5">
              <w:t>ского исследования, его основные свойства и характеристики. Философия и со</w:t>
            </w:r>
            <w:r w:rsidR="00CE5C0E" w:rsidRPr="00F22ED5">
              <w:t xml:space="preserve">временные глобальные проблемы человечества. Проблема противоречий в развитии научно- технического прогресса, концепция Сциентизма и </w:t>
            </w:r>
            <w:proofErr w:type="spellStart"/>
            <w:r w:rsidR="00CE5C0E" w:rsidRPr="00F22ED5">
              <w:t>Антисциентизма</w:t>
            </w:r>
            <w:proofErr w:type="spellEnd"/>
            <w:r w:rsidR="00CE5C0E" w:rsidRPr="00F22ED5">
              <w:t xml:space="preserve">. </w:t>
            </w:r>
          </w:p>
          <w:p w:rsidR="00665848" w:rsidRPr="00F26033" w:rsidRDefault="00665848" w:rsidP="00CE5C0E">
            <w:pPr>
              <w:pStyle w:val="Default"/>
              <w:jc w:val="both"/>
              <w:rPr>
                <w:sz w:val="28"/>
                <w:szCs w:val="28"/>
              </w:rPr>
            </w:pPr>
          </w:p>
        </w:tc>
      </w:tr>
      <w:tr w:rsidR="00C2365D" w:rsidRPr="007E46A2" w:rsidTr="00D11C12">
        <w:tc>
          <w:tcPr>
            <w:tcW w:w="10314" w:type="dxa"/>
            <w:hideMark/>
          </w:tcPr>
          <w:p w:rsidR="00C2365D" w:rsidRPr="00C2365D" w:rsidRDefault="00C2365D" w:rsidP="00665848">
            <w:pPr>
              <w:pStyle w:val="Default"/>
              <w:jc w:val="center"/>
              <w:rPr>
                <w:b/>
                <w:bCs/>
              </w:rPr>
            </w:pPr>
          </w:p>
        </w:tc>
      </w:tr>
      <w:tr w:rsidR="00C2365D" w:rsidRPr="007E46A2" w:rsidTr="00D11C12">
        <w:tc>
          <w:tcPr>
            <w:tcW w:w="10314" w:type="dxa"/>
            <w:hideMark/>
          </w:tcPr>
          <w:p w:rsidR="00C2365D" w:rsidRPr="00C2365D" w:rsidRDefault="00C2365D" w:rsidP="00665848">
            <w:pPr>
              <w:pStyle w:val="Default"/>
              <w:jc w:val="center"/>
              <w:rPr>
                <w:b/>
                <w:bCs/>
              </w:rPr>
            </w:pPr>
          </w:p>
        </w:tc>
      </w:tr>
      <w:tr w:rsidR="00665848" w:rsidRPr="007E46A2" w:rsidTr="00D11C12">
        <w:tc>
          <w:tcPr>
            <w:tcW w:w="10314" w:type="dxa"/>
            <w:hideMark/>
          </w:tcPr>
          <w:p w:rsidR="00665848" w:rsidRPr="00F26033" w:rsidRDefault="00665848" w:rsidP="00665848">
            <w:pPr>
              <w:pStyle w:val="Default"/>
              <w:rPr>
                <w:sz w:val="28"/>
                <w:szCs w:val="28"/>
              </w:rPr>
            </w:pPr>
          </w:p>
        </w:tc>
      </w:tr>
      <w:tr w:rsidR="00665848" w:rsidRPr="007E46A2" w:rsidTr="00D11C12">
        <w:tc>
          <w:tcPr>
            <w:tcW w:w="10314" w:type="dxa"/>
            <w:hideMark/>
          </w:tcPr>
          <w:p w:rsidR="00CE5C0E" w:rsidRPr="00F22ED5" w:rsidRDefault="00665848" w:rsidP="00CE5C0E">
            <w:pPr>
              <w:pStyle w:val="Default"/>
              <w:jc w:val="both"/>
            </w:pPr>
            <w:r w:rsidRPr="00F22ED5">
              <w:t xml:space="preserve">ОГСЭ.02. </w:t>
            </w:r>
            <w:r w:rsidR="00CE5C0E" w:rsidRPr="00F22ED5">
              <w:rPr>
                <w:b/>
                <w:bCs/>
              </w:rPr>
              <w:t xml:space="preserve">ИСТОРИЯ </w:t>
            </w:r>
            <w:r w:rsidR="00CE5C0E" w:rsidRPr="00F22ED5">
              <w:rPr>
                <w:bCs/>
              </w:rPr>
              <w:t>(на основе</w:t>
            </w:r>
            <w:r w:rsidR="00CE5C0E" w:rsidRPr="00F22ED5">
              <w:rPr>
                <w:b/>
                <w:bCs/>
              </w:rPr>
              <w:t xml:space="preserve"> </w:t>
            </w:r>
            <w:r w:rsidR="00CE5C0E" w:rsidRPr="00F22ED5">
              <w:t>примерной программы учебной дисциплины,  автор Рыжов А.Н.</w:t>
            </w:r>
            <w:r w:rsidR="00CE5C0E" w:rsidRPr="00F22ED5">
              <w:rPr>
                <w:b/>
                <w:bCs/>
              </w:rPr>
              <w:t>)</w:t>
            </w:r>
          </w:p>
          <w:p w:rsidR="00665848" w:rsidRPr="00F22ED5" w:rsidRDefault="00665848" w:rsidP="00CE5C0E">
            <w:pPr>
              <w:pStyle w:val="Default"/>
              <w:jc w:val="both"/>
            </w:pPr>
            <w:r w:rsidRPr="00F22ED5">
              <w:rPr>
                <w:b/>
                <w:bCs/>
              </w:rPr>
              <w:t xml:space="preserve">Целью освоения дисциплины «История»: </w:t>
            </w:r>
            <w:r w:rsidRPr="00F22ED5">
              <w:t>сформировать базовые теоретические знания об основных этапах и содержании истории России с древнейших времен до наших дней как основы самостоятел</w:t>
            </w:r>
            <w:r w:rsidR="00CE5C0E" w:rsidRPr="00F22ED5">
              <w:t>ьного анализа и оценки историче</w:t>
            </w:r>
            <w:r w:rsidRPr="00F22ED5">
              <w:t xml:space="preserve">ских событий и процессов в контексте мирового общественного развития. </w:t>
            </w:r>
          </w:p>
          <w:p w:rsidR="00665848" w:rsidRPr="00F22ED5" w:rsidRDefault="00665848" w:rsidP="00CE5C0E">
            <w:pPr>
              <w:pStyle w:val="Default"/>
              <w:jc w:val="both"/>
            </w:pPr>
            <w:r w:rsidRPr="00F22ED5">
              <w:rPr>
                <w:b/>
                <w:bCs/>
              </w:rPr>
              <w:t xml:space="preserve">Требования к уровню освоения содержания: </w:t>
            </w:r>
          </w:p>
          <w:p w:rsidR="00665848" w:rsidRPr="00F22ED5" w:rsidRDefault="00665848" w:rsidP="00CE5C0E">
            <w:pPr>
              <w:pStyle w:val="Default"/>
              <w:jc w:val="both"/>
            </w:pPr>
            <w:r w:rsidRPr="00F22ED5">
              <w:t>В результате освоения дисциплины формируются следующие компетенции: ОК-</w:t>
            </w:r>
            <w:r w:rsidR="00253E62" w:rsidRPr="00F22ED5">
              <w:t>1-</w:t>
            </w:r>
            <w:r w:rsidR="00723948">
              <w:t>9</w:t>
            </w:r>
            <w:r w:rsidR="00C27980" w:rsidRPr="00F22ED5">
              <w:t>, ПК 2.4</w:t>
            </w:r>
            <w:r w:rsidR="00253E62" w:rsidRPr="00F22ED5">
              <w:t>.</w:t>
            </w:r>
            <w:r w:rsidRPr="00F22ED5">
              <w:t xml:space="preserve"> </w:t>
            </w:r>
          </w:p>
          <w:p w:rsidR="00665848" w:rsidRPr="00F22ED5" w:rsidRDefault="00665848" w:rsidP="00CE5C0E">
            <w:pPr>
              <w:pStyle w:val="Default"/>
              <w:jc w:val="both"/>
            </w:pPr>
            <w:r w:rsidRPr="00F22ED5">
              <w:rPr>
                <w:b/>
                <w:bCs/>
              </w:rPr>
              <w:t xml:space="preserve">Место дисциплины в учебном плане: </w:t>
            </w:r>
            <w:r w:rsidRPr="00F22ED5">
              <w:t xml:space="preserve">дисциплина </w:t>
            </w:r>
            <w:r w:rsidR="00ED6EBB">
              <w:t xml:space="preserve"> </w:t>
            </w:r>
            <w:r w:rsidRPr="00F22ED5">
              <w:t xml:space="preserve"> входит общий гуманитарный социально-экономический цикл, </w:t>
            </w:r>
            <w:r w:rsidR="00CE5C0E" w:rsidRPr="00F22ED5">
              <w:t>базовый уровень среднего профес</w:t>
            </w:r>
            <w:r w:rsidRPr="00F22ED5">
              <w:t xml:space="preserve">сионального образования, дисциплина осваивается в </w:t>
            </w:r>
            <w:r w:rsidR="00DB55D7">
              <w:t>4</w:t>
            </w:r>
            <w:r w:rsidRPr="00F22ED5">
              <w:t xml:space="preserve"> семестре. </w:t>
            </w:r>
          </w:p>
          <w:p w:rsidR="00665848" w:rsidRPr="00F22ED5" w:rsidRDefault="00665848" w:rsidP="00CE5C0E">
            <w:pPr>
              <w:pStyle w:val="Default"/>
              <w:jc w:val="both"/>
            </w:pPr>
            <w:r w:rsidRPr="00F22ED5">
              <w:rPr>
                <w:b/>
                <w:bCs/>
              </w:rPr>
              <w:t xml:space="preserve">Основными задачами </w:t>
            </w:r>
            <w:r w:rsidRPr="00F22ED5">
              <w:t xml:space="preserve">учебной дисциплины </w:t>
            </w:r>
            <w:r w:rsidR="00ED6EBB">
              <w:t xml:space="preserve"> </w:t>
            </w:r>
            <w:r w:rsidRPr="00F22ED5">
              <w:t xml:space="preserve">являются: </w:t>
            </w:r>
          </w:p>
          <w:p w:rsidR="00B663D3" w:rsidRPr="00F22ED5" w:rsidRDefault="00665848" w:rsidP="00B66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ED5">
              <w:t xml:space="preserve">-выработка </w:t>
            </w:r>
            <w:r w:rsidRPr="00F22ED5">
              <w:rPr>
                <w:b/>
              </w:rPr>
              <w:t>знаний</w:t>
            </w:r>
            <w:r w:rsidRPr="00F22ED5">
              <w:t xml:space="preserve"> </w:t>
            </w:r>
            <w:r w:rsidR="00B663D3" w:rsidRPr="00F22ED5">
              <w:rPr>
                <w:snapToGrid w:val="0"/>
                <w:color w:val="000000"/>
                <w:spacing w:val="-4"/>
              </w:rPr>
              <w:t xml:space="preserve">об  основных направлениях развития ключевых регионов мира на рубеже </w:t>
            </w:r>
            <w:r w:rsidR="00B663D3" w:rsidRPr="00F22ED5">
              <w:t xml:space="preserve">веков (20 и 21вв.); - сущность и причины локальных, региональных, межгосударственных конфликтов в </w:t>
            </w:r>
            <w:r w:rsidR="00B663D3" w:rsidRPr="00F22ED5">
              <w:lastRenderedPageBreak/>
              <w:t>конце ХХ - начале ХХ</w:t>
            </w:r>
            <w:r w:rsidR="00B663D3" w:rsidRPr="00F22ED5">
              <w:rPr>
                <w:lang w:val="en-US"/>
              </w:rPr>
              <w:t>I</w:t>
            </w:r>
            <w:r w:rsidR="00B663D3" w:rsidRPr="00F22ED5">
              <w:t xml:space="preserve">  веков; -основные вопросы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 -о роли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1A54AA" w:rsidRPr="00F22ED5" w:rsidRDefault="00B663D3" w:rsidP="00B66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ED5">
              <w:t xml:space="preserve">- формирование </w:t>
            </w:r>
            <w:r w:rsidRPr="00F22ED5">
              <w:rPr>
                <w:b/>
              </w:rPr>
              <w:t xml:space="preserve">умений   </w:t>
            </w:r>
            <w:r w:rsidRPr="00F22ED5">
              <w:t xml:space="preserve">ориентироваться в современной экономической, политической и культурной ситуации  в России и мире; - выявлять взаимосвязь отечественных, региональных, мировых социально-экономических, политических и культурных проблем.       </w:t>
            </w:r>
          </w:p>
          <w:p w:rsidR="00B663D3" w:rsidRPr="00F22ED5" w:rsidRDefault="00B663D3" w:rsidP="00B66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ED5">
              <w:t xml:space="preserve">                                                                                                </w:t>
            </w:r>
          </w:p>
          <w:p w:rsidR="00AA2296" w:rsidRPr="00F22ED5" w:rsidRDefault="00C27980" w:rsidP="00C27980">
            <w:pPr>
              <w:pStyle w:val="Default"/>
              <w:jc w:val="both"/>
            </w:pPr>
            <w:r w:rsidRPr="00F22ED5">
              <w:t xml:space="preserve">  </w:t>
            </w:r>
            <w:r w:rsidR="00665848" w:rsidRPr="00F22ED5">
              <w:t>ОГСЭ.0</w:t>
            </w:r>
            <w:r w:rsidRPr="00F22ED5">
              <w:t>3</w:t>
            </w:r>
            <w:r w:rsidR="00665848" w:rsidRPr="00F22ED5">
              <w:t xml:space="preserve">. </w:t>
            </w:r>
            <w:r w:rsidR="00B663D3" w:rsidRPr="00F22ED5">
              <w:rPr>
                <w:b/>
                <w:bCs/>
              </w:rPr>
              <w:t xml:space="preserve">ИНОСТРАННЫЙ ЯЗЫК </w:t>
            </w:r>
            <w:r w:rsidR="00AA2296" w:rsidRPr="00F22ED5">
              <w:rPr>
                <w:bCs/>
              </w:rPr>
              <w:t>(на основе</w:t>
            </w:r>
            <w:r w:rsidR="00AA2296" w:rsidRPr="00F22ED5">
              <w:rPr>
                <w:b/>
                <w:bCs/>
              </w:rPr>
              <w:t xml:space="preserve"> </w:t>
            </w:r>
            <w:r w:rsidR="00AA2296" w:rsidRPr="00F22ED5">
              <w:t xml:space="preserve">примерной программы учебной дисциплины,  автор </w:t>
            </w:r>
            <w:proofErr w:type="spellStart"/>
            <w:r w:rsidR="00AA2296" w:rsidRPr="00F22ED5">
              <w:t>Кашинцева</w:t>
            </w:r>
            <w:proofErr w:type="spellEnd"/>
            <w:r w:rsidR="00AA2296" w:rsidRPr="00F22ED5">
              <w:t xml:space="preserve"> В.Г.)</w:t>
            </w:r>
          </w:p>
          <w:p w:rsidR="00665848" w:rsidRPr="00F22ED5" w:rsidRDefault="00665848" w:rsidP="00B663D3">
            <w:pPr>
              <w:pStyle w:val="Default"/>
              <w:jc w:val="both"/>
            </w:pPr>
            <w:r w:rsidRPr="00F22ED5">
              <w:rPr>
                <w:b/>
                <w:bCs/>
              </w:rPr>
              <w:t>Цель дисциплины</w:t>
            </w:r>
            <w:r w:rsidRPr="00F22ED5">
              <w:t xml:space="preserve">: практическое владение иностранным языком для использования его в общении при решении бытовых, учебных и социокультурных задач; </w:t>
            </w:r>
          </w:p>
          <w:p w:rsidR="00665848" w:rsidRPr="00F22ED5" w:rsidRDefault="00665848" w:rsidP="00B663D3">
            <w:pPr>
              <w:pStyle w:val="Default"/>
              <w:jc w:val="both"/>
            </w:pPr>
            <w:r w:rsidRPr="00F22ED5">
              <w:t xml:space="preserve">- научить обучающихся обмениваться своими мыслями и высказывать мнение в диалогической и монологической форме в стилистически нейтральной сфере повседневного общения; </w:t>
            </w:r>
          </w:p>
          <w:p w:rsidR="00665848" w:rsidRPr="00F22ED5" w:rsidRDefault="00665848" w:rsidP="00B663D3">
            <w:pPr>
              <w:pStyle w:val="Default"/>
              <w:jc w:val="both"/>
            </w:pPr>
            <w:r w:rsidRPr="00F22ED5">
              <w:t xml:space="preserve">- ввести обучающихся в область иноязычного письменного и устного общения по специальности. </w:t>
            </w:r>
          </w:p>
          <w:p w:rsidR="00665848" w:rsidRPr="00F22ED5" w:rsidRDefault="00665848" w:rsidP="00B663D3">
            <w:pPr>
              <w:pStyle w:val="Default"/>
              <w:jc w:val="both"/>
            </w:pPr>
            <w:r w:rsidRPr="00F22ED5">
              <w:t xml:space="preserve">В результате освоения дисциплины обучающийся должен </w:t>
            </w:r>
            <w:r w:rsidRPr="00F22ED5">
              <w:rPr>
                <w:b/>
                <w:bCs/>
              </w:rPr>
              <w:t>уметь</w:t>
            </w:r>
            <w:r w:rsidRPr="00F22ED5">
              <w:t xml:space="preserve">: </w:t>
            </w:r>
          </w:p>
          <w:p w:rsidR="00665848" w:rsidRPr="00F22ED5" w:rsidRDefault="00665848" w:rsidP="00B663D3">
            <w:pPr>
              <w:pStyle w:val="Default"/>
              <w:jc w:val="both"/>
            </w:pPr>
            <w:r w:rsidRPr="00F22ED5">
              <w:t xml:space="preserve">- общаться (устно и письменно) на иностранном языке на профессиональные и повседневные темы; </w:t>
            </w:r>
          </w:p>
          <w:p w:rsidR="00665848" w:rsidRPr="00F22ED5" w:rsidRDefault="00665848" w:rsidP="00B663D3">
            <w:pPr>
              <w:pStyle w:val="Default"/>
              <w:jc w:val="both"/>
            </w:pPr>
            <w:r w:rsidRPr="00F22ED5">
              <w:t xml:space="preserve">- переводить (со словарем) иностранные тексты профессиональной направленности; </w:t>
            </w:r>
          </w:p>
          <w:p w:rsidR="00665848" w:rsidRPr="00F22ED5" w:rsidRDefault="00665848" w:rsidP="00B663D3">
            <w:pPr>
              <w:pStyle w:val="Default"/>
              <w:jc w:val="both"/>
            </w:pPr>
            <w:r w:rsidRPr="00F22ED5">
              <w:t xml:space="preserve">- самостоятельно совершенствовать устную и письменную речь, пополнять словарный запас. </w:t>
            </w:r>
          </w:p>
          <w:p w:rsidR="00665848" w:rsidRPr="00F22ED5" w:rsidRDefault="00665848" w:rsidP="00B663D3">
            <w:pPr>
              <w:pStyle w:val="Default"/>
              <w:jc w:val="both"/>
            </w:pPr>
            <w:r w:rsidRPr="00F22ED5">
              <w:rPr>
                <w:b/>
                <w:bCs/>
              </w:rPr>
              <w:t>знать</w:t>
            </w:r>
            <w:r w:rsidRPr="00F22ED5">
              <w:t xml:space="preserve">: </w:t>
            </w:r>
          </w:p>
          <w:p w:rsidR="00665848" w:rsidRPr="00F22ED5" w:rsidRDefault="00665848" w:rsidP="00B663D3">
            <w:pPr>
              <w:pStyle w:val="Default"/>
              <w:jc w:val="both"/>
            </w:pPr>
            <w:r w:rsidRPr="00F22ED5">
              <w:t xml:space="preserve">- лексический (1200 - 400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665848" w:rsidRPr="00F22ED5" w:rsidRDefault="00665848" w:rsidP="00B663D3">
            <w:pPr>
              <w:pStyle w:val="Default"/>
              <w:jc w:val="both"/>
            </w:pPr>
            <w:r w:rsidRPr="00F22ED5">
              <w:rPr>
                <w:b/>
                <w:bCs/>
              </w:rPr>
              <w:t xml:space="preserve">Требования </w:t>
            </w:r>
            <w:r w:rsidR="00B663D3" w:rsidRPr="00F22ED5">
              <w:rPr>
                <w:b/>
                <w:bCs/>
              </w:rPr>
              <w:t xml:space="preserve"> </w:t>
            </w:r>
            <w:r w:rsidRPr="00F22ED5">
              <w:rPr>
                <w:b/>
                <w:bCs/>
              </w:rPr>
              <w:t xml:space="preserve">к уровню освоения содержания: </w:t>
            </w:r>
          </w:p>
          <w:p w:rsidR="00665848" w:rsidRPr="00F22ED5" w:rsidRDefault="00665848" w:rsidP="00447460">
            <w:pPr>
              <w:pStyle w:val="510"/>
              <w:shd w:val="clear" w:color="auto" w:fill="auto"/>
              <w:spacing w:line="269" w:lineRule="exact"/>
              <w:ind w:firstLine="0"/>
              <w:jc w:val="both"/>
              <w:rPr>
                <w:b w:val="0"/>
              </w:rPr>
            </w:pPr>
            <w:r w:rsidRPr="00F22ED5">
              <w:rPr>
                <w:b w:val="0"/>
              </w:rPr>
              <w:t>В результате освоения дисциплины формируются следующие компетенции: ОК- 1</w:t>
            </w:r>
            <w:r w:rsidR="00C27980" w:rsidRPr="00F22ED5">
              <w:rPr>
                <w:b w:val="0"/>
              </w:rPr>
              <w:t>-</w:t>
            </w:r>
            <w:r w:rsidR="00723948">
              <w:rPr>
                <w:b w:val="0"/>
              </w:rPr>
              <w:t>9</w:t>
            </w:r>
            <w:r w:rsidR="00C27980" w:rsidRPr="00F22ED5">
              <w:rPr>
                <w:b w:val="0"/>
              </w:rPr>
              <w:t xml:space="preserve">, </w:t>
            </w:r>
            <w:r w:rsidR="00447460" w:rsidRPr="00F22ED5">
              <w:rPr>
                <w:b w:val="0"/>
              </w:rPr>
              <w:t xml:space="preserve"> </w:t>
            </w:r>
            <w:r w:rsidR="00447460" w:rsidRPr="00F22ED5">
              <w:rPr>
                <w:rStyle w:val="520"/>
                <w:b/>
              </w:rPr>
              <w:t xml:space="preserve"> </w:t>
            </w:r>
            <w:r w:rsidR="00C27980" w:rsidRPr="00F22ED5">
              <w:rPr>
                <w:b w:val="0"/>
              </w:rPr>
              <w:t>ПК 2.1-2.5 ПК 3.1 - 3.4 ПК 4.1 - 4.9</w:t>
            </w:r>
            <w:r w:rsidR="00447460" w:rsidRPr="00F22ED5">
              <w:rPr>
                <w:b w:val="0"/>
              </w:rPr>
              <w:t>.</w:t>
            </w:r>
          </w:p>
          <w:p w:rsidR="00665848" w:rsidRPr="00F22ED5" w:rsidRDefault="00665848" w:rsidP="00B663D3">
            <w:pPr>
              <w:pStyle w:val="Default"/>
              <w:jc w:val="both"/>
            </w:pPr>
            <w:r w:rsidRPr="00F22ED5">
              <w:rPr>
                <w:b/>
                <w:bCs/>
              </w:rPr>
              <w:t xml:space="preserve">Место дисциплины в учебном плане: </w:t>
            </w:r>
            <w:r w:rsidRPr="00F22ED5">
              <w:t xml:space="preserve">общий гуманитарный социально-экономический цикл, базовый уровень среднего профессионального образования, дисциплина осваивается в 3-8 семестрах. </w:t>
            </w:r>
          </w:p>
          <w:p w:rsidR="00665848" w:rsidRPr="00F22ED5" w:rsidRDefault="00665848" w:rsidP="00B663D3">
            <w:pPr>
              <w:pStyle w:val="Default"/>
              <w:jc w:val="both"/>
            </w:pPr>
            <w:r w:rsidRPr="00F22ED5">
              <w:rPr>
                <w:b/>
                <w:bCs/>
              </w:rPr>
              <w:t xml:space="preserve">Содержание дисциплины: </w:t>
            </w:r>
            <w:r w:rsidRPr="00F22ED5">
              <w:t xml:space="preserve">Формирование и совершенствование </w:t>
            </w:r>
            <w:proofErr w:type="spellStart"/>
            <w:r w:rsidRPr="00F22ED5">
              <w:t>слухо</w:t>
            </w:r>
            <w:proofErr w:type="spellEnd"/>
            <w:r w:rsidRPr="00F22ED5">
              <w:t>-произносительных навыков применительно к н</w:t>
            </w:r>
            <w:r w:rsidR="00B663D3" w:rsidRPr="00F22ED5">
              <w:t>овому языковому и речевому мате</w:t>
            </w:r>
            <w:r w:rsidRPr="00F22ED5">
              <w:t>риалу. Лексика в рамках обозначенной тематики и проблематики общения 4-х обязательных разделов, каждый из которых соответствует определенной сфере общения (бытовая, учебно-познавательная, с</w:t>
            </w:r>
            <w:r w:rsidR="00B663D3" w:rsidRPr="00F22ED5">
              <w:t>оциально-культурная и профессио</w:t>
            </w:r>
            <w:r w:rsidRPr="00F22ED5">
              <w:t xml:space="preserve">нальная сферы). </w:t>
            </w:r>
          </w:p>
          <w:p w:rsidR="00AA2296" w:rsidRPr="00F22ED5" w:rsidRDefault="00665848" w:rsidP="00B663D3">
            <w:pPr>
              <w:pStyle w:val="Default"/>
              <w:jc w:val="both"/>
            </w:pPr>
            <w:r w:rsidRPr="00F22ED5">
              <w:t>Коррекция и развитие навыков продуктивного использования основных грамматических форм и конструкций: система времен глагола, типы простого и сложного предложения, наклонение, модальнос</w:t>
            </w:r>
            <w:r w:rsidR="00B663D3" w:rsidRPr="00F22ED5">
              <w:t>ть, залог, знаменательные и слу</w:t>
            </w:r>
            <w:r w:rsidRPr="00F22ED5">
              <w:t>жебные части речи. Формирование и соверше</w:t>
            </w:r>
            <w:r w:rsidR="00B663D3" w:rsidRPr="00F22ED5">
              <w:t>нствование орфографических навы</w:t>
            </w:r>
            <w:r w:rsidRPr="00F22ED5">
              <w:t>ков применительно к новому языковому и речевому материалу.</w:t>
            </w:r>
          </w:p>
          <w:p w:rsidR="00AA2296" w:rsidRPr="00F22ED5" w:rsidRDefault="00AA2296" w:rsidP="00B663D3">
            <w:pPr>
              <w:pStyle w:val="Default"/>
              <w:jc w:val="both"/>
            </w:pPr>
          </w:p>
          <w:p w:rsidR="00AA2296" w:rsidRPr="00F22ED5" w:rsidRDefault="00665848" w:rsidP="00AA2296">
            <w:pPr>
              <w:pStyle w:val="Default"/>
              <w:jc w:val="both"/>
            </w:pPr>
            <w:r w:rsidRPr="00F22ED5">
              <w:rPr>
                <w:b/>
                <w:bCs/>
              </w:rPr>
              <w:t xml:space="preserve"> </w:t>
            </w:r>
            <w:r w:rsidRPr="00F22ED5">
              <w:t>ОГСЭ. 0</w:t>
            </w:r>
            <w:r w:rsidR="00C27980" w:rsidRPr="00F22ED5">
              <w:t>4</w:t>
            </w:r>
            <w:r w:rsidRPr="00F22ED5">
              <w:t xml:space="preserve">. </w:t>
            </w:r>
            <w:r w:rsidR="00AA2296" w:rsidRPr="00F22ED5">
              <w:rPr>
                <w:b/>
                <w:bCs/>
              </w:rPr>
              <w:t xml:space="preserve">ФИЗИЧЕСКАЯ КУЛЬТУРА </w:t>
            </w:r>
            <w:r w:rsidR="00AA2296" w:rsidRPr="00F22ED5">
              <w:rPr>
                <w:bCs/>
              </w:rPr>
              <w:t>(на основе</w:t>
            </w:r>
            <w:r w:rsidR="00AA2296" w:rsidRPr="00F22ED5">
              <w:rPr>
                <w:b/>
                <w:bCs/>
              </w:rPr>
              <w:t xml:space="preserve"> </w:t>
            </w:r>
            <w:r w:rsidR="00AA2296" w:rsidRPr="00F22ED5">
              <w:t xml:space="preserve">примерной программы учебной дисциплины,  авторы  </w:t>
            </w:r>
            <w:proofErr w:type="spellStart"/>
            <w:r w:rsidR="00AA2296" w:rsidRPr="00F22ED5">
              <w:t>Жмулин</w:t>
            </w:r>
            <w:proofErr w:type="spellEnd"/>
            <w:r w:rsidR="00AA2296" w:rsidRPr="00F22ED5">
              <w:t xml:space="preserve"> А.В., </w:t>
            </w:r>
            <w:proofErr w:type="spellStart"/>
            <w:r w:rsidR="00AA2296" w:rsidRPr="00F22ED5">
              <w:t>Масягина</w:t>
            </w:r>
            <w:proofErr w:type="spellEnd"/>
            <w:r w:rsidR="00AA2296" w:rsidRPr="00F22ED5">
              <w:t xml:space="preserve"> Н.В.)</w:t>
            </w:r>
          </w:p>
          <w:p w:rsidR="00665848" w:rsidRPr="00F22ED5" w:rsidRDefault="00665848" w:rsidP="00AA2296">
            <w:pPr>
              <w:pStyle w:val="Default"/>
              <w:jc w:val="both"/>
            </w:pPr>
            <w:r w:rsidRPr="00F22ED5">
              <w:rPr>
                <w:b/>
                <w:bCs/>
              </w:rPr>
              <w:t xml:space="preserve">Цель дисциплины: </w:t>
            </w:r>
            <w:r w:rsidRPr="00F22ED5">
              <w:t xml:space="preserve">формирование физической культуры личности и способности использовать физкультурно-оздоровительную деятельность для укрепления здоровья, достижения жизненных и профессиональных целей. </w:t>
            </w:r>
          </w:p>
          <w:p w:rsidR="00665848" w:rsidRPr="00F22ED5" w:rsidRDefault="00665848" w:rsidP="00AA2296">
            <w:pPr>
              <w:pStyle w:val="Default"/>
              <w:jc w:val="both"/>
            </w:pPr>
            <w:r w:rsidRPr="00F22ED5">
              <w:rPr>
                <w:b/>
                <w:bCs/>
              </w:rPr>
              <w:t xml:space="preserve">Требования к уровню усвоения: </w:t>
            </w:r>
            <w:r w:rsidRPr="00F22ED5">
              <w:t xml:space="preserve">В результате освоения дисциплины формируется компетенция ОК – </w:t>
            </w:r>
            <w:r w:rsidR="00253E62" w:rsidRPr="00F22ED5">
              <w:t>2,3,6,</w:t>
            </w:r>
            <w:r w:rsidR="00DB55D7">
              <w:t>9</w:t>
            </w:r>
            <w:r w:rsidR="00447460" w:rsidRPr="00F22ED5">
              <w:t>, ПК 2.2</w:t>
            </w:r>
            <w:r w:rsidRPr="00F22ED5">
              <w:t xml:space="preserve">. </w:t>
            </w:r>
          </w:p>
          <w:p w:rsidR="00AA2296" w:rsidRPr="00F22ED5" w:rsidRDefault="00665848" w:rsidP="00D83185">
            <w:pPr>
              <w:pStyle w:val="Default"/>
              <w:jc w:val="both"/>
            </w:pPr>
            <w:r w:rsidRPr="00F22ED5">
              <w:rPr>
                <w:b/>
                <w:bCs/>
              </w:rPr>
              <w:t xml:space="preserve">Место дисциплины в учебном плане: </w:t>
            </w:r>
            <w:r w:rsidRPr="00F22ED5">
              <w:t xml:space="preserve">Цикл ОГСЭ.04, дисциплина осваивается в </w:t>
            </w:r>
            <w:r w:rsidR="00AA2296" w:rsidRPr="00F22ED5">
              <w:t xml:space="preserve">3-8 семестрах. </w:t>
            </w:r>
          </w:p>
          <w:p w:rsidR="00665848" w:rsidRPr="00F22ED5" w:rsidRDefault="00665848" w:rsidP="00D83185">
            <w:pPr>
              <w:pStyle w:val="Default"/>
              <w:jc w:val="both"/>
            </w:pPr>
            <w:r w:rsidRPr="00F22ED5">
              <w:rPr>
                <w:b/>
                <w:bCs/>
              </w:rPr>
              <w:t xml:space="preserve">Задачи дисциплины: </w:t>
            </w:r>
          </w:p>
          <w:p w:rsidR="00665848" w:rsidRPr="00F22ED5" w:rsidRDefault="00665848" w:rsidP="00D83185">
            <w:pPr>
              <w:pStyle w:val="Default"/>
              <w:jc w:val="both"/>
            </w:pPr>
            <w:r w:rsidRPr="00F22ED5">
              <w:t xml:space="preserve">1. Сформировать у </w:t>
            </w:r>
            <w:r w:rsidR="00AA2296" w:rsidRPr="00F22ED5">
              <w:t>об</w:t>
            </w:r>
            <w:r w:rsidRPr="00F22ED5">
              <w:t>уча</w:t>
            </w:r>
            <w:r w:rsidR="00AA2296" w:rsidRPr="00F22ED5">
              <w:t>ю</w:t>
            </w:r>
            <w:r w:rsidRPr="00F22ED5">
              <w:t xml:space="preserve">щихся знания о роли физической культуры в общекультурном, профессиональном и социальном развитии человека. </w:t>
            </w:r>
          </w:p>
          <w:p w:rsidR="00665848" w:rsidRPr="00F22ED5" w:rsidRDefault="00665848" w:rsidP="00D83185">
            <w:pPr>
              <w:pStyle w:val="Default"/>
              <w:jc w:val="both"/>
            </w:pPr>
            <w:r w:rsidRPr="00F22ED5">
              <w:t xml:space="preserve">2. Обучить </w:t>
            </w:r>
            <w:r w:rsidR="00AA2296" w:rsidRPr="00F22ED5">
              <w:t>обучающихся</w:t>
            </w:r>
            <w:r w:rsidRPr="00F22ED5">
              <w:t xml:space="preserve"> практическим умениям и навыкам занятий различными видами спорта, современными двигательными и оздоровительными системами. </w:t>
            </w:r>
          </w:p>
          <w:p w:rsidR="00665848" w:rsidRPr="00F22ED5" w:rsidRDefault="00665848" w:rsidP="00D83185">
            <w:pPr>
              <w:pStyle w:val="Default"/>
              <w:jc w:val="both"/>
            </w:pPr>
            <w:r w:rsidRPr="00F22ED5">
              <w:lastRenderedPageBreak/>
              <w:t xml:space="preserve">3. Сформировать у </w:t>
            </w:r>
            <w:r w:rsidR="00AA2296" w:rsidRPr="00F22ED5">
              <w:t>обучающихся</w:t>
            </w:r>
            <w:r w:rsidRPr="00F22ED5">
              <w:t xml:space="preserve"> устойчивое положительное отношение к здоровому образу жизни. </w:t>
            </w:r>
          </w:p>
          <w:p w:rsidR="00665848" w:rsidRPr="00F22ED5" w:rsidRDefault="00665848" w:rsidP="00D83185">
            <w:pPr>
              <w:pStyle w:val="Default"/>
              <w:jc w:val="both"/>
            </w:pPr>
            <w:r w:rsidRPr="00F22ED5">
              <w:t xml:space="preserve">4. Воспитание интереса, привычки и потребности к систематическим самостоятельным занятиям физическими упражнениями. </w:t>
            </w:r>
          </w:p>
          <w:p w:rsidR="00665848" w:rsidRPr="00F22ED5" w:rsidRDefault="00665848" w:rsidP="00AA2296">
            <w:pPr>
              <w:pStyle w:val="Default"/>
              <w:jc w:val="both"/>
            </w:pPr>
            <w:r w:rsidRPr="00F22ED5">
              <w:rPr>
                <w:b/>
                <w:bCs/>
              </w:rPr>
              <w:t xml:space="preserve">Содержание дисциплины: </w:t>
            </w:r>
            <w:r w:rsidRPr="00F22ED5">
              <w:t xml:space="preserve">Физическая культура в общекультурной и профессиональной подготовке студентов. Социально–биологические основы физической культуры. Основы здорового образа жизни студентов. Физическая культура в обеспечении здоровья. Физические способности человека и их развитие. Основы физической и спортивной подготовки. </w:t>
            </w:r>
          </w:p>
          <w:p w:rsidR="00F22ED5" w:rsidRPr="00F22ED5" w:rsidRDefault="00F22ED5" w:rsidP="00AA2296">
            <w:pPr>
              <w:pStyle w:val="Default"/>
              <w:jc w:val="both"/>
            </w:pPr>
          </w:p>
          <w:p w:rsidR="00665848" w:rsidRPr="00F22ED5" w:rsidRDefault="00665848" w:rsidP="00AA2296">
            <w:pPr>
              <w:pStyle w:val="Default"/>
              <w:jc w:val="center"/>
              <w:rPr>
                <w:b/>
                <w:bCs/>
              </w:rPr>
            </w:pPr>
            <w:r w:rsidRPr="00F22ED5">
              <w:rPr>
                <w:b/>
                <w:bCs/>
              </w:rPr>
              <w:t xml:space="preserve">ЕН.00 МАТЕМАТИЧЕСКИЙ И </w:t>
            </w:r>
            <w:r w:rsidR="00AA2296" w:rsidRPr="00F22ED5">
              <w:rPr>
                <w:b/>
                <w:bCs/>
              </w:rPr>
              <w:t xml:space="preserve"> </w:t>
            </w:r>
            <w:r w:rsidRPr="00F22ED5">
              <w:rPr>
                <w:b/>
                <w:bCs/>
              </w:rPr>
              <w:t>ОБЩИЙ ЕСТЕСТВЕННОНАУЧНЫЙ ЦИКЛ</w:t>
            </w:r>
          </w:p>
          <w:p w:rsidR="00AA2296" w:rsidRPr="00F22ED5" w:rsidRDefault="00AA2296" w:rsidP="00AA2296">
            <w:pPr>
              <w:pStyle w:val="Default"/>
              <w:jc w:val="center"/>
            </w:pPr>
          </w:p>
          <w:p w:rsidR="0086480B" w:rsidRPr="00F22ED5" w:rsidRDefault="00665848" w:rsidP="00C23FF0">
            <w:pPr>
              <w:pStyle w:val="Default"/>
              <w:jc w:val="both"/>
              <w:rPr>
                <w:bCs/>
              </w:rPr>
            </w:pPr>
            <w:r w:rsidRPr="00F22ED5">
              <w:rPr>
                <w:b/>
              </w:rPr>
              <w:t>ЕН.01.</w:t>
            </w:r>
            <w:r w:rsidRPr="00F22ED5">
              <w:t xml:space="preserve"> </w:t>
            </w:r>
            <w:r w:rsidR="00AA2296" w:rsidRPr="00F22ED5">
              <w:rPr>
                <w:b/>
                <w:bCs/>
              </w:rPr>
              <w:t xml:space="preserve">МАТЕМАТИКА </w:t>
            </w:r>
          </w:p>
          <w:p w:rsidR="00665848" w:rsidRPr="00F22ED5" w:rsidRDefault="00665848" w:rsidP="00C23FF0">
            <w:pPr>
              <w:pStyle w:val="Default"/>
              <w:jc w:val="both"/>
            </w:pPr>
            <w:r w:rsidRPr="00F22ED5">
              <w:t xml:space="preserve">В результате изучения обязательной части цикла обучающийся должен: </w:t>
            </w:r>
          </w:p>
          <w:p w:rsidR="00C23FF0" w:rsidRPr="00F22ED5" w:rsidRDefault="00C23FF0" w:rsidP="00C23FF0">
            <w:pPr>
              <w:jc w:val="both"/>
              <w:rPr>
                <w:b/>
              </w:rPr>
            </w:pPr>
            <w:r w:rsidRPr="00F22ED5">
              <w:rPr>
                <w:b/>
              </w:rPr>
              <w:t>уметь:</w:t>
            </w:r>
          </w:p>
          <w:p w:rsidR="00C23FF0" w:rsidRPr="00F22ED5" w:rsidRDefault="00C23FF0" w:rsidP="00C23FF0">
            <w:pPr>
              <w:ind w:firstLine="298"/>
              <w:jc w:val="both"/>
            </w:pPr>
            <w:r w:rsidRPr="00F22ED5">
              <w:t>применять методы математического анализа при решении профессиональных задач; дифференцировать функции; вычислять вероятности случайных величин, их числовые характеристики; по заданной выборке строить эмпирический ряд, гистограмму и вычислять статистические параметры распределения.</w:t>
            </w:r>
          </w:p>
          <w:p w:rsidR="00C23FF0" w:rsidRPr="00F22ED5" w:rsidRDefault="00C23FF0" w:rsidP="00F22ED5">
            <w:pPr>
              <w:jc w:val="both"/>
              <w:rPr>
                <w:color w:val="FF0000"/>
              </w:rPr>
            </w:pPr>
            <w:r w:rsidRPr="00F22ED5">
              <w:rPr>
                <w:b/>
              </w:rPr>
              <w:t>знать:</w:t>
            </w:r>
            <w:r w:rsidR="00F22ED5" w:rsidRPr="00F22ED5">
              <w:rPr>
                <w:b/>
              </w:rPr>
              <w:t xml:space="preserve"> </w:t>
            </w:r>
            <w:r w:rsidRPr="00F22ED5">
              <w:t>основные понятия математического анализа, дифференциального исчисления;    основные понятия теории вероятности и математической статистики</w:t>
            </w:r>
          </w:p>
          <w:p w:rsidR="00665848" w:rsidRPr="00F22ED5" w:rsidRDefault="00665848" w:rsidP="00C23FF0">
            <w:pPr>
              <w:pStyle w:val="Default"/>
              <w:jc w:val="both"/>
            </w:pPr>
            <w:r w:rsidRPr="00F22ED5">
              <w:rPr>
                <w:b/>
                <w:bCs/>
              </w:rPr>
              <w:t xml:space="preserve">Цель дисциплины: </w:t>
            </w:r>
            <w:r w:rsidRPr="00F22ED5">
              <w:t xml:space="preserve">сформировать у обучающихся научное математическое мышление и умение применять математический аппарат для исследований экономических процессов и решения задач специальности. </w:t>
            </w:r>
          </w:p>
          <w:p w:rsidR="00665848" w:rsidRPr="00F22ED5" w:rsidRDefault="00665848" w:rsidP="00C23FF0">
            <w:pPr>
              <w:pStyle w:val="Default"/>
              <w:jc w:val="both"/>
            </w:pPr>
            <w:r w:rsidRPr="00F22ED5">
              <w:rPr>
                <w:b/>
                <w:bCs/>
              </w:rPr>
              <w:t xml:space="preserve">Требования к уровню освоения содержания: </w:t>
            </w:r>
          </w:p>
          <w:p w:rsidR="00447460" w:rsidRPr="00F22ED5" w:rsidRDefault="00665848" w:rsidP="00AA2296">
            <w:pPr>
              <w:pStyle w:val="Default"/>
              <w:jc w:val="both"/>
            </w:pPr>
            <w:r w:rsidRPr="00F22ED5">
              <w:t>В результате освоения дисциплины формируются следующие компетенции: ОК-</w:t>
            </w:r>
            <w:r w:rsidR="00447460" w:rsidRPr="00F22ED5">
              <w:t xml:space="preserve">1- </w:t>
            </w:r>
            <w:r w:rsidR="00DB55D7">
              <w:t>9</w:t>
            </w:r>
            <w:r w:rsidRPr="00F22ED5">
              <w:t xml:space="preserve">, </w:t>
            </w:r>
            <w:r w:rsidR="00447460" w:rsidRPr="00F22ED5">
              <w:t>ПК 1.1 -1.7 ПК 2.1-2.5 ПК 3.1-3.4 ПК 4.1 - 4.9.</w:t>
            </w:r>
          </w:p>
          <w:p w:rsidR="00665848" w:rsidRPr="00F22ED5" w:rsidRDefault="00665848" w:rsidP="00AA2296">
            <w:pPr>
              <w:pStyle w:val="Default"/>
              <w:jc w:val="both"/>
            </w:pPr>
            <w:r w:rsidRPr="00F22ED5">
              <w:rPr>
                <w:b/>
                <w:bCs/>
              </w:rPr>
              <w:t xml:space="preserve">Место дисциплины в учебном плане. </w:t>
            </w:r>
            <w:r w:rsidRPr="00F22ED5">
              <w:t xml:space="preserve">Цикл ЕН.01, обязательная часть циклов </w:t>
            </w:r>
            <w:r w:rsidR="00DB55D7">
              <w:t>ППССЗ</w:t>
            </w:r>
            <w:r w:rsidRPr="00F22ED5">
              <w:t xml:space="preserve">, дисциплина осваивается в </w:t>
            </w:r>
            <w:r w:rsidR="00C23FF0" w:rsidRPr="00F22ED5">
              <w:t>3</w:t>
            </w:r>
            <w:r w:rsidRPr="00F22ED5">
              <w:t xml:space="preserve"> семестре. </w:t>
            </w:r>
          </w:p>
          <w:p w:rsidR="00665848" w:rsidRPr="00F22ED5" w:rsidRDefault="00665848" w:rsidP="00AA2296">
            <w:pPr>
              <w:pStyle w:val="Default"/>
              <w:jc w:val="both"/>
            </w:pPr>
            <w:r w:rsidRPr="00F22ED5">
              <w:rPr>
                <w:b/>
                <w:bCs/>
              </w:rPr>
              <w:t xml:space="preserve">Содержание дисциплины: </w:t>
            </w:r>
            <w:r w:rsidRPr="00F22ED5">
              <w:rPr>
                <w:bCs/>
              </w:rPr>
              <w:t xml:space="preserve">Основы дискретной математики. </w:t>
            </w:r>
            <w:r w:rsidRPr="00F22ED5">
              <w:t xml:space="preserve">Множества и отношения. Основные понятия теории графов. </w:t>
            </w:r>
            <w:r w:rsidRPr="00F22ED5">
              <w:rPr>
                <w:bCs/>
              </w:rPr>
              <w:t>Матрицы и определители</w:t>
            </w:r>
            <w:r w:rsidRPr="00F22ED5">
              <w:t xml:space="preserve">. </w:t>
            </w:r>
            <w:r w:rsidRPr="00F22ED5">
              <w:rPr>
                <w:bCs/>
              </w:rPr>
              <w:t>Система линейных алгебраических уравнений</w:t>
            </w:r>
            <w:r w:rsidRPr="00F22ED5">
              <w:t xml:space="preserve">. Матричная запись и их решение. </w:t>
            </w:r>
            <w:r w:rsidRPr="00F22ED5">
              <w:rPr>
                <w:bCs/>
              </w:rPr>
              <w:t>Комплексные числа</w:t>
            </w:r>
            <w:r w:rsidRPr="00F22ED5">
              <w:t xml:space="preserve">. Геометрический смысл пространств </w:t>
            </w:r>
            <w:r w:rsidRPr="00F22ED5">
              <w:rPr>
                <w:bCs/>
              </w:rPr>
              <w:t>R</w:t>
            </w:r>
            <w:r w:rsidRPr="00F22ED5">
              <w:t xml:space="preserve">2 и </w:t>
            </w:r>
            <w:r w:rsidRPr="00F22ED5">
              <w:rPr>
                <w:bCs/>
              </w:rPr>
              <w:t>R</w:t>
            </w:r>
            <w:r w:rsidRPr="00F22ED5">
              <w:t xml:space="preserve">3. Прямая и плоскость Кривые второго порядка. </w:t>
            </w:r>
            <w:r w:rsidRPr="00F22ED5">
              <w:rPr>
                <w:bCs/>
              </w:rPr>
              <w:t xml:space="preserve">Введение в математический анализ. </w:t>
            </w:r>
            <w:r w:rsidRPr="00F22ED5">
              <w:t xml:space="preserve">Область определения функции. Предел функции. Непрерывность функции. Кривые безразличия, спроса и предложения. </w:t>
            </w:r>
            <w:r w:rsidRPr="00F22ED5">
              <w:rPr>
                <w:bCs/>
              </w:rPr>
              <w:t xml:space="preserve">Дифференциальное исчисление функции одной переменной. </w:t>
            </w:r>
            <w:r w:rsidRPr="00F22ED5">
              <w:t xml:space="preserve">Дифференциал функции. Исследование функций и построение их графиков. Эластичность функции. </w:t>
            </w:r>
            <w:r w:rsidRPr="00F22ED5">
              <w:rPr>
                <w:bCs/>
              </w:rPr>
              <w:t xml:space="preserve">Интегральное исчисление. </w:t>
            </w:r>
            <w:r w:rsidRPr="00F22ED5">
              <w:t xml:space="preserve">Приемы интегрирования. Формула Ньютона-Лейбница. </w:t>
            </w:r>
            <w:r w:rsidRPr="00F22ED5">
              <w:rPr>
                <w:bCs/>
              </w:rPr>
              <w:t xml:space="preserve">Дифференциальное исчисление функций нескольких переменных. </w:t>
            </w:r>
            <w:r w:rsidRPr="00F22ED5">
              <w:t xml:space="preserve">Частные производные и полный дифференциал. Касательная плоскость и нормаль к поверхности. Экстремум функции нескольких переменных. </w:t>
            </w:r>
            <w:r w:rsidRPr="00F22ED5">
              <w:rPr>
                <w:bCs/>
              </w:rPr>
              <w:t xml:space="preserve">Дифференциальные уравнения. </w:t>
            </w:r>
            <w:r w:rsidRPr="00F22ED5">
              <w:t xml:space="preserve">Дифференциальные уравнения первого порядка. Линейные дифференциальные уравнения второго порядка с постоянными коэффициентами. Пространство элементарных событий. Алгебра событий. </w:t>
            </w:r>
            <w:r w:rsidRPr="00F22ED5">
              <w:rPr>
                <w:bCs/>
              </w:rPr>
              <w:t>Элементарная теория вероятностей</w:t>
            </w:r>
            <w:r w:rsidRPr="00F22ED5">
              <w:t xml:space="preserve">. Методы вычисления вероятностей. Условная вероятность. Формула полной вероятности. </w:t>
            </w:r>
            <w:r w:rsidR="00C23FF0" w:rsidRPr="00F22ED5">
              <w:t xml:space="preserve"> </w:t>
            </w:r>
            <w:r w:rsidRPr="00F22ED5">
              <w:rPr>
                <w:bCs/>
              </w:rPr>
              <w:t>Случайные величины.</w:t>
            </w:r>
            <w:r w:rsidRPr="00F22ED5">
              <w:rPr>
                <w:b/>
                <w:bCs/>
              </w:rPr>
              <w:t xml:space="preserve"> </w:t>
            </w:r>
            <w:r w:rsidRPr="00F22ED5">
              <w:t xml:space="preserve">Дискретные и непрерывные случайные величины. Функция распределения и ее свойства. Нормальное распределение и его свойства. Закон больших чисел. </w:t>
            </w:r>
            <w:r w:rsidRPr="00F22ED5">
              <w:rPr>
                <w:bCs/>
              </w:rPr>
              <w:t>Статистическое описание результатов наблюдений. Статистические методы обработки результатов наблюдений.</w:t>
            </w:r>
            <w:r w:rsidRPr="00F22ED5">
              <w:rPr>
                <w:b/>
                <w:bCs/>
              </w:rPr>
              <w:t xml:space="preserve"> </w:t>
            </w:r>
            <w:r w:rsidR="00C23FF0" w:rsidRPr="00F22ED5">
              <w:t xml:space="preserve"> </w:t>
            </w:r>
          </w:p>
          <w:p w:rsidR="0086480B" w:rsidRPr="00F22ED5" w:rsidRDefault="00447460" w:rsidP="00C23FF0">
            <w:pPr>
              <w:pStyle w:val="Default"/>
              <w:jc w:val="both"/>
              <w:rPr>
                <w:bCs/>
              </w:rPr>
            </w:pPr>
            <w:r w:rsidRPr="00F22ED5">
              <w:t xml:space="preserve"> </w:t>
            </w:r>
            <w:r w:rsidR="00D2067B" w:rsidRPr="00F22ED5">
              <w:rPr>
                <w:bCs/>
              </w:rPr>
              <w:t>ЕН.0</w:t>
            </w:r>
            <w:r w:rsidRPr="00F22ED5">
              <w:rPr>
                <w:bCs/>
              </w:rPr>
              <w:t>2</w:t>
            </w:r>
            <w:r w:rsidR="00D2067B" w:rsidRPr="00F22ED5">
              <w:rPr>
                <w:bCs/>
              </w:rPr>
              <w:t>.</w:t>
            </w:r>
            <w:r w:rsidR="00D2067B" w:rsidRPr="00F22ED5">
              <w:rPr>
                <w:b/>
                <w:bCs/>
              </w:rPr>
              <w:t xml:space="preserve"> </w:t>
            </w:r>
            <w:r w:rsidR="00C23FF0" w:rsidRPr="00F22ED5">
              <w:rPr>
                <w:b/>
                <w:bCs/>
              </w:rPr>
              <w:t>ИНФОРМАТИКА</w:t>
            </w:r>
            <w:r w:rsidR="0086480B" w:rsidRPr="00F22ED5">
              <w:rPr>
                <w:b/>
                <w:bCs/>
              </w:rPr>
              <w:t xml:space="preserve"> </w:t>
            </w:r>
          </w:p>
          <w:p w:rsidR="00665848" w:rsidRPr="00F22ED5" w:rsidRDefault="00665848" w:rsidP="00C23FF0">
            <w:pPr>
              <w:pStyle w:val="Default"/>
              <w:jc w:val="both"/>
            </w:pPr>
            <w:r w:rsidRPr="00F22ED5">
              <w:t>В результате изучения обязательной части цикла обучающийся должен</w:t>
            </w:r>
            <w:r w:rsidR="00F22ED5" w:rsidRPr="00F22ED5">
              <w:t xml:space="preserve"> </w:t>
            </w:r>
            <w:r w:rsidRPr="00F22ED5">
              <w:rPr>
                <w:b/>
                <w:bCs/>
              </w:rPr>
              <w:t xml:space="preserve">уметь: </w:t>
            </w:r>
          </w:p>
          <w:p w:rsidR="00665848" w:rsidRPr="00F22ED5" w:rsidRDefault="00665848" w:rsidP="00C23FF0">
            <w:pPr>
              <w:pStyle w:val="Default"/>
              <w:jc w:val="both"/>
            </w:pPr>
            <w:r w:rsidRPr="00F22ED5">
              <w:t>формировать текстовые документы, включающие таблицы и формулы;</w:t>
            </w:r>
            <w:r w:rsidR="00C23FF0" w:rsidRPr="00F22ED5">
              <w:t xml:space="preserve"> </w:t>
            </w:r>
            <w:r w:rsidRPr="00F22ED5">
              <w:t xml:space="preserve">применять электронные таблицы для решения профессиональных задач; </w:t>
            </w:r>
          </w:p>
          <w:p w:rsidR="00665848" w:rsidRPr="00F22ED5" w:rsidRDefault="00665848" w:rsidP="00C23FF0">
            <w:pPr>
              <w:pStyle w:val="Default"/>
              <w:jc w:val="both"/>
            </w:pPr>
            <w:r w:rsidRPr="00F22ED5">
              <w:t xml:space="preserve">выполнять ввод, вывод, отображение, преобразование и редактирование графических объектов; </w:t>
            </w:r>
            <w:r w:rsidR="00C23FF0" w:rsidRPr="00F22ED5">
              <w:t xml:space="preserve"> </w:t>
            </w:r>
            <w:r w:rsidRPr="00F22ED5">
              <w:t xml:space="preserve">работать с базами данных; </w:t>
            </w:r>
            <w:r w:rsidR="00C23FF0" w:rsidRPr="00F22ED5">
              <w:t xml:space="preserve"> </w:t>
            </w:r>
            <w:r w:rsidRPr="00F22ED5">
              <w:t xml:space="preserve">работать с носителями информации; </w:t>
            </w:r>
          </w:p>
          <w:p w:rsidR="00665848" w:rsidRPr="00F22ED5" w:rsidRDefault="00665848" w:rsidP="00C23FF0">
            <w:pPr>
              <w:pStyle w:val="Default"/>
              <w:jc w:val="both"/>
            </w:pPr>
            <w:r w:rsidRPr="00F22ED5">
              <w:rPr>
                <w:b/>
                <w:bCs/>
              </w:rPr>
              <w:t xml:space="preserve">знать: </w:t>
            </w:r>
          </w:p>
          <w:p w:rsidR="00665848" w:rsidRPr="00F22ED5" w:rsidRDefault="00665848" w:rsidP="00C23FF0">
            <w:pPr>
              <w:pStyle w:val="Default"/>
              <w:jc w:val="both"/>
            </w:pPr>
            <w:r w:rsidRPr="00F22ED5">
              <w:t xml:space="preserve">программный сервис создания, обработки и хранения текстовых документов, включающих таблицы и формулы; </w:t>
            </w:r>
          </w:p>
          <w:p w:rsidR="00665848" w:rsidRPr="00F22ED5" w:rsidRDefault="00665848" w:rsidP="00C23FF0">
            <w:pPr>
              <w:pStyle w:val="Default"/>
              <w:jc w:val="both"/>
            </w:pPr>
            <w:r w:rsidRPr="00F22ED5">
              <w:lastRenderedPageBreak/>
              <w:t xml:space="preserve">технологию сбора и обработки материалов с применением электронных таблиц; </w:t>
            </w:r>
          </w:p>
          <w:p w:rsidR="00665848" w:rsidRPr="00F22ED5" w:rsidRDefault="00665848" w:rsidP="00C23FF0">
            <w:pPr>
              <w:pStyle w:val="Default"/>
              <w:jc w:val="both"/>
            </w:pPr>
            <w:r w:rsidRPr="00F22ED5">
              <w:t xml:space="preserve">виды компьютерной графики и необходимые программные средства; </w:t>
            </w:r>
          </w:p>
          <w:p w:rsidR="00665848" w:rsidRPr="00F22ED5" w:rsidRDefault="00665848" w:rsidP="00C23FF0">
            <w:pPr>
              <w:pStyle w:val="Default"/>
              <w:jc w:val="both"/>
            </w:pPr>
            <w:r w:rsidRPr="00F22ED5">
              <w:t xml:space="preserve">приемы создания изображений в векторных и растровых редакторах; </w:t>
            </w:r>
          </w:p>
          <w:p w:rsidR="00665848" w:rsidRPr="00F22ED5" w:rsidRDefault="00665848" w:rsidP="00C23FF0">
            <w:pPr>
              <w:pStyle w:val="Default"/>
              <w:jc w:val="both"/>
            </w:pPr>
            <w:r w:rsidRPr="00F22ED5">
              <w:rPr>
                <w:b/>
                <w:bCs/>
              </w:rPr>
              <w:t xml:space="preserve">Цели и задачи дисциплины </w:t>
            </w:r>
          </w:p>
          <w:p w:rsidR="00665848" w:rsidRPr="00F22ED5" w:rsidRDefault="00665848" w:rsidP="00C23FF0">
            <w:pPr>
              <w:pStyle w:val="Default"/>
              <w:jc w:val="both"/>
            </w:pPr>
            <w:r w:rsidRPr="00F22ED5">
              <w:t xml:space="preserve">Цель дисциплины «Информатика» состоит в освоении студентами базовых знаний и практико-ориентированные умения, необходимые для квалифицированного использования информационных технологий в профессиональной деятельности. </w:t>
            </w:r>
          </w:p>
          <w:p w:rsidR="00665848" w:rsidRPr="00F22ED5" w:rsidRDefault="00665848" w:rsidP="00C23FF0">
            <w:pPr>
              <w:pStyle w:val="Default"/>
              <w:jc w:val="both"/>
            </w:pPr>
            <w:r w:rsidRPr="00F22ED5">
              <w:t xml:space="preserve">Задачами дисциплины являются формирование у студентов системы понятий информатики, представлений о роли информации в современном информационном обществе; </w:t>
            </w:r>
          </w:p>
          <w:p w:rsidR="00665848" w:rsidRPr="00F22ED5" w:rsidRDefault="00665848" w:rsidP="00C23FF0">
            <w:pPr>
              <w:pStyle w:val="Default"/>
              <w:jc w:val="both"/>
            </w:pPr>
            <w:r w:rsidRPr="00F22ED5">
              <w:t xml:space="preserve">совершенствование навыков работы с техническими и программными средствами реализации информационных процессов; </w:t>
            </w:r>
          </w:p>
          <w:p w:rsidR="00665848" w:rsidRPr="00F22ED5" w:rsidRDefault="00665848" w:rsidP="00C23FF0">
            <w:pPr>
              <w:pStyle w:val="Default"/>
              <w:jc w:val="both"/>
            </w:pPr>
            <w:r w:rsidRPr="00F22ED5">
              <w:t xml:space="preserve">ознакомление с методами и технологиями моделирования, алгоритмизации и программирования; </w:t>
            </w:r>
          </w:p>
          <w:p w:rsidR="00665848" w:rsidRPr="00F22ED5" w:rsidRDefault="00665848" w:rsidP="00C23FF0">
            <w:pPr>
              <w:pStyle w:val="Default"/>
              <w:jc w:val="both"/>
            </w:pPr>
            <w:r w:rsidRPr="00F22ED5">
              <w:t xml:space="preserve">ознакомление с принципами построения, назначение и функционирование компьютеров; </w:t>
            </w:r>
          </w:p>
          <w:p w:rsidR="00665848" w:rsidRPr="00F22ED5" w:rsidRDefault="00665848" w:rsidP="003E508C">
            <w:pPr>
              <w:pStyle w:val="Default"/>
              <w:jc w:val="both"/>
            </w:pPr>
            <w:r w:rsidRPr="00F22ED5">
              <w:t xml:space="preserve">формирование представлений об угрозах безопасности информации и мерах, направленных на недопущение их реализации; </w:t>
            </w:r>
          </w:p>
          <w:p w:rsidR="00665848" w:rsidRPr="00F22ED5" w:rsidRDefault="00665848" w:rsidP="003E508C">
            <w:pPr>
              <w:pStyle w:val="Default"/>
              <w:jc w:val="both"/>
            </w:pPr>
            <w:r w:rsidRPr="00F22ED5">
              <w:t xml:space="preserve">развитие навыков работы с учебной и научной литературой, с ресурсами сети Интернет. </w:t>
            </w:r>
          </w:p>
          <w:p w:rsidR="00665848" w:rsidRPr="00F22ED5" w:rsidRDefault="00665848" w:rsidP="003E508C">
            <w:pPr>
              <w:pStyle w:val="Default"/>
              <w:jc w:val="both"/>
            </w:pPr>
            <w:r w:rsidRPr="00F22ED5">
              <w:rPr>
                <w:b/>
                <w:bCs/>
              </w:rPr>
              <w:t xml:space="preserve">Требования к уровню освоения содержания: </w:t>
            </w:r>
          </w:p>
          <w:p w:rsidR="00665848" w:rsidRPr="00F22ED5" w:rsidRDefault="00665848" w:rsidP="003E508C">
            <w:pPr>
              <w:pStyle w:val="Default"/>
              <w:jc w:val="both"/>
            </w:pPr>
            <w:r w:rsidRPr="00F22ED5">
              <w:t>В результате освоения дисциплины формируются следующие компетенции: ОК-1-</w:t>
            </w:r>
            <w:r w:rsidR="00DB55D7">
              <w:t>9</w:t>
            </w:r>
            <w:r w:rsidR="00B9430C" w:rsidRPr="00F22ED5">
              <w:t xml:space="preserve">; </w:t>
            </w:r>
            <w:r w:rsidR="00447460" w:rsidRPr="00F22ED5">
              <w:t>ПК 1.1 -1.7 ПК 2.1</w:t>
            </w:r>
            <w:r w:rsidR="00447460" w:rsidRPr="00F22ED5">
              <w:rPr>
                <w:rStyle w:val="519"/>
                <w:b w:val="0"/>
                <w:bCs w:val="0"/>
              </w:rPr>
              <w:t xml:space="preserve"> - 2.5 </w:t>
            </w:r>
            <w:r w:rsidR="00447460" w:rsidRPr="00F22ED5">
              <w:t>ПК 3.1 - 3.4 ПК 4.1 - 4.9.</w:t>
            </w:r>
          </w:p>
          <w:p w:rsidR="00665848" w:rsidRPr="00F22ED5" w:rsidRDefault="00665848" w:rsidP="003E508C">
            <w:pPr>
              <w:pStyle w:val="Default"/>
              <w:jc w:val="both"/>
            </w:pPr>
            <w:r w:rsidRPr="00F22ED5">
              <w:t>Место дисциплины в структуре основно</w:t>
            </w:r>
            <w:r w:rsidR="00AA2296" w:rsidRPr="00F22ED5">
              <w:t>й профессиональной образователь</w:t>
            </w:r>
            <w:r w:rsidRPr="00F22ED5">
              <w:t xml:space="preserve">ной программы: учебная дисциплина </w:t>
            </w:r>
            <w:r w:rsidRPr="00F22ED5">
              <w:rPr>
                <w:bCs/>
              </w:rPr>
              <w:t>«Информатика»</w:t>
            </w:r>
            <w:r w:rsidRPr="00F22ED5">
              <w:rPr>
                <w:b/>
                <w:bCs/>
              </w:rPr>
              <w:t xml:space="preserve"> </w:t>
            </w:r>
            <w:r w:rsidR="00AA2296" w:rsidRPr="00F22ED5">
              <w:t xml:space="preserve">принадлежит </w:t>
            </w:r>
            <w:r w:rsidR="003E508C" w:rsidRPr="00F22ED5">
              <w:t xml:space="preserve">к </w:t>
            </w:r>
            <w:r w:rsidR="003E508C" w:rsidRPr="00F22ED5">
              <w:rPr>
                <w:bCs/>
              </w:rPr>
              <w:t>математическому и  общему естественнонаучному циклу</w:t>
            </w:r>
            <w:r w:rsidR="003E508C" w:rsidRPr="00F22ED5">
              <w:t xml:space="preserve"> в </w:t>
            </w:r>
            <w:r w:rsidR="00DB55D7">
              <w:t>3</w:t>
            </w:r>
            <w:r w:rsidR="003E508C" w:rsidRPr="00F22ED5">
              <w:t xml:space="preserve"> семестре.</w:t>
            </w:r>
          </w:p>
          <w:p w:rsidR="003E508C" w:rsidRPr="00F22ED5" w:rsidRDefault="00665848" w:rsidP="003E508C">
            <w:pPr>
              <w:pStyle w:val="Default"/>
              <w:jc w:val="both"/>
            </w:pPr>
            <w:r w:rsidRPr="00F22ED5">
              <w:t xml:space="preserve">Знания и умения, полученные студентами в процессе изучения дисциплины необходимы для применения в процессе освоения </w:t>
            </w:r>
            <w:r w:rsidR="003E508C" w:rsidRPr="00F22ED5">
              <w:t xml:space="preserve"> </w:t>
            </w:r>
            <w:r w:rsidR="00B9430C" w:rsidRPr="00F22ED5">
              <w:t>профессионального цикла</w:t>
            </w:r>
            <w:r w:rsidRPr="00F22ED5">
              <w:t xml:space="preserve">. </w:t>
            </w:r>
          </w:p>
          <w:p w:rsidR="00DB55D7" w:rsidRDefault="00DB55D7" w:rsidP="00F22ED5">
            <w:pPr>
              <w:pStyle w:val="Default"/>
              <w:jc w:val="center"/>
              <w:rPr>
                <w:b/>
                <w:bCs/>
              </w:rPr>
            </w:pPr>
          </w:p>
          <w:p w:rsidR="00665848" w:rsidRPr="00F22ED5" w:rsidRDefault="00665848" w:rsidP="00F22ED5">
            <w:pPr>
              <w:pStyle w:val="Default"/>
              <w:jc w:val="center"/>
              <w:rPr>
                <w:b/>
                <w:bCs/>
              </w:rPr>
            </w:pPr>
            <w:r w:rsidRPr="00F22ED5">
              <w:rPr>
                <w:b/>
                <w:bCs/>
              </w:rPr>
              <w:t>П.00 ПРОФЕССИОНАЛЬНЫЙ ЦИКЛ</w:t>
            </w:r>
          </w:p>
          <w:p w:rsidR="00832F84" w:rsidRPr="00F22ED5" w:rsidRDefault="00832F84" w:rsidP="003E508C">
            <w:pPr>
              <w:pStyle w:val="Default"/>
              <w:jc w:val="center"/>
            </w:pPr>
          </w:p>
          <w:p w:rsidR="00665848" w:rsidRPr="00F22ED5" w:rsidRDefault="003E508C" w:rsidP="003E508C">
            <w:pPr>
              <w:pStyle w:val="Default"/>
              <w:jc w:val="center"/>
              <w:rPr>
                <w:b/>
                <w:i/>
                <w:color w:val="auto"/>
              </w:rPr>
            </w:pPr>
            <w:r w:rsidRPr="00F22ED5">
              <w:rPr>
                <w:b/>
              </w:rPr>
              <w:t xml:space="preserve"> </w:t>
            </w:r>
            <w:r w:rsidRPr="00F22ED5">
              <w:rPr>
                <w:b/>
                <w:i/>
                <w:color w:val="auto"/>
              </w:rPr>
              <w:t>Аннотации программ общепрофессиональных дисциплин и профессиональных модулей профессионального цикла</w:t>
            </w:r>
          </w:p>
          <w:p w:rsidR="00832F84" w:rsidRPr="00F22ED5" w:rsidRDefault="00832F84" w:rsidP="003E508C">
            <w:pPr>
              <w:pStyle w:val="Default"/>
              <w:jc w:val="center"/>
              <w:rPr>
                <w:b/>
                <w:color w:val="auto"/>
              </w:rPr>
            </w:pPr>
          </w:p>
          <w:p w:rsidR="003E508C" w:rsidRPr="00F22ED5" w:rsidRDefault="003E508C" w:rsidP="003E508C">
            <w:pPr>
              <w:pStyle w:val="Default"/>
            </w:pPr>
            <w:r w:rsidRPr="00F22ED5">
              <w:rPr>
                <w:b/>
              </w:rPr>
              <w:t>ОП.01</w:t>
            </w:r>
            <w:r w:rsidRPr="00F22ED5">
              <w:t xml:space="preserve">. </w:t>
            </w:r>
            <w:r w:rsidR="00447460" w:rsidRPr="00F22ED5">
              <w:rPr>
                <w:b/>
                <w:bCs/>
                <w:color w:val="auto"/>
              </w:rPr>
              <w:t>ГЕОДЕЗИЯ</w:t>
            </w:r>
          </w:p>
          <w:p w:rsidR="007843A8" w:rsidRPr="00F22ED5" w:rsidRDefault="00665848" w:rsidP="007843A8">
            <w:pPr>
              <w:autoSpaceDE w:val="0"/>
              <w:autoSpaceDN w:val="0"/>
              <w:adjustRightInd w:val="0"/>
              <w:jc w:val="both"/>
              <w:rPr>
                <w:rFonts w:eastAsiaTheme="minorHAnsi"/>
                <w:lang w:eastAsia="en-US"/>
              </w:rPr>
            </w:pPr>
            <w:r w:rsidRPr="00F22ED5">
              <w:rPr>
                <w:b/>
                <w:bCs/>
              </w:rPr>
              <w:t>Цель дисциплины</w:t>
            </w:r>
            <w:r w:rsidRPr="00F22ED5">
              <w:t xml:space="preserve">: </w:t>
            </w:r>
            <w:r w:rsidR="007843A8" w:rsidRPr="00F22ED5">
              <w:rPr>
                <w:rFonts w:eastAsiaTheme="minorHAnsi"/>
                <w:lang w:eastAsia="en-US"/>
              </w:rPr>
              <w:t>получение студентами знаний и навыков, позволяющих им</w:t>
            </w:r>
          </w:p>
          <w:p w:rsidR="00665848" w:rsidRPr="00F22ED5" w:rsidRDefault="007843A8" w:rsidP="007843A8">
            <w:pPr>
              <w:autoSpaceDE w:val="0"/>
              <w:autoSpaceDN w:val="0"/>
              <w:adjustRightInd w:val="0"/>
              <w:jc w:val="both"/>
            </w:pPr>
            <w:r w:rsidRPr="00F22ED5">
              <w:rPr>
                <w:rFonts w:eastAsiaTheme="minorHAnsi"/>
                <w:lang w:eastAsia="en-US"/>
              </w:rPr>
              <w:t xml:space="preserve">самостоятельно выполнять весь комплекс топографических, съемочных и </w:t>
            </w:r>
            <w:proofErr w:type="spellStart"/>
            <w:r w:rsidRPr="00F22ED5">
              <w:rPr>
                <w:rFonts w:eastAsiaTheme="minorHAnsi"/>
                <w:lang w:eastAsia="en-US"/>
              </w:rPr>
              <w:t>инженерно</w:t>
            </w:r>
            <w:proofErr w:type="spellEnd"/>
            <w:r w:rsidR="00832F84" w:rsidRPr="00F22ED5">
              <w:rPr>
                <w:rFonts w:eastAsiaTheme="minorHAnsi"/>
                <w:lang w:eastAsia="en-US"/>
              </w:rPr>
              <w:t xml:space="preserve"> </w:t>
            </w:r>
            <w:r w:rsidRPr="00F22ED5">
              <w:rPr>
                <w:rFonts w:eastAsiaTheme="minorHAnsi"/>
                <w:lang w:eastAsia="en-US"/>
              </w:rPr>
              <w:t xml:space="preserve">- геодезических работ на геологическом предприятии, а также рассмотреть методы геодезических работ и </w:t>
            </w:r>
            <w:proofErr w:type="spellStart"/>
            <w:r w:rsidRPr="00F22ED5">
              <w:rPr>
                <w:rFonts w:eastAsiaTheme="minorHAnsi"/>
                <w:lang w:eastAsia="en-US"/>
              </w:rPr>
              <w:t>космоаэросъемки</w:t>
            </w:r>
            <w:proofErr w:type="spellEnd"/>
            <w:r w:rsidRPr="00F22ED5">
              <w:rPr>
                <w:rFonts w:eastAsiaTheme="minorHAnsi"/>
                <w:lang w:eastAsia="en-US"/>
              </w:rPr>
              <w:t xml:space="preserve">; методы обработки информации и построения топографических карт; систему топографических карт России. </w:t>
            </w:r>
          </w:p>
          <w:p w:rsidR="00665848" w:rsidRPr="00F22ED5" w:rsidRDefault="00665848" w:rsidP="00665848">
            <w:pPr>
              <w:pStyle w:val="Default"/>
            </w:pPr>
            <w:r w:rsidRPr="00F22ED5">
              <w:rPr>
                <w:b/>
                <w:bCs/>
              </w:rPr>
              <w:t xml:space="preserve">Требования к уровню освоения содержания: </w:t>
            </w:r>
          </w:p>
          <w:p w:rsidR="007843A8" w:rsidRPr="00F22ED5" w:rsidRDefault="00665848" w:rsidP="007843A8">
            <w:pPr>
              <w:pStyle w:val="Style46"/>
              <w:widowControl/>
              <w:spacing w:line="274" w:lineRule="exact"/>
              <w:jc w:val="left"/>
              <w:rPr>
                <w:rStyle w:val="FontStyle61"/>
                <w:sz w:val="24"/>
                <w:szCs w:val="24"/>
              </w:rPr>
            </w:pPr>
            <w:r w:rsidRPr="00F22ED5">
              <w:t>В результате освоения дисциплины формируются следующие компетенции: ОК-1</w:t>
            </w:r>
            <w:r w:rsidR="007843A8" w:rsidRPr="00F22ED5">
              <w:t>-</w:t>
            </w:r>
            <w:r w:rsidR="00DB55D7">
              <w:t>9</w:t>
            </w:r>
            <w:r w:rsidRPr="00F22ED5">
              <w:t xml:space="preserve">, </w:t>
            </w:r>
            <w:r w:rsidR="007843A8" w:rsidRPr="00F22ED5">
              <w:rPr>
                <w:rStyle w:val="FontStyle61"/>
                <w:b w:val="0"/>
                <w:sz w:val="24"/>
                <w:szCs w:val="24"/>
              </w:rPr>
              <w:t>ПК 1.1 – 1.7,  ПК 2.1 – 2.5, ПК 3.1, ПК 4.1 – 4.9.</w:t>
            </w:r>
          </w:p>
          <w:p w:rsidR="00665848" w:rsidRPr="00F22ED5" w:rsidRDefault="00665848" w:rsidP="003E508C">
            <w:pPr>
              <w:pStyle w:val="Default"/>
              <w:jc w:val="both"/>
            </w:pPr>
            <w:r w:rsidRPr="00F22ED5">
              <w:rPr>
                <w:b/>
                <w:bCs/>
              </w:rPr>
              <w:t xml:space="preserve">Место дисциплины в учебном плане: </w:t>
            </w:r>
            <w:r w:rsidRPr="00F22ED5">
              <w:t xml:space="preserve">Цикл ОП.01 Общепрофессиональные дисциплины, дисциплина осваивается в </w:t>
            </w:r>
            <w:r w:rsidR="00B9430C" w:rsidRPr="00F22ED5">
              <w:t>3</w:t>
            </w:r>
            <w:r w:rsidRPr="00F22ED5">
              <w:t xml:space="preserve"> семестре. </w:t>
            </w:r>
          </w:p>
          <w:p w:rsidR="003E508C" w:rsidRPr="00F22ED5" w:rsidRDefault="00665848" w:rsidP="007843A8">
            <w:pPr>
              <w:pStyle w:val="Default"/>
              <w:jc w:val="both"/>
            </w:pPr>
            <w:r w:rsidRPr="00F22ED5">
              <w:rPr>
                <w:b/>
                <w:bCs/>
              </w:rPr>
              <w:t xml:space="preserve">Задачи дисциплины: </w:t>
            </w:r>
            <w:r w:rsidR="007843A8" w:rsidRPr="00F22ED5">
              <w:t>В результате освоения учебной дисциплины обучающийся должен</w:t>
            </w:r>
            <w:r w:rsidRPr="00F22ED5">
              <w:t xml:space="preserve"> </w:t>
            </w:r>
            <w:r w:rsidR="003E508C" w:rsidRPr="00F22ED5">
              <w:rPr>
                <w:b/>
                <w:bCs/>
                <w:spacing w:val="-3"/>
              </w:rPr>
              <w:t>уметь:</w:t>
            </w:r>
          </w:p>
          <w:p w:rsidR="007843A8" w:rsidRPr="00F22ED5" w:rsidRDefault="007843A8" w:rsidP="007843A8">
            <w:pPr>
              <w:pStyle w:val="Default"/>
              <w:spacing w:after="55"/>
              <w:jc w:val="both"/>
            </w:pPr>
            <w:r w:rsidRPr="00F22ED5">
              <w:t xml:space="preserve">читать топографическую карту и решать по ней технические задачи; </w:t>
            </w:r>
          </w:p>
          <w:p w:rsidR="007843A8" w:rsidRPr="00F22ED5" w:rsidRDefault="007843A8" w:rsidP="007843A8">
            <w:pPr>
              <w:pStyle w:val="Default"/>
              <w:spacing w:after="55"/>
              <w:jc w:val="both"/>
            </w:pPr>
            <w:r w:rsidRPr="00F22ED5">
              <w:t xml:space="preserve">выполнять геодезические измерения на местности (горизонтальных и вертикальных углов, длин линий, превышений); </w:t>
            </w:r>
          </w:p>
          <w:p w:rsidR="007843A8" w:rsidRPr="00F22ED5" w:rsidRDefault="007843A8" w:rsidP="007843A8">
            <w:pPr>
              <w:pStyle w:val="Default"/>
              <w:spacing w:after="55"/>
              <w:jc w:val="both"/>
            </w:pPr>
            <w:r w:rsidRPr="00F22ED5">
              <w:t xml:space="preserve">работать с топографо-геодезическими приборами и системами; </w:t>
            </w:r>
          </w:p>
          <w:p w:rsidR="007843A8" w:rsidRPr="00F22ED5" w:rsidRDefault="007843A8" w:rsidP="007843A8">
            <w:pPr>
              <w:pStyle w:val="Default"/>
              <w:spacing w:after="55"/>
              <w:jc w:val="both"/>
            </w:pPr>
            <w:r w:rsidRPr="00F22ED5">
              <w:t xml:space="preserve">создавать съемочное обоснование и выполнять топографические съемки; </w:t>
            </w:r>
          </w:p>
          <w:p w:rsidR="007843A8" w:rsidRPr="00F22ED5" w:rsidRDefault="007843A8" w:rsidP="007843A8">
            <w:pPr>
              <w:pStyle w:val="Default"/>
              <w:spacing w:after="55"/>
              <w:jc w:val="both"/>
            </w:pPr>
            <w:r w:rsidRPr="00F22ED5">
              <w:t xml:space="preserve">выполнять первичную математическую обработку результатов измерений и оценку их точности; </w:t>
            </w:r>
          </w:p>
          <w:p w:rsidR="007843A8" w:rsidRPr="00F22ED5" w:rsidRDefault="007843A8" w:rsidP="007843A8">
            <w:pPr>
              <w:pStyle w:val="Default"/>
              <w:jc w:val="both"/>
            </w:pPr>
            <w:r w:rsidRPr="00F22ED5">
              <w:t xml:space="preserve">составлять и вычерчивать топографические планы местности. </w:t>
            </w:r>
          </w:p>
          <w:p w:rsidR="007843A8" w:rsidRPr="00F22ED5" w:rsidRDefault="007843A8" w:rsidP="007843A8">
            <w:pPr>
              <w:pStyle w:val="Default"/>
              <w:jc w:val="both"/>
            </w:pPr>
            <w:r w:rsidRPr="00F22ED5">
              <w:rPr>
                <w:b/>
                <w:bCs/>
              </w:rPr>
              <w:t xml:space="preserve">знать: </w:t>
            </w:r>
          </w:p>
          <w:p w:rsidR="007843A8" w:rsidRPr="00F22ED5" w:rsidRDefault="007843A8" w:rsidP="007843A8">
            <w:pPr>
              <w:pStyle w:val="Default"/>
              <w:spacing w:after="57"/>
              <w:jc w:val="both"/>
            </w:pPr>
            <w:r w:rsidRPr="00F22ED5">
              <w:t xml:space="preserve">топографическую карту; </w:t>
            </w:r>
          </w:p>
          <w:p w:rsidR="007843A8" w:rsidRPr="00F22ED5" w:rsidRDefault="007843A8" w:rsidP="007843A8">
            <w:pPr>
              <w:pStyle w:val="Default"/>
              <w:spacing w:after="57"/>
              <w:jc w:val="both"/>
            </w:pPr>
            <w:r w:rsidRPr="00F22ED5">
              <w:t xml:space="preserve">топографо-геодезические приборы и правила их эксплуатации; </w:t>
            </w:r>
          </w:p>
          <w:p w:rsidR="007843A8" w:rsidRPr="00F22ED5" w:rsidRDefault="007843A8" w:rsidP="007843A8">
            <w:pPr>
              <w:pStyle w:val="Default"/>
              <w:spacing w:after="57"/>
              <w:jc w:val="both"/>
            </w:pPr>
            <w:r w:rsidRPr="00F22ED5">
              <w:t xml:space="preserve">методы угловых и линейных измерений, нивелирования; </w:t>
            </w:r>
          </w:p>
          <w:p w:rsidR="007843A8" w:rsidRPr="00F22ED5" w:rsidRDefault="007843A8" w:rsidP="007843A8">
            <w:pPr>
              <w:pStyle w:val="Default"/>
              <w:spacing w:after="57"/>
              <w:jc w:val="both"/>
            </w:pPr>
            <w:r w:rsidRPr="00F22ED5">
              <w:lastRenderedPageBreak/>
              <w:t xml:space="preserve">основные методы создания съемочного обоснования и проведения топографических съемок; </w:t>
            </w:r>
          </w:p>
          <w:p w:rsidR="007843A8" w:rsidRPr="00F22ED5" w:rsidRDefault="007843A8" w:rsidP="007843A8">
            <w:pPr>
              <w:pStyle w:val="Default"/>
              <w:spacing w:after="57"/>
              <w:jc w:val="both"/>
            </w:pPr>
            <w:r w:rsidRPr="00F22ED5">
              <w:t xml:space="preserve">условные знаки топографических планов и карт; </w:t>
            </w:r>
          </w:p>
          <w:p w:rsidR="007843A8" w:rsidRPr="00F22ED5" w:rsidRDefault="007843A8" w:rsidP="007843A8">
            <w:pPr>
              <w:pStyle w:val="Default"/>
              <w:jc w:val="both"/>
            </w:pPr>
            <w:r w:rsidRPr="00F22ED5">
              <w:t xml:space="preserve">приближенные методы математической обработки результатов геодезических измерений (уравнивания) и оценку их точности </w:t>
            </w:r>
          </w:p>
          <w:p w:rsidR="00665848" w:rsidRPr="00F22ED5" w:rsidRDefault="00F54847" w:rsidP="00B33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F22ED5">
              <w:rPr>
                <w:b/>
                <w:bCs/>
              </w:rPr>
              <w:t>Содержание дисциплины:</w:t>
            </w:r>
            <w:r w:rsidRPr="00F22ED5">
              <w:rPr>
                <w:b/>
                <w:i/>
              </w:rPr>
              <w:t xml:space="preserve"> </w:t>
            </w:r>
            <w:r w:rsidRPr="00F22ED5">
              <w:t>Топографические карты и планы</w:t>
            </w:r>
            <w:r w:rsidRPr="00F22ED5">
              <w:rPr>
                <w:b/>
                <w:i/>
              </w:rPr>
              <w:t xml:space="preserve">. </w:t>
            </w:r>
            <w:r w:rsidRPr="00F22ED5">
              <w:t>Масштабы топографических планов, карт. Картографические условные знаки. Рельеф местности и его изображение на топографических картах и планах. Устройство и поверки теодолита 2Т30 (4Т30П). Механические приборы для непосредственного измерения длин линий. Определение неприступных расстояний. Сущность теодолитной съемки. Назначение и виды геодезического обоснования топографических съемок. Последовательность камеральной обработки теодолитной съемки. Особенности обработки замкнутых и разомкнутых ходов. Аналитический</w:t>
            </w:r>
            <w:r w:rsidR="002F11DC" w:rsidRPr="00F22ED5">
              <w:t>, механический</w:t>
            </w:r>
            <w:r w:rsidRPr="00F22ED5">
              <w:t xml:space="preserve">  и графический способы определения площадей</w:t>
            </w:r>
            <w:r w:rsidR="00B33C1D" w:rsidRPr="00F22ED5">
              <w:t>. Геометрическое нивелирование</w:t>
            </w:r>
            <w:r w:rsidR="00B33C1D" w:rsidRPr="00F22ED5">
              <w:rPr>
                <w:b/>
              </w:rPr>
              <w:t xml:space="preserve">. </w:t>
            </w:r>
            <w:r w:rsidR="00B33C1D" w:rsidRPr="00F22ED5">
              <w:t>Сущность и методы нивелирования.  Нивелирные знаки. Нивелирные рейки. Нивелиры и их классификация. Устройство и поверки нивелира Н-3 (4Н-3КЛ). Подготовительные работы при изысканиях линейных сооружений. Разбивка пикетажа и измерение углов поворота. Нивелирование трассы линейного сооружения и построение продольного и поперечного профилей. Нивелирование поверхности по квадратам. Камеральные работы.</w:t>
            </w:r>
            <w:r w:rsidRPr="00F22ED5">
              <w:t xml:space="preserve">  </w:t>
            </w:r>
          </w:p>
        </w:tc>
      </w:tr>
      <w:tr w:rsidR="00665848" w:rsidRPr="007E46A2" w:rsidTr="00D11C12">
        <w:tc>
          <w:tcPr>
            <w:tcW w:w="10314" w:type="dxa"/>
            <w:hideMark/>
          </w:tcPr>
          <w:p w:rsidR="00665848" w:rsidRPr="00F22ED5" w:rsidRDefault="00665848" w:rsidP="00665848">
            <w:pPr>
              <w:pStyle w:val="Default"/>
            </w:pPr>
          </w:p>
        </w:tc>
      </w:tr>
      <w:tr w:rsidR="003554EB" w:rsidRPr="007E46A2" w:rsidTr="00D11C12">
        <w:tc>
          <w:tcPr>
            <w:tcW w:w="10314" w:type="dxa"/>
            <w:hideMark/>
          </w:tcPr>
          <w:p w:rsidR="00B33C1D" w:rsidRPr="00F22ED5" w:rsidRDefault="00B33C1D" w:rsidP="005D293A">
            <w:pPr>
              <w:pStyle w:val="Default"/>
              <w:jc w:val="both"/>
              <w:rPr>
                <w:b/>
              </w:rPr>
            </w:pPr>
          </w:p>
          <w:p w:rsidR="003554EB" w:rsidRPr="00F22ED5" w:rsidRDefault="0050230C" w:rsidP="005D293A">
            <w:pPr>
              <w:pStyle w:val="Default"/>
              <w:jc w:val="both"/>
              <w:rPr>
                <w:b/>
                <w:color w:val="auto"/>
              </w:rPr>
            </w:pPr>
            <w:r w:rsidRPr="00F22ED5">
              <w:rPr>
                <w:b/>
              </w:rPr>
              <w:t>ОП.02</w:t>
            </w:r>
            <w:r w:rsidR="00DB55D7">
              <w:t xml:space="preserve"> </w:t>
            </w:r>
            <w:r w:rsidR="00832F84" w:rsidRPr="00F22ED5">
              <w:rPr>
                <w:b/>
                <w:color w:val="auto"/>
              </w:rPr>
              <w:t>ОБЩАЯ КАРТОГРАФИЯ</w:t>
            </w:r>
          </w:p>
          <w:p w:rsidR="005D293A" w:rsidRPr="00F22ED5" w:rsidRDefault="005D293A" w:rsidP="00832F84">
            <w:pPr>
              <w:autoSpaceDE w:val="0"/>
              <w:autoSpaceDN w:val="0"/>
              <w:adjustRightInd w:val="0"/>
              <w:jc w:val="both"/>
            </w:pPr>
            <w:r w:rsidRPr="00F22ED5">
              <w:rPr>
                <w:b/>
              </w:rPr>
              <w:t>Целью дисциплины</w:t>
            </w:r>
            <w:r w:rsidRPr="00F22ED5">
              <w:t xml:space="preserve"> является </w:t>
            </w:r>
            <w:r w:rsidR="00832F84" w:rsidRPr="00F22ED5">
              <w:rPr>
                <w:rFonts w:eastAsiaTheme="minorHAnsi"/>
                <w:lang w:eastAsia="en-US"/>
              </w:rPr>
              <w:t>раскрытие свойств и особенностей топографических карт, показ их многообразия, изучение путей и методов их использования</w:t>
            </w:r>
            <w:r w:rsidR="00832F84" w:rsidRPr="00F22ED5">
              <w:t xml:space="preserve"> </w:t>
            </w:r>
            <w:r w:rsidRPr="00F22ED5">
              <w:t>п</w:t>
            </w:r>
            <w:r w:rsidRPr="00F22ED5">
              <w:rPr>
                <w:rFonts w:eastAsia="Batang"/>
              </w:rPr>
              <w:t xml:space="preserve">риобретение теоретических </w:t>
            </w:r>
            <w:r w:rsidRPr="00F22ED5">
              <w:t xml:space="preserve">знаний </w:t>
            </w:r>
            <w:r w:rsidR="00832F84" w:rsidRPr="00F22ED5">
              <w:t xml:space="preserve"> о </w:t>
            </w:r>
            <w:r w:rsidR="00832F84" w:rsidRPr="00F22ED5">
              <w:rPr>
                <w:rFonts w:eastAsiaTheme="minorHAnsi"/>
                <w:lang w:eastAsia="en-US"/>
              </w:rPr>
              <w:t>важности и месте топографо-геодезических работ при выполнении разнообразных землеустроительных мероприятий, необходимости качественного геодезического обеспечения работ по проведению государственного земельного кадастра и мониторингу земли.</w:t>
            </w:r>
          </w:p>
          <w:p w:rsidR="00832F84" w:rsidRPr="00F22ED5" w:rsidRDefault="005D293A" w:rsidP="008B2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ED5">
              <w:rPr>
                <w:b/>
              </w:rPr>
              <w:t>В результате освоения учебно</w:t>
            </w:r>
            <w:r w:rsidR="008B209B">
              <w:rPr>
                <w:b/>
              </w:rPr>
              <w:t xml:space="preserve">й дисциплины обучающийся должен </w:t>
            </w:r>
            <w:r w:rsidR="00832F84" w:rsidRPr="00F22ED5">
              <w:rPr>
                <w:b/>
              </w:rPr>
              <w:t>уметь:</w:t>
            </w:r>
          </w:p>
          <w:p w:rsidR="00832F84" w:rsidRPr="00F22ED5" w:rsidRDefault="00832F84" w:rsidP="00832F84">
            <w:pPr>
              <w:pStyle w:val="af6"/>
              <w:spacing w:line="252" w:lineRule="auto"/>
              <w:ind w:firstLine="298"/>
              <w:rPr>
                <w:rFonts w:ascii="Times New Roman" w:hAnsi="Times New Roman"/>
                <w:sz w:val="24"/>
                <w:szCs w:val="24"/>
              </w:rPr>
            </w:pPr>
            <w:r w:rsidRPr="00F22ED5">
              <w:rPr>
                <w:rFonts w:ascii="Times New Roman" w:hAnsi="Times New Roman"/>
                <w:sz w:val="24"/>
                <w:szCs w:val="24"/>
              </w:rPr>
              <w:t>выполнять картометрические определения на картах;</w:t>
            </w:r>
          </w:p>
          <w:p w:rsidR="00832F84" w:rsidRPr="00F22ED5" w:rsidRDefault="00832F84" w:rsidP="00832F84">
            <w:pPr>
              <w:pStyle w:val="af6"/>
              <w:spacing w:line="252" w:lineRule="auto"/>
              <w:ind w:firstLine="298"/>
              <w:rPr>
                <w:rFonts w:ascii="Times New Roman" w:hAnsi="Times New Roman"/>
                <w:sz w:val="24"/>
                <w:szCs w:val="24"/>
              </w:rPr>
            </w:pPr>
            <w:r w:rsidRPr="00F22ED5">
              <w:rPr>
                <w:rFonts w:ascii="Times New Roman" w:hAnsi="Times New Roman"/>
                <w:sz w:val="24"/>
                <w:szCs w:val="24"/>
              </w:rPr>
              <w:t>определять элементы математической основы топографических планов и карт;</w:t>
            </w:r>
          </w:p>
          <w:p w:rsidR="00832F84" w:rsidRPr="00F22ED5" w:rsidRDefault="00832F84" w:rsidP="00832F84">
            <w:pPr>
              <w:pStyle w:val="Style20"/>
              <w:widowControl/>
              <w:spacing w:line="252" w:lineRule="auto"/>
              <w:ind w:firstLine="298"/>
            </w:pPr>
            <w:r w:rsidRPr="00F22ED5">
              <w:t>выполнять генерализацию при составлении топографических планов и карт;</w:t>
            </w:r>
          </w:p>
          <w:p w:rsidR="00832F84" w:rsidRPr="00F22ED5" w:rsidRDefault="00832F84" w:rsidP="00832F84">
            <w:pPr>
              <w:spacing w:line="252" w:lineRule="auto"/>
            </w:pPr>
            <w:r w:rsidRPr="00F22ED5">
              <w:rPr>
                <w:b/>
              </w:rPr>
              <w:t>знать:</w:t>
            </w:r>
          </w:p>
          <w:p w:rsidR="00832F84" w:rsidRPr="00F22ED5" w:rsidRDefault="00832F84" w:rsidP="00832F84">
            <w:pPr>
              <w:spacing w:line="252" w:lineRule="auto"/>
              <w:ind w:firstLine="298"/>
            </w:pPr>
            <w:r w:rsidRPr="00F22ED5">
              <w:t>математическую основу топографических планов и карт;</w:t>
            </w:r>
          </w:p>
          <w:p w:rsidR="00832F84" w:rsidRPr="00F22ED5" w:rsidRDefault="00832F84" w:rsidP="00832F84">
            <w:pPr>
              <w:pStyle w:val="af6"/>
              <w:spacing w:line="276" w:lineRule="auto"/>
              <w:ind w:right="-108" w:firstLine="298"/>
              <w:rPr>
                <w:rFonts w:ascii="Times New Roman" w:hAnsi="Times New Roman"/>
                <w:sz w:val="24"/>
                <w:szCs w:val="24"/>
              </w:rPr>
            </w:pPr>
            <w:r w:rsidRPr="00F22ED5">
              <w:rPr>
                <w:rFonts w:ascii="Times New Roman" w:hAnsi="Times New Roman"/>
                <w:sz w:val="24"/>
                <w:szCs w:val="24"/>
              </w:rPr>
              <w:t>правила проектирования условных знаков на топографических планах и картах;</w:t>
            </w:r>
          </w:p>
          <w:p w:rsidR="00832F84" w:rsidRPr="00F22ED5" w:rsidRDefault="00832F84" w:rsidP="00832F84">
            <w:pPr>
              <w:pStyle w:val="Default"/>
              <w:spacing w:line="276" w:lineRule="auto"/>
            </w:pPr>
            <w:r w:rsidRPr="00F22ED5">
              <w:t>основы проектирования, создания и обновления топографических планов и карт.</w:t>
            </w:r>
          </w:p>
          <w:p w:rsidR="0086480B" w:rsidRPr="00F22ED5" w:rsidRDefault="0086480B" w:rsidP="00832F84">
            <w:pPr>
              <w:pStyle w:val="Default"/>
              <w:spacing w:line="276" w:lineRule="auto"/>
            </w:pPr>
            <w:r w:rsidRPr="00F22ED5">
              <w:rPr>
                <w:b/>
                <w:bCs/>
              </w:rPr>
              <w:t xml:space="preserve">Требования к уровню освоения содержания: </w:t>
            </w:r>
          </w:p>
          <w:p w:rsidR="00832F84" w:rsidRPr="00F22ED5" w:rsidRDefault="000F20A7" w:rsidP="00832F84">
            <w:pPr>
              <w:pStyle w:val="Style46"/>
              <w:widowControl/>
              <w:spacing w:line="276" w:lineRule="auto"/>
              <w:jc w:val="left"/>
              <w:rPr>
                <w:rStyle w:val="FontStyle61"/>
                <w:sz w:val="24"/>
                <w:szCs w:val="24"/>
              </w:rPr>
            </w:pPr>
            <w:r w:rsidRPr="00F22ED5">
              <w:t xml:space="preserve">           </w:t>
            </w:r>
            <w:r w:rsidR="0086480B" w:rsidRPr="00F22ED5">
              <w:t xml:space="preserve">В результате освоения дисциплины формируются следующие компетенции: </w:t>
            </w:r>
            <w:r w:rsidRPr="00F22ED5">
              <w:rPr>
                <w:rFonts w:eastAsia="Calibri"/>
              </w:rPr>
              <w:t>ОК 1 -</w:t>
            </w:r>
            <w:r w:rsidR="00DB55D7">
              <w:rPr>
                <w:rFonts w:eastAsia="Calibri"/>
              </w:rPr>
              <w:t>9</w:t>
            </w:r>
            <w:r w:rsidR="00832F84" w:rsidRPr="00F22ED5">
              <w:rPr>
                <w:rFonts w:eastAsia="Calibri"/>
              </w:rPr>
              <w:t xml:space="preserve">, </w:t>
            </w:r>
            <w:r w:rsidRPr="00F22ED5">
              <w:rPr>
                <w:rFonts w:eastAsia="Calibri"/>
              </w:rPr>
              <w:t xml:space="preserve"> </w:t>
            </w:r>
            <w:r w:rsidR="00832F84" w:rsidRPr="00F22ED5">
              <w:rPr>
                <w:rStyle w:val="FontStyle61"/>
                <w:b w:val="0"/>
                <w:sz w:val="24"/>
                <w:szCs w:val="24"/>
              </w:rPr>
              <w:t>ПК 1.1 – 1.7,  ПК 2.1 – 2.5, ПК 3.1, ПК 4.1 – 4.9.</w:t>
            </w:r>
          </w:p>
          <w:p w:rsidR="0086480B" w:rsidRPr="00F22ED5" w:rsidRDefault="0086480B" w:rsidP="00832F84">
            <w:pPr>
              <w:pStyle w:val="Default"/>
              <w:spacing w:line="276" w:lineRule="auto"/>
              <w:jc w:val="both"/>
            </w:pPr>
            <w:r w:rsidRPr="00F22ED5">
              <w:rPr>
                <w:b/>
                <w:bCs/>
              </w:rPr>
              <w:t xml:space="preserve">Место дисциплины в учебном плане: </w:t>
            </w:r>
            <w:r w:rsidRPr="00F22ED5">
              <w:t>Цикл ОП.0</w:t>
            </w:r>
            <w:r w:rsidR="00A42B81" w:rsidRPr="00F22ED5">
              <w:t>2</w:t>
            </w:r>
            <w:r w:rsidRPr="00F22ED5">
              <w:t xml:space="preserve"> Общепрофессиональные дисциплины, дисциплина осваивается в </w:t>
            </w:r>
            <w:r w:rsidR="00832F84" w:rsidRPr="00F22ED5">
              <w:t>4</w:t>
            </w:r>
            <w:r w:rsidRPr="00F22ED5">
              <w:t xml:space="preserve"> семестре. </w:t>
            </w:r>
          </w:p>
          <w:p w:rsidR="0086480B" w:rsidRPr="00F22ED5" w:rsidRDefault="00CD227D" w:rsidP="00F54847">
            <w:pPr>
              <w:pStyle w:val="Default"/>
              <w:jc w:val="both"/>
            </w:pPr>
            <w:r w:rsidRPr="00F22ED5">
              <w:rPr>
                <w:b/>
                <w:bCs/>
              </w:rPr>
              <w:t>Содержание дисциплины:</w:t>
            </w:r>
            <w:r w:rsidRPr="00F22ED5">
              <w:rPr>
                <w:b/>
              </w:rPr>
              <w:t xml:space="preserve"> </w:t>
            </w:r>
            <w:r w:rsidR="00F54847" w:rsidRPr="00F22ED5">
              <w:rPr>
                <w:rFonts w:eastAsia="Calibri"/>
                <w:bCs/>
              </w:rPr>
              <w:t>Общие принципы картографии</w:t>
            </w:r>
            <w:r w:rsidR="00F54847" w:rsidRPr="00F22ED5">
              <w:rPr>
                <w:color w:val="FF0000"/>
              </w:rPr>
              <w:t xml:space="preserve">. </w:t>
            </w:r>
            <w:r w:rsidR="00F54847" w:rsidRPr="00F22ED5">
              <w:rPr>
                <w:rFonts w:eastAsia="Calibri"/>
              </w:rPr>
              <w:t>Проектирование условных знаков на топографических планах и картах</w:t>
            </w:r>
            <w:r w:rsidR="00F54847" w:rsidRPr="00F22ED5">
              <w:t xml:space="preserve">. </w:t>
            </w:r>
            <w:r w:rsidR="00F54847" w:rsidRPr="00F22ED5">
              <w:rPr>
                <w:rFonts w:eastAsia="Calibri"/>
              </w:rPr>
              <w:t>Генерализация картографического изображения</w:t>
            </w:r>
            <w:r w:rsidR="00F54847" w:rsidRPr="00F22ED5">
              <w:t xml:space="preserve">. </w:t>
            </w:r>
            <w:r w:rsidR="00F54847" w:rsidRPr="00F22ED5">
              <w:rPr>
                <w:rFonts w:eastAsia="Calibri"/>
              </w:rPr>
              <w:t>Основы проектирования, создания и обновления топографических планов и карт</w:t>
            </w:r>
            <w:r w:rsidR="00F54847" w:rsidRPr="00F22ED5">
              <w:t>.</w:t>
            </w:r>
          </w:p>
          <w:p w:rsidR="00F54847" w:rsidRPr="00F22ED5" w:rsidRDefault="00F54847" w:rsidP="00F54847">
            <w:pPr>
              <w:pStyle w:val="Default"/>
              <w:jc w:val="both"/>
              <w:rPr>
                <w:color w:val="FF0000"/>
              </w:rPr>
            </w:pPr>
          </w:p>
        </w:tc>
      </w:tr>
      <w:tr w:rsidR="003554EB" w:rsidRPr="007E46A2" w:rsidTr="00D11C12">
        <w:tc>
          <w:tcPr>
            <w:tcW w:w="10314" w:type="dxa"/>
            <w:hideMark/>
          </w:tcPr>
          <w:p w:rsidR="00B9430C" w:rsidRPr="00F22ED5" w:rsidRDefault="003554EB" w:rsidP="00CD227D">
            <w:pPr>
              <w:tabs>
                <w:tab w:val="left" w:pos="916"/>
                <w:tab w:val="left" w:pos="1832"/>
                <w:tab w:val="left" w:pos="2748"/>
                <w:tab w:val="left" w:pos="3664"/>
                <w:tab w:val="left" w:pos="4580"/>
                <w:tab w:val="left" w:pos="5496"/>
                <w:tab w:val="left" w:pos="6412"/>
                <w:tab w:val="left" w:pos="7328"/>
                <w:tab w:val="left" w:pos="8244"/>
                <w:tab w:val="left" w:pos="9160"/>
                <w:tab w:val="left" w:pos="9815"/>
                <w:tab w:val="left" w:pos="10992"/>
                <w:tab w:val="left" w:pos="11908"/>
                <w:tab w:val="left" w:pos="12824"/>
                <w:tab w:val="left" w:pos="13740"/>
                <w:tab w:val="left" w:pos="14656"/>
              </w:tabs>
              <w:jc w:val="both"/>
              <w:rPr>
                <w:b/>
                <w:color w:val="FF0000"/>
              </w:rPr>
            </w:pPr>
            <w:r w:rsidRPr="00F22ED5">
              <w:rPr>
                <w:b/>
              </w:rPr>
              <w:t>ОП. 03</w:t>
            </w:r>
            <w:r w:rsidR="00DB55D7">
              <w:rPr>
                <w:b/>
                <w:color w:val="FF0000"/>
              </w:rPr>
              <w:t xml:space="preserve"> </w:t>
            </w:r>
            <w:r w:rsidR="002F021B" w:rsidRPr="00F22ED5">
              <w:rPr>
                <w:b/>
                <w:bCs/>
              </w:rPr>
              <w:t>ОСНОВЫ ДИСТАНЦИОННОГО ЗОНДИРОВАНИЯ И ФОТОГРАММЕТРИЯ</w:t>
            </w:r>
          </w:p>
          <w:p w:rsidR="00B9430C" w:rsidRPr="00F22ED5" w:rsidRDefault="00B9430C" w:rsidP="00380D8D">
            <w:pPr>
              <w:pStyle w:val="af2"/>
              <w:spacing w:after="0"/>
              <w:ind w:left="0" w:firstLine="340"/>
              <w:jc w:val="both"/>
              <w:rPr>
                <w:color w:val="FF0000"/>
              </w:rPr>
            </w:pPr>
            <w:r w:rsidRPr="00F22ED5">
              <w:rPr>
                <w:b/>
              </w:rPr>
              <w:t>Цель дисциплины</w:t>
            </w:r>
            <w:r w:rsidRPr="00F22ED5">
              <w:t>:</w:t>
            </w:r>
            <w:r w:rsidR="00380D8D" w:rsidRPr="00F22ED5">
              <w:t xml:space="preserve"> освоение теоретических и практических основ применения данных дистанционного зондирования для создания планов и карт, используемых  при  землеустроительных и  кадастровых работах, информационного обеспечения мониторинга земель. </w:t>
            </w:r>
          </w:p>
          <w:p w:rsidR="002F021B" w:rsidRPr="00F22ED5" w:rsidRDefault="00380D8D" w:rsidP="0038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22ED5">
              <w:t xml:space="preserve">      </w:t>
            </w:r>
            <w:r w:rsidR="00884CB8" w:rsidRPr="00F22ED5">
              <w:t xml:space="preserve">В результате освоения дисциплины обучающийся должен </w:t>
            </w:r>
            <w:r w:rsidR="00884CB8" w:rsidRPr="00F22ED5">
              <w:rPr>
                <w:b/>
              </w:rPr>
              <w:t>уметь:</w:t>
            </w:r>
            <w:r w:rsidR="00884CB8" w:rsidRPr="00F22ED5">
              <w:t xml:space="preserve"> - </w:t>
            </w:r>
            <w:r w:rsidR="002F021B" w:rsidRPr="00F22ED5">
              <w:t xml:space="preserve">работать с приборами и системами для фотограмметрической обработки материалов </w:t>
            </w:r>
            <w:proofErr w:type="spellStart"/>
            <w:r w:rsidR="002F021B" w:rsidRPr="00F22ED5">
              <w:t>аэро</w:t>
            </w:r>
            <w:proofErr w:type="spellEnd"/>
            <w:r w:rsidR="002F021B" w:rsidRPr="00F22ED5">
              <w:t>- и космической съемки и данных дистанционного зондирования Земли;</w:t>
            </w:r>
          </w:p>
          <w:p w:rsidR="002F021B" w:rsidRPr="00F22ED5" w:rsidRDefault="002F021B" w:rsidP="00380D8D">
            <w:pPr>
              <w:pStyle w:val="1"/>
              <w:tabs>
                <w:tab w:val="left" w:pos="1380"/>
              </w:tabs>
              <w:spacing w:line="228" w:lineRule="auto"/>
              <w:rPr>
                <w:rStyle w:val="FontStyle61"/>
                <w:sz w:val="24"/>
                <w:szCs w:val="24"/>
              </w:rPr>
            </w:pPr>
            <w:r w:rsidRPr="00F22ED5">
              <w:rPr>
                <w:rStyle w:val="FontStyle61"/>
                <w:sz w:val="24"/>
                <w:szCs w:val="24"/>
              </w:rPr>
              <w:t>знать:</w:t>
            </w:r>
          </w:p>
          <w:p w:rsidR="002F021B" w:rsidRPr="00F22ED5" w:rsidRDefault="002F021B" w:rsidP="002F021B">
            <w:pPr>
              <w:pStyle w:val="1"/>
              <w:tabs>
                <w:tab w:val="left" w:pos="1380"/>
              </w:tabs>
              <w:spacing w:line="228" w:lineRule="auto"/>
              <w:ind w:firstLine="298"/>
              <w:rPr>
                <w:b/>
              </w:rPr>
            </w:pPr>
            <w:r w:rsidRPr="00F22ED5">
              <w:t>теоретические основы фотограмметрии;</w:t>
            </w:r>
          </w:p>
          <w:p w:rsidR="002F021B" w:rsidRPr="00F22ED5" w:rsidRDefault="002F021B" w:rsidP="002F021B">
            <w:pPr>
              <w:pStyle w:val="1"/>
              <w:spacing w:line="228" w:lineRule="auto"/>
              <w:ind w:firstLine="298"/>
              <w:rPr>
                <w:b/>
              </w:rPr>
            </w:pPr>
            <w:r w:rsidRPr="00F22ED5">
              <w:t>основные фотограмметрические приборы и системы;</w:t>
            </w:r>
          </w:p>
          <w:p w:rsidR="002F021B" w:rsidRPr="00F22ED5" w:rsidRDefault="002F021B" w:rsidP="002F021B">
            <w:pPr>
              <w:spacing w:line="228" w:lineRule="auto"/>
              <w:ind w:right="-250" w:firstLine="298"/>
              <w:jc w:val="both"/>
            </w:pPr>
            <w:r w:rsidRPr="00F22ED5">
              <w:t>методы и технологии выполнения аэросъемочных работ и дистанционного зондирования;</w:t>
            </w:r>
          </w:p>
          <w:p w:rsidR="002F021B" w:rsidRPr="00F22ED5" w:rsidRDefault="002F021B" w:rsidP="002F021B">
            <w:pPr>
              <w:pStyle w:val="Default"/>
              <w:ind w:right="-250"/>
              <w:jc w:val="both"/>
              <w:rPr>
                <w:color w:val="auto"/>
              </w:rPr>
            </w:pPr>
            <w:r w:rsidRPr="00F22ED5">
              <w:rPr>
                <w:color w:val="auto"/>
              </w:rPr>
              <w:lastRenderedPageBreak/>
              <w:t xml:space="preserve">методы и технологии обработки видеоинформации, </w:t>
            </w:r>
            <w:proofErr w:type="spellStart"/>
            <w:r w:rsidRPr="00F22ED5">
              <w:rPr>
                <w:color w:val="auto"/>
              </w:rPr>
              <w:t>аэро</w:t>
            </w:r>
            <w:proofErr w:type="spellEnd"/>
            <w:r w:rsidRPr="00F22ED5">
              <w:rPr>
                <w:color w:val="auto"/>
              </w:rPr>
              <w:t>- и космических снимков и данных дистанционного</w:t>
            </w:r>
            <w:r w:rsidRPr="00F22ED5">
              <w:rPr>
                <w:b/>
                <w:color w:val="auto"/>
              </w:rPr>
              <w:t xml:space="preserve"> </w:t>
            </w:r>
            <w:r w:rsidRPr="00F22ED5">
              <w:rPr>
                <w:color w:val="auto"/>
              </w:rPr>
              <w:t>зондирования Земли.</w:t>
            </w:r>
          </w:p>
          <w:p w:rsidR="00B9430C" w:rsidRPr="00F22ED5" w:rsidRDefault="00B9430C" w:rsidP="002F021B">
            <w:pPr>
              <w:pStyle w:val="Default"/>
              <w:ind w:right="-250"/>
              <w:jc w:val="both"/>
            </w:pPr>
            <w:r w:rsidRPr="00F22ED5">
              <w:rPr>
                <w:b/>
                <w:bCs/>
              </w:rPr>
              <w:t xml:space="preserve">Требования к уровню освоения содержания: </w:t>
            </w:r>
          </w:p>
          <w:p w:rsidR="002F021B" w:rsidRPr="00F22ED5" w:rsidRDefault="00B9430C" w:rsidP="002F021B">
            <w:pPr>
              <w:tabs>
                <w:tab w:val="left" w:pos="916"/>
                <w:tab w:val="left" w:pos="1832"/>
                <w:tab w:val="left" w:pos="2748"/>
                <w:tab w:val="left" w:pos="3664"/>
                <w:tab w:val="left" w:pos="4580"/>
                <w:tab w:val="left" w:pos="5496"/>
                <w:tab w:val="left" w:pos="6412"/>
                <w:tab w:val="left" w:pos="7328"/>
                <w:tab w:val="left" w:pos="8244"/>
                <w:tab w:val="left" w:pos="9160"/>
                <w:tab w:val="left" w:pos="9815"/>
                <w:tab w:val="left" w:pos="10992"/>
                <w:tab w:val="left" w:pos="11908"/>
                <w:tab w:val="left" w:pos="12824"/>
                <w:tab w:val="left" w:pos="13740"/>
                <w:tab w:val="left" w:pos="14656"/>
              </w:tabs>
              <w:jc w:val="both"/>
            </w:pPr>
            <w:r w:rsidRPr="00F22ED5">
              <w:t xml:space="preserve">           В результате освоения дисциплины формируются следующие компетенции: </w:t>
            </w:r>
            <w:r w:rsidRPr="00F22ED5">
              <w:rPr>
                <w:rStyle w:val="42pt10"/>
                <w:b w:val="0"/>
                <w:sz w:val="24"/>
                <w:szCs w:val="24"/>
                <w:lang w:val="en-US"/>
              </w:rPr>
              <w:t>OK</w:t>
            </w:r>
            <w:r w:rsidR="002F021B" w:rsidRPr="00F22ED5">
              <w:rPr>
                <w:rStyle w:val="42pt10"/>
                <w:b w:val="0"/>
                <w:sz w:val="24"/>
                <w:szCs w:val="24"/>
              </w:rPr>
              <w:t>1</w:t>
            </w:r>
            <w:r w:rsidRPr="00F22ED5">
              <w:rPr>
                <w:rStyle w:val="42pt10"/>
                <w:b w:val="0"/>
                <w:sz w:val="24"/>
                <w:szCs w:val="24"/>
              </w:rPr>
              <w:t>-</w:t>
            </w:r>
            <w:r w:rsidR="00DB55D7">
              <w:rPr>
                <w:rStyle w:val="42pt10"/>
                <w:b w:val="0"/>
                <w:sz w:val="24"/>
                <w:szCs w:val="24"/>
              </w:rPr>
              <w:t>9</w:t>
            </w:r>
            <w:r w:rsidR="002F021B" w:rsidRPr="00F22ED5">
              <w:rPr>
                <w:rStyle w:val="42pt10"/>
                <w:sz w:val="24"/>
                <w:szCs w:val="24"/>
              </w:rPr>
              <w:t xml:space="preserve">, </w:t>
            </w:r>
            <w:r w:rsidR="002F021B" w:rsidRPr="00F22ED5">
              <w:t xml:space="preserve">ПК 1.1, ПК 1.4- 1.6, ПК 2.1- 2.5, ПК 3.1, ПК 4.1- 4.2, ПК 4.4-4.9. </w:t>
            </w:r>
          </w:p>
          <w:p w:rsidR="00B9430C" w:rsidRPr="00F22ED5" w:rsidRDefault="00B9430C" w:rsidP="002F021B">
            <w:pPr>
              <w:tabs>
                <w:tab w:val="left" w:pos="916"/>
                <w:tab w:val="left" w:pos="1832"/>
                <w:tab w:val="left" w:pos="2748"/>
                <w:tab w:val="left" w:pos="3664"/>
                <w:tab w:val="left" w:pos="4580"/>
                <w:tab w:val="left" w:pos="5496"/>
                <w:tab w:val="left" w:pos="6412"/>
                <w:tab w:val="left" w:pos="7328"/>
                <w:tab w:val="left" w:pos="8244"/>
                <w:tab w:val="left" w:pos="9160"/>
                <w:tab w:val="left" w:pos="9815"/>
                <w:tab w:val="left" w:pos="10992"/>
                <w:tab w:val="left" w:pos="11908"/>
                <w:tab w:val="left" w:pos="12824"/>
                <w:tab w:val="left" w:pos="13740"/>
                <w:tab w:val="left" w:pos="14656"/>
              </w:tabs>
              <w:jc w:val="both"/>
            </w:pPr>
            <w:r w:rsidRPr="00F22ED5">
              <w:rPr>
                <w:b/>
                <w:bCs/>
              </w:rPr>
              <w:t xml:space="preserve">Место дисциплины в учебном плане: </w:t>
            </w:r>
            <w:r w:rsidRPr="00F22ED5">
              <w:t xml:space="preserve">Цикл ОП.03 Общепрофессиональные дисциплины, дисциплина осваивается в </w:t>
            </w:r>
            <w:r w:rsidR="002F021B" w:rsidRPr="00F22ED5">
              <w:t>5</w:t>
            </w:r>
            <w:r w:rsidRPr="00F22ED5">
              <w:t xml:space="preserve"> семестре.</w:t>
            </w:r>
          </w:p>
          <w:p w:rsidR="005D293A" w:rsidRPr="00B821CF" w:rsidRDefault="00CD227D" w:rsidP="00766EE7">
            <w:pPr>
              <w:tabs>
                <w:tab w:val="left" w:pos="916"/>
                <w:tab w:val="left" w:pos="1832"/>
                <w:tab w:val="left" w:pos="2748"/>
                <w:tab w:val="left" w:pos="3664"/>
                <w:tab w:val="left" w:pos="4580"/>
                <w:tab w:val="left" w:pos="5496"/>
                <w:tab w:val="left" w:pos="6412"/>
                <w:tab w:val="left" w:pos="7328"/>
                <w:tab w:val="left" w:pos="8244"/>
                <w:tab w:val="left" w:pos="9160"/>
                <w:tab w:val="left" w:pos="9957"/>
                <w:tab w:val="left" w:pos="10992"/>
                <w:tab w:val="left" w:pos="11908"/>
                <w:tab w:val="left" w:pos="12824"/>
                <w:tab w:val="left" w:pos="13740"/>
                <w:tab w:val="left" w:pos="14656"/>
              </w:tabs>
              <w:ind w:right="33"/>
              <w:jc w:val="both"/>
            </w:pPr>
            <w:r w:rsidRPr="00F22ED5">
              <w:rPr>
                <w:b/>
                <w:bCs/>
              </w:rPr>
              <w:t>Содержание дисциплины:</w:t>
            </w:r>
            <w:r w:rsidRPr="00F22ED5">
              <w:rPr>
                <w:b/>
              </w:rPr>
              <w:t xml:space="preserve"> </w:t>
            </w:r>
            <w:r w:rsidR="0060653D" w:rsidRPr="00F22ED5">
              <w:t>Общие сведения о получении специальной информации по материалам АФС. Принцип фотографирования. Элементы центральной проекции, внутреннего и внешнего ориентира. Связь координат точек местности и снимка</w:t>
            </w:r>
            <w:r w:rsidR="00766EE7" w:rsidRPr="00F22ED5">
              <w:t>. Понятие о стереотопографической съемке, виды зрения. Понятие о фотосхемах. Классификация  и методы дешифрирования.</w:t>
            </w:r>
            <w:r w:rsidR="000F20A7" w:rsidRPr="00F22ED5">
              <w:t xml:space="preserve"> </w:t>
            </w:r>
            <w:r w:rsidR="00766EE7" w:rsidRPr="00F22ED5">
              <w:t>Технологическая схема получения фотоплана.</w:t>
            </w:r>
            <w:r w:rsidR="00766EE7" w:rsidRPr="00F22ED5">
              <w:rPr>
                <w:b/>
              </w:rPr>
              <w:t xml:space="preserve"> </w:t>
            </w:r>
            <w:r w:rsidR="00380D8D" w:rsidRPr="00F22ED5">
              <w:t xml:space="preserve">Технология создания кадастровых планов ФГМ методами. Технологические схемы обновления планов и карт. </w:t>
            </w:r>
            <w:r w:rsidR="00380D8D" w:rsidRPr="00B821CF">
              <w:t>Способы создания цифровых моделей. Автоматизация процесса создания ЦММ.</w:t>
            </w:r>
          </w:p>
          <w:p w:rsidR="0032043E" w:rsidRPr="00B821CF" w:rsidRDefault="0032043E" w:rsidP="0032043E">
            <w:pPr>
              <w:widowControl w:val="0"/>
              <w:tabs>
                <w:tab w:val="left" w:pos="9360"/>
              </w:tabs>
              <w:suppressAutoHyphens/>
              <w:jc w:val="both"/>
            </w:pPr>
            <w:r w:rsidRPr="00B821CF">
              <w:rPr>
                <w:rFonts w:eastAsia="Calibri"/>
              </w:rPr>
              <w:t>В</w:t>
            </w:r>
            <w:r w:rsidRPr="00B821CF">
              <w:t xml:space="preserve">ключить из требований профессионального стандарта </w:t>
            </w:r>
            <w:r w:rsidRPr="00B821CF">
              <w:rPr>
                <w:bCs/>
              </w:rPr>
              <w:t>Специалист в сфере кадастрового учета (утв. </w:t>
            </w:r>
            <w:hyperlink r:id="rId13" w:anchor="0" w:history="1">
              <w:r w:rsidRPr="00B821CF">
                <w:rPr>
                  <w:bCs/>
                  <w:bdr w:val="none" w:sz="0" w:space="0" w:color="auto" w:frame="1"/>
                </w:rPr>
                <w:t>приказом</w:t>
              </w:r>
            </w:hyperlink>
            <w:r w:rsidRPr="00B821CF">
              <w:rPr>
                <w:bCs/>
              </w:rPr>
              <w:t> Министерства труда и социальной защиты РФ от 29 сентября 2015 N 666н регистрационный номер 554 от 27.11.2015</w:t>
            </w:r>
            <w:r w:rsidRPr="00B821CF">
              <w:rPr>
                <w:i/>
              </w:rPr>
              <w:t xml:space="preserve">) </w:t>
            </w:r>
            <w:r w:rsidRPr="00B821CF">
              <w:rPr>
                <w:u w:val="single"/>
              </w:rPr>
              <w:t xml:space="preserve">необходимые </w:t>
            </w:r>
            <w:proofErr w:type="spellStart"/>
            <w:r w:rsidRPr="00B821CF">
              <w:rPr>
                <w:u w:val="single"/>
              </w:rPr>
              <w:t>знания</w:t>
            </w:r>
            <w:r w:rsidRPr="00B821CF">
              <w:t>по</w:t>
            </w:r>
            <w:proofErr w:type="spellEnd"/>
            <w:r w:rsidRPr="00B821CF">
              <w:t xml:space="preserve"> использованию фотоматериалов в кадастровых работах.</w:t>
            </w:r>
          </w:p>
          <w:p w:rsidR="00380D8D" w:rsidRPr="00F22ED5" w:rsidRDefault="00380D8D" w:rsidP="00766EE7">
            <w:pPr>
              <w:tabs>
                <w:tab w:val="left" w:pos="916"/>
                <w:tab w:val="left" w:pos="1832"/>
                <w:tab w:val="left" w:pos="2748"/>
                <w:tab w:val="left" w:pos="3664"/>
                <w:tab w:val="left" w:pos="4580"/>
                <w:tab w:val="left" w:pos="5496"/>
                <w:tab w:val="left" w:pos="6412"/>
                <w:tab w:val="left" w:pos="7328"/>
                <w:tab w:val="left" w:pos="8244"/>
                <w:tab w:val="left" w:pos="9160"/>
                <w:tab w:val="left" w:pos="9957"/>
                <w:tab w:val="left" w:pos="10992"/>
                <w:tab w:val="left" w:pos="11908"/>
                <w:tab w:val="left" w:pos="12824"/>
                <w:tab w:val="left" w:pos="13740"/>
                <w:tab w:val="left" w:pos="14656"/>
              </w:tabs>
              <w:ind w:right="33"/>
              <w:jc w:val="both"/>
              <w:rPr>
                <w:b/>
                <w:color w:val="FF0000"/>
              </w:rPr>
            </w:pPr>
          </w:p>
        </w:tc>
      </w:tr>
      <w:tr w:rsidR="003554EB" w:rsidRPr="007E46A2" w:rsidTr="00D11C12">
        <w:tc>
          <w:tcPr>
            <w:tcW w:w="10314" w:type="dxa"/>
            <w:hideMark/>
          </w:tcPr>
          <w:p w:rsidR="003554EB" w:rsidRPr="00F22ED5" w:rsidRDefault="00B805D2"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22ED5">
              <w:rPr>
                <w:b/>
              </w:rPr>
              <w:lastRenderedPageBreak/>
              <w:t xml:space="preserve">ОП. 04 </w:t>
            </w:r>
            <w:r w:rsidR="00DB55D7">
              <w:rPr>
                <w:b/>
                <w:bCs/>
              </w:rPr>
              <w:t xml:space="preserve"> </w:t>
            </w:r>
            <w:r w:rsidR="00380D8D" w:rsidRPr="00F22ED5">
              <w:rPr>
                <w:b/>
                <w:bCs/>
              </w:rPr>
              <w:t>МЕТРОЛОГИЯ</w:t>
            </w:r>
            <w:r w:rsidR="00DB55D7">
              <w:rPr>
                <w:b/>
                <w:bCs/>
              </w:rPr>
              <w:t>, СТАНДАРТИЗАЦИЯ И СЕРТИФИКАЦИЯ</w:t>
            </w:r>
          </w:p>
          <w:p w:rsidR="005857B9" w:rsidRPr="00F22ED5" w:rsidRDefault="00FB5787" w:rsidP="005857B9">
            <w:pPr>
              <w:autoSpaceDE w:val="0"/>
              <w:autoSpaceDN w:val="0"/>
              <w:adjustRightInd w:val="0"/>
              <w:jc w:val="both"/>
              <w:rPr>
                <w:rFonts w:eastAsiaTheme="minorHAnsi"/>
                <w:lang w:eastAsia="en-US"/>
              </w:rPr>
            </w:pPr>
            <w:r w:rsidRPr="00F22ED5">
              <w:rPr>
                <w:rFonts w:eastAsiaTheme="minorHAnsi"/>
                <w:b/>
                <w:lang w:eastAsia="en-US"/>
              </w:rPr>
              <w:t>Цель</w:t>
            </w:r>
            <w:r w:rsidR="005857B9" w:rsidRPr="00F22ED5">
              <w:rPr>
                <w:rFonts w:eastAsiaTheme="minorHAnsi"/>
                <w:b/>
                <w:lang w:eastAsia="en-US"/>
              </w:rPr>
              <w:t xml:space="preserve"> </w:t>
            </w:r>
            <w:r w:rsidRPr="00F22ED5">
              <w:rPr>
                <w:rFonts w:eastAsiaTheme="minorHAnsi"/>
                <w:b/>
                <w:lang w:eastAsia="en-US"/>
              </w:rPr>
              <w:t xml:space="preserve"> дисциплины</w:t>
            </w:r>
            <w:r w:rsidR="005857B9" w:rsidRPr="00F22ED5">
              <w:rPr>
                <w:rFonts w:eastAsiaTheme="minorHAnsi"/>
                <w:b/>
                <w:lang w:eastAsia="en-US"/>
              </w:rPr>
              <w:t>:</w:t>
            </w:r>
            <w:r w:rsidRPr="00F22ED5">
              <w:rPr>
                <w:rFonts w:eastAsiaTheme="minorHAnsi"/>
                <w:lang w:eastAsia="en-US"/>
              </w:rPr>
              <w:t xml:space="preserve"> </w:t>
            </w:r>
            <w:r w:rsidR="00380D8D" w:rsidRPr="00323F65">
              <w:rPr>
                <w:rFonts w:eastAsiaTheme="minorHAnsi"/>
                <w:lang w:eastAsia="en-US"/>
              </w:rPr>
              <w:t>формирование</w:t>
            </w:r>
            <w:r w:rsidR="00380D8D" w:rsidRPr="00F22ED5">
              <w:rPr>
                <w:rFonts w:ascii="TimesNewRomanPSMT" w:eastAsiaTheme="minorHAnsi" w:hAnsi="TimesNewRomanPSMT" w:cs="TimesNewRomanPSMT"/>
                <w:lang w:eastAsia="en-US"/>
              </w:rPr>
              <w:t xml:space="preserve"> </w:t>
            </w:r>
            <w:r w:rsidR="005857B9" w:rsidRPr="00F22ED5">
              <w:rPr>
                <w:rFonts w:eastAsiaTheme="minorHAnsi"/>
                <w:lang w:eastAsia="en-US"/>
              </w:rPr>
              <w:t>основ профессиональных знаний о методах метрологической поверки, юстировки и эксплуатации геодезических, приборов и инструментов.</w:t>
            </w:r>
          </w:p>
          <w:p w:rsidR="005857B9" w:rsidRPr="00F22ED5" w:rsidRDefault="00380D8D" w:rsidP="005857B9">
            <w:pPr>
              <w:pStyle w:val="Default"/>
              <w:jc w:val="both"/>
            </w:pPr>
            <w:r w:rsidRPr="00F22ED5">
              <w:t xml:space="preserve"> </w:t>
            </w:r>
            <w:r w:rsidR="005857B9" w:rsidRPr="00F22ED5">
              <w:t xml:space="preserve">     В результате освоения учебной дисциплины обучающийся </w:t>
            </w:r>
            <w:r w:rsidR="005857B9" w:rsidRPr="00F22ED5">
              <w:rPr>
                <w:b/>
                <w:bCs/>
              </w:rPr>
              <w:t xml:space="preserve">должен уметь: </w:t>
            </w:r>
          </w:p>
          <w:p w:rsidR="005857B9" w:rsidRPr="00F22ED5" w:rsidRDefault="005857B9" w:rsidP="005857B9">
            <w:pPr>
              <w:pStyle w:val="Default"/>
              <w:jc w:val="both"/>
            </w:pPr>
            <w:r w:rsidRPr="00F22ED5">
              <w:t xml:space="preserve">руководствоваться правовыми положениями применения средств измерений; </w:t>
            </w:r>
          </w:p>
          <w:p w:rsidR="005857B9" w:rsidRPr="00F22ED5" w:rsidRDefault="005857B9" w:rsidP="005857B9">
            <w:pPr>
              <w:pStyle w:val="Default"/>
              <w:jc w:val="both"/>
            </w:pPr>
            <w:r w:rsidRPr="00F22ED5">
              <w:t xml:space="preserve">пользоваться нормативно-технической документацией в области метрологического обеспечения различных видов топографо-геодезических работ; </w:t>
            </w:r>
          </w:p>
          <w:p w:rsidR="005857B9" w:rsidRDefault="005857B9" w:rsidP="005857B9">
            <w:pPr>
              <w:pStyle w:val="Default"/>
              <w:jc w:val="both"/>
            </w:pPr>
            <w:r w:rsidRPr="00F22ED5">
              <w:t xml:space="preserve">решать конкретные задачи метрологического обеспечения. </w:t>
            </w:r>
          </w:p>
          <w:p w:rsidR="008B209B" w:rsidRPr="00F22ED5" w:rsidRDefault="008B209B" w:rsidP="005857B9">
            <w:pPr>
              <w:pStyle w:val="Default"/>
              <w:jc w:val="both"/>
            </w:pPr>
          </w:p>
          <w:p w:rsidR="005857B9" w:rsidRPr="00F22ED5" w:rsidRDefault="005857B9" w:rsidP="005857B9">
            <w:pPr>
              <w:pStyle w:val="Default"/>
              <w:jc w:val="both"/>
            </w:pPr>
            <w:r w:rsidRPr="00F22ED5">
              <w:rPr>
                <w:b/>
                <w:bCs/>
              </w:rPr>
              <w:t xml:space="preserve">знать: </w:t>
            </w:r>
          </w:p>
          <w:p w:rsidR="005857B9" w:rsidRPr="00F22ED5" w:rsidRDefault="005857B9" w:rsidP="005857B9">
            <w:pPr>
              <w:pStyle w:val="Default"/>
              <w:jc w:val="both"/>
            </w:pPr>
            <w:r w:rsidRPr="00F22ED5">
              <w:t xml:space="preserve">метрологические требования к содержанию и эксплуатации топографо-геодезического, фотограмметрического и аэросъемочного оборудования; правовую, организационную и нормативную основы метрологии, стандартизации и сертификации; организацию метрологической службы в картографо-геодезическом производстве. </w:t>
            </w:r>
          </w:p>
          <w:p w:rsidR="000F20A7" w:rsidRPr="00F22ED5" w:rsidRDefault="005857B9" w:rsidP="006A4615">
            <w:pPr>
              <w:pStyle w:val="15"/>
              <w:spacing w:before="0" w:beforeAutospacing="0" w:after="0" w:afterAutospacing="0"/>
              <w:jc w:val="both"/>
            </w:pPr>
            <w:r w:rsidRPr="00F22ED5">
              <w:rPr>
                <w:b/>
                <w:bCs/>
              </w:rPr>
              <w:t xml:space="preserve"> </w:t>
            </w:r>
            <w:r w:rsidR="000F20A7" w:rsidRPr="00F22ED5">
              <w:rPr>
                <w:b/>
                <w:bCs/>
              </w:rPr>
              <w:t xml:space="preserve"> Требования к уровню освоения содержания: </w:t>
            </w:r>
          </w:p>
          <w:p w:rsidR="006A4615" w:rsidRPr="00F22ED5" w:rsidRDefault="000F20A7" w:rsidP="006F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ED5">
              <w:t xml:space="preserve">           В результате освоения дисциплины формируются следующие компетенции: </w:t>
            </w:r>
            <w:r w:rsidR="006F7D37" w:rsidRPr="00F22ED5">
              <w:rPr>
                <w:rStyle w:val="42pt9"/>
                <w:b w:val="0"/>
                <w:bCs w:val="0"/>
                <w:sz w:val="24"/>
                <w:szCs w:val="24"/>
                <w:lang w:val="en-US" w:eastAsia="en-US"/>
              </w:rPr>
              <w:t>OKI</w:t>
            </w:r>
            <w:r w:rsidR="006A4615" w:rsidRPr="00F22ED5">
              <w:rPr>
                <w:rStyle w:val="42pt9"/>
                <w:b w:val="0"/>
                <w:bCs w:val="0"/>
                <w:sz w:val="24"/>
                <w:szCs w:val="24"/>
              </w:rPr>
              <w:t xml:space="preserve">-9, </w:t>
            </w:r>
            <w:r w:rsidR="006A4615" w:rsidRPr="00F22ED5">
              <w:t xml:space="preserve">ПК 1.1- 1.3, ПК 1.5, ПК 2.1- 2.5, ПК 3.1, ПК 4.1-4.9. </w:t>
            </w:r>
          </w:p>
          <w:p w:rsidR="00B805D2" w:rsidRPr="00F22ED5" w:rsidRDefault="000F20A7" w:rsidP="006F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ED5">
              <w:rPr>
                <w:b/>
                <w:bCs/>
              </w:rPr>
              <w:t xml:space="preserve">Место дисциплины в учебном плане: </w:t>
            </w:r>
            <w:r w:rsidRPr="00F22ED5">
              <w:t>Цикл ОП.0</w:t>
            </w:r>
            <w:r w:rsidR="00A42B81" w:rsidRPr="00F22ED5">
              <w:t>4</w:t>
            </w:r>
            <w:r w:rsidRPr="00F22ED5">
              <w:t xml:space="preserve"> Общепрофессиональные дисциплины, дисциплина осваивается в </w:t>
            </w:r>
            <w:r w:rsidR="006F7D37" w:rsidRPr="00F22ED5">
              <w:t xml:space="preserve">4 </w:t>
            </w:r>
            <w:r w:rsidRPr="00F22ED5">
              <w:t>семестре.</w:t>
            </w:r>
          </w:p>
          <w:p w:rsidR="0040695D" w:rsidRPr="00F22ED5" w:rsidRDefault="006A4615" w:rsidP="008B209B">
            <w:pPr>
              <w:pStyle w:val="15"/>
              <w:spacing w:before="0" w:beforeAutospacing="0" w:after="0" w:afterAutospacing="0"/>
              <w:jc w:val="both"/>
            </w:pPr>
            <w:r w:rsidRPr="00F22ED5">
              <w:rPr>
                <w:b/>
                <w:bCs/>
              </w:rPr>
              <w:t>Содержание дисциплины:</w:t>
            </w:r>
            <w:r w:rsidRPr="00F22ED5">
              <w:rPr>
                <w:b/>
              </w:rPr>
              <w:t xml:space="preserve"> </w:t>
            </w:r>
            <w:r w:rsidRPr="00F22ED5">
              <w:t>Сущность стандартизации. Нормативные документы по стандартизации и виды стандартов. История развития стандартизации. Цели, принципы, функции и задачи стандартизации. Методы стандартизации. Организация работ по стандартизации в Российской Федерации.</w:t>
            </w:r>
            <w:r w:rsidRPr="00F22ED5">
              <w:rPr>
                <w:rStyle w:val="20"/>
                <w:rFonts w:eastAsiaTheme="minorHAnsi"/>
                <w:b w:val="0"/>
                <w:sz w:val="24"/>
                <w:szCs w:val="24"/>
              </w:rPr>
              <w:t xml:space="preserve"> </w:t>
            </w:r>
            <w:r w:rsidRPr="00F22ED5">
              <w:rPr>
                <w:rStyle w:val="aff5"/>
                <w:b w:val="0"/>
              </w:rPr>
              <w:t>Международная стандартизация. Стандартизация в различных сферах</w:t>
            </w:r>
            <w:r w:rsidRPr="00F22ED5">
              <w:t xml:space="preserve">. Объекты стандартизации, исходя из сферы действия. Система стандартизации в отрасли. Стандартизация основных норм взаимозаменяемости. Эффективность работ по стандартизации. Основы метрологии. </w:t>
            </w:r>
            <w:r w:rsidRPr="00F22ED5">
              <w:rPr>
                <w:rStyle w:val="aff5"/>
                <w:b w:val="0"/>
              </w:rPr>
              <w:t xml:space="preserve">Средства, методы и погрешность измерения. </w:t>
            </w:r>
            <w:r w:rsidRPr="00F22ED5">
              <w:t xml:space="preserve">Государственный метрологический контроль и надзор. Основы сертификации. Экономическое обоснование качества продукции. </w:t>
            </w:r>
          </w:p>
          <w:p w:rsidR="000F20A7" w:rsidRPr="00F22ED5" w:rsidRDefault="000F20A7" w:rsidP="000F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D11C12">
        <w:tc>
          <w:tcPr>
            <w:tcW w:w="10314" w:type="dxa"/>
            <w:hideMark/>
          </w:tcPr>
          <w:p w:rsidR="0040695D" w:rsidRPr="00F22ED5" w:rsidRDefault="00021A2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22ED5">
              <w:rPr>
                <w:color w:val="FF0000"/>
              </w:rPr>
              <w:t xml:space="preserve"> </w:t>
            </w:r>
            <w:r w:rsidR="003554EB" w:rsidRPr="00F22ED5">
              <w:rPr>
                <w:color w:val="FF0000"/>
              </w:rPr>
              <w:t xml:space="preserve">  </w:t>
            </w:r>
            <w:r w:rsidRPr="00F22ED5">
              <w:rPr>
                <w:b/>
              </w:rPr>
              <w:t xml:space="preserve">ОП. 05 </w:t>
            </w:r>
            <w:r w:rsidR="0040695D" w:rsidRPr="00F22ED5">
              <w:rPr>
                <w:b/>
              </w:rPr>
              <w:t xml:space="preserve"> </w:t>
            </w:r>
            <w:r w:rsidR="006A4615" w:rsidRPr="00F22ED5">
              <w:rPr>
                <w:b/>
                <w:bCs/>
              </w:rPr>
              <w:t>ОСНОВЫ МИКРОЭКОН</w:t>
            </w:r>
            <w:r w:rsidR="00DB55D7">
              <w:rPr>
                <w:b/>
                <w:bCs/>
              </w:rPr>
              <w:t>ОМИКИ, МЕНЕДЖМЕНТА И МАРКЕТИНГА</w:t>
            </w:r>
          </w:p>
          <w:p w:rsidR="00E7595C" w:rsidRPr="00F22ED5" w:rsidRDefault="00E73E95" w:rsidP="00E7595C">
            <w:pPr>
              <w:autoSpaceDE w:val="0"/>
              <w:autoSpaceDN w:val="0"/>
              <w:adjustRightInd w:val="0"/>
              <w:jc w:val="both"/>
              <w:rPr>
                <w:rFonts w:eastAsiaTheme="minorHAnsi"/>
                <w:lang w:eastAsia="en-US"/>
              </w:rPr>
            </w:pPr>
            <w:r w:rsidRPr="00F22ED5">
              <w:rPr>
                <w:rFonts w:eastAsiaTheme="minorHAnsi"/>
                <w:b/>
                <w:lang w:eastAsia="en-US"/>
              </w:rPr>
              <w:t>Цель дисциплины</w:t>
            </w:r>
            <w:r w:rsidRPr="00F22ED5">
              <w:rPr>
                <w:rFonts w:eastAsiaTheme="minorHAnsi"/>
                <w:lang w:eastAsia="en-US"/>
              </w:rPr>
              <w:t xml:space="preserve"> - </w:t>
            </w:r>
            <w:r w:rsidR="00E7595C" w:rsidRPr="00F22ED5">
              <w:rPr>
                <w:rFonts w:eastAsiaTheme="minorHAnsi"/>
                <w:lang w:eastAsia="en-US"/>
              </w:rPr>
              <w:t>изучение общих основ экономической теории, экономических</w:t>
            </w:r>
            <w:r w:rsidR="00DB55D7">
              <w:rPr>
                <w:rFonts w:eastAsiaTheme="minorHAnsi"/>
                <w:lang w:eastAsia="en-US"/>
              </w:rPr>
              <w:t xml:space="preserve"> </w:t>
            </w:r>
            <w:r w:rsidR="00E7595C" w:rsidRPr="00F22ED5">
              <w:rPr>
                <w:rFonts w:eastAsiaTheme="minorHAnsi"/>
                <w:lang w:eastAsia="en-US"/>
              </w:rPr>
              <w:t xml:space="preserve">вопросов микроэкономики,  </w:t>
            </w:r>
            <w:r w:rsidR="00E7595C" w:rsidRPr="00F22ED5">
              <w:t xml:space="preserve"> формирование у студентов понимания роли и места менеджмента и маркетинга в рыночной экономике, </w:t>
            </w:r>
            <w:r w:rsidR="00E7595C" w:rsidRPr="00F22ED5">
              <w:rPr>
                <w:rFonts w:eastAsiaTheme="minorHAnsi"/>
                <w:lang w:eastAsia="en-US"/>
              </w:rPr>
              <w:t xml:space="preserve">освоение студентами основных принципов и методов организации и управления предприятием для </w:t>
            </w:r>
            <w:r w:rsidR="00E7595C" w:rsidRPr="00F22ED5">
              <w:t>их успешного применения в будущей профессиональной деятельности.</w:t>
            </w:r>
          </w:p>
          <w:p w:rsidR="00104573" w:rsidRPr="00F22ED5" w:rsidRDefault="00E73E95" w:rsidP="008B209B">
            <w:pPr>
              <w:autoSpaceDE w:val="0"/>
              <w:autoSpaceDN w:val="0"/>
              <w:adjustRightInd w:val="0"/>
              <w:jc w:val="both"/>
            </w:pPr>
            <w:r w:rsidRPr="00F22ED5">
              <w:lastRenderedPageBreak/>
              <w:t>В результате освоения дисциплины обучающийся должен</w:t>
            </w:r>
            <w:r w:rsidR="008B209B">
              <w:t xml:space="preserve"> </w:t>
            </w:r>
            <w:r w:rsidR="00104573" w:rsidRPr="00F22ED5">
              <w:rPr>
                <w:b/>
                <w:bCs/>
              </w:rPr>
              <w:t xml:space="preserve">уметь: </w:t>
            </w:r>
          </w:p>
          <w:p w:rsidR="00104573" w:rsidRPr="00F22ED5" w:rsidRDefault="00104573" w:rsidP="00104573">
            <w:pPr>
              <w:pStyle w:val="Default"/>
              <w:spacing w:after="55"/>
              <w:jc w:val="both"/>
            </w:pPr>
            <w:r w:rsidRPr="00F22ED5">
              <w:t xml:space="preserve">производить необходимые экономические расчеты; </w:t>
            </w:r>
          </w:p>
          <w:p w:rsidR="00104573" w:rsidRPr="00F22ED5" w:rsidRDefault="00104573" w:rsidP="00104573">
            <w:pPr>
              <w:pStyle w:val="Default"/>
              <w:spacing w:after="55"/>
              <w:jc w:val="both"/>
            </w:pPr>
            <w:r w:rsidRPr="00F22ED5">
              <w:t xml:space="preserve">применять адекватные рыночной ситуации экономические решения и самостоятельно пользоваться нормативными документами; </w:t>
            </w:r>
          </w:p>
          <w:p w:rsidR="00104573" w:rsidRPr="00F22ED5" w:rsidRDefault="00104573" w:rsidP="00104573">
            <w:pPr>
              <w:pStyle w:val="Default"/>
              <w:jc w:val="both"/>
            </w:pPr>
            <w:r w:rsidRPr="00F22ED5">
              <w:t xml:space="preserve">грамотно составлять технический проект на производство топографо-геодезических работ. </w:t>
            </w:r>
          </w:p>
          <w:p w:rsidR="00104573" w:rsidRPr="00F22ED5" w:rsidRDefault="00104573" w:rsidP="00104573">
            <w:pPr>
              <w:pStyle w:val="Default"/>
              <w:jc w:val="both"/>
            </w:pPr>
            <w:r w:rsidRPr="00F22ED5">
              <w:rPr>
                <w:b/>
                <w:bCs/>
              </w:rPr>
              <w:t xml:space="preserve">знать: </w:t>
            </w:r>
          </w:p>
          <w:p w:rsidR="00104573" w:rsidRPr="00F22ED5" w:rsidRDefault="00104573" w:rsidP="00104573">
            <w:pPr>
              <w:pStyle w:val="Default"/>
              <w:spacing w:after="55"/>
              <w:jc w:val="both"/>
            </w:pPr>
            <w:r w:rsidRPr="00F22ED5">
              <w:t xml:space="preserve">основы экономической теории и экономических отношений; </w:t>
            </w:r>
          </w:p>
          <w:p w:rsidR="00104573" w:rsidRPr="00F22ED5" w:rsidRDefault="00104573" w:rsidP="00104573">
            <w:pPr>
              <w:pStyle w:val="Default"/>
              <w:spacing w:after="55"/>
              <w:jc w:val="both"/>
            </w:pPr>
            <w:r w:rsidRPr="00F22ED5">
              <w:t xml:space="preserve">особенности микроэкономического функционирования организации в рыночных условиях; </w:t>
            </w:r>
          </w:p>
          <w:p w:rsidR="00104573" w:rsidRPr="00F22ED5" w:rsidRDefault="00104573" w:rsidP="00104573">
            <w:pPr>
              <w:pStyle w:val="Default"/>
              <w:spacing w:after="55"/>
              <w:jc w:val="both"/>
            </w:pPr>
            <w:r w:rsidRPr="00F22ED5">
              <w:t xml:space="preserve">особенности организации и планирования картографо-геодезической отрасли; </w:t>
            </w:r>
          </w:p>
          <w:p w:rsidR="00104573" w:rsidRPr="00F22ED5" w:rsidRDefault="00104573" w:rsidP="00104573">
            <w:pPr>
              <w:pStyle w:val="Default"/>
              <w:spacing w:after="55"/>
              <w:jc w:val="both"/>
            </w:pPr>
            <w:r w:rsidRPr="00F22ED5">
              <w:t xml:space="preserve">основные понятия современного менеджмента (управления) и маркетинга; </w:t>
            </w:r>
          </w:p>
          <w:p w:rsidR="00104573" w:rsidRPr="00F22ED5" w:rsidRDefault="00104573" w:rsidP="00104573">
            <w:pPr>
              <w:pStyle w:val="Default"/>
              <w:jc w:val="both"/>
            </w:pPr>
            <w:r w:rsidRPr="00F22ED5">
              <w:t xml:space="preserve">комплекс маркетинговых мероприятий с учетом специфики картографо-геодезической отрасли </w:t>
            </w:r>
          </w:p>
          <w:p w:rsidR="0040695D" w:rsidRPr="00F22ED5" w:rsidRDefault="00A42B81" w:rsidP="008B209B">
            <w:pPr>
              <w:pStyle w:val="Default"/>
              <w:jc w:val="both"/>
              <w:rPr>
                <w:b/>
              </w:rPr>
            </w:pPr>
            <w:r w:rsidRPr="00F22ED5">
              <w:rPr>
                <w:b/>
                <w:bCs/>
              </w:rPr>
              <w:t xml:space="preserve"> Требования к уровню освоения содержания: </w:t>
            </w:r>
            <w:r w:rsidR="008B209B" w:rsidRPr="008B209B">
              <w:rPr>
                <w:bCs/>
              </w:rPr>
              <w:t>в</w:t>
            </w:r>
            <w:r w:rsidRPr="008B209B">
              <w:t xml:space="preserve"> результате освоения дисциплины формируются следующие компетенции: </w:t>
            </w:r>
            <w:r w:rsidR="0040695D" w:rsidRPr="008B209B">
              <w:rPr>
                <w:rStyle w:val="42pt8"/>
                <w:sz w:val="24"/>
                <w:szCs w:val="24"/>
              </w:rPr>
              <w:t>OKI</w:t>
            </w:r>
            <w:r w:rsidR="0040695D" w:rsidRPr="008B209B">
              <w:rPr>
                <w:rStyle w:val="42pt8"/>
                <w:sz w:val="24"/>
                <w:szCs w:val="24"/>
                <w:lang w:val="ru-RU" w:eastAsia="ru-RU"/>
              </w:rPr>
              <w:t>-</w:t>
            </w:r>
            <w:r w:rsidR="00104573" w:rsidRPr="008B209B">
              <w:rPr>
                <w:rStyle w:val="42pt8"/>
                <w:sz w:val="24"/>
                <w:szCs w:val="24"/>
                <w:lang w:val="ru-RU" w:eastAsia="ru-RU"/>
              </w:rPr>
              <w:t>2</w:t>
            </w:r>
            <w:r w:rsidR="0040695D" w:rsidRPr="008B209B">
              <w:rPr>
                <w:rStyle w:val="42pt8"/>
                <w:sz w:val="24"/>
                <w:szCs w:val="24"/>
                <w:lang w:val="ru-RU" w:eastAsia="ru-RU"/>
              </w:rPr>
              <w:t xml:space="preserve"> </w:t>
            </w:r>
            <w:r w:rsidR="0040695D" w:rsidRPr="008B209B">
              <w:t xml:space="preserve">ОК </w:t>
            </w:r>
            <w:r w:rsidR="00DB55D7">
              <w:t>1,2,</w:t>
            </w:r>
            <w:r w:rsidR="00104573" w:rsidRPr="008B209B">
              <w:t>6</w:t>
            </w:r>
            <w:r w:rsidR="0040695D" w:rsidRPr="008B209B">
              <w:t>; ПК 3.1 - 3.</w:t>
            </w:r>
            <w:r w:rsidR="00104573" w:rsidRPr="008B209B">
              <w:t>4.</w:t>
            </w:r>
          </w:p>
          <w:p w:rsidR="00A42B81" w:rsidRPr="00F22ED5" w:rsidRDefault="00A42B81" w:rsidP="0040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22ED5">
              <w:rPr>
                <w:b/>
                <w:bCs/>
              </w:rPr>
              <w:t xml:space="preserve">Место дисциплины в учебном плане: </w:t>
            </w:r>
            <w:r w:rsidRPr="00F22ED5">
              <w:t>Цикл ОП.05 Общепрофессиональные</w:t>
            </w:r>
            <w:r w:rsidR="000E4CEC" w:rsidRPr="00F22ED5">
              <w:t xml:space="preserve"> </w:t>
            </w:r>
            <w:r w:rsidRPr="00F22ED5">
              <w:t xml:space="preserve">дисциплины, дисциплина осваивается в </w:t>
            </w:r>
            <w:r w:rsidR="00DB55D7">
              <w:t>6</w:t>
            </w:r>
            <w:r w:rsidR="00104573" w:rsidRPr="00F22ED5">
              <w:t xml:space="preserve"> </w:t>
            </w:r>
            <w:r w:rsidRPr="00F22ED5">
              <w:t>семестр</w:t>
            </w:r>
            <w:r w:rsidR="00104573" w:rsidRPr="00F22ED5">
              <w:t>е</w:t>
            </w:r>
            <w:r w:rsidRPr="00F22ED5">
              <w:t>.</w:t>
            </w:r>
          </w:p>
          <w:p w:rsidR="00021A2B" w:rsidRPr="00F22ED5" w:rsidRDefault="0040695D"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22ED5">
              <w:rPr>
                <w:b/>
                <w:bCs/>
              </w:rPr>
              <w:t>Содержание дисциплины:</w:t>
            </w:r>
          </w:p>
          <w:p w:rsidR="0040695D" w:rsidRPr="00F22ED5" w:rsidRDefault="00E7595C" w:rsidP="00197671">
            <w:pPr>
              <w:autoSpaceDE w:val="0"/>
              <w:autoSpaceDN w:val="0"/>
              <w:adjustRightInd w:val="0"/>
              <w:jc w:val="both"/>
              <w:rPr>
                <w:rFonts w:eastAsiaTheme="minorHAnsi"/>
                <w:lang w:eastAsia="en-US"/>
              </w:rPr>
            </w:pPr>
            <w:r w:rsidRPr="00F22ED5">
              <w:rPr>
                <w:rFonts w:eastAsiaTheme="minorHAnsi"/>
                <w:lang w:eastAsia="en-US"/>
              </w:rPr>
              <w:t>Предмет и метод микроэкономики. Определение понятия</w:t>
            </w:r>
            <w:r w:rsidR="00197671" w:rsidRPr="00F22ED5">
              <w:rPr>
                <w:rFonts w:eastAsiaTheme="minorHAnsi"/>
                <w:lang w:eastAsia="en-US"/>
              </w:rPr>
              <w:t xml:space="preserve"> </w:t>
            </w:r>
            <w:r w:rsidRPr="00F22ED5">
              <w:rPr>
                <w:rFonts w:eastAsiaTheme="minorHAnsi"/>
                <w:lang w:eastAsia="en-US"/>
              </w:rPr>
              <w:t>«микроэкономика». Микроэкономики как наука. Цели и задачи микроэкономики. Спрос,</w:t>
            </w:r>
            <w:r w:rsidR="00197671" w:rsidRPr="00F22ED5">
              <w:rPr>
                <w:rFonts w:eastAsiaTheme="minorHAnsi"/>
                <w:lang w:eastAsia="en-US"/>
              </w:rPr>
              <w:t xml:space="preserve"> </w:t>
            </w:r>
            <w:r w:rsidRPr="00F22ED5">
              <w:rPr>
                <w:rFonts w:eastAsiaTheme="minorHAnsi"/>
                <w:lang w:eastAsia="en-US"/>
              </w:rPr>
              <w:t>предложение, рыночное равновесие. Анализ полезности и спроса.</w:t>
            </w:r>
            <w:r w:rsidR="00197671" w:rsidRPr="00F22ED5">
              <w:rPr>
                <w:rFonts w:eastAsiaTheme="minorHAnsi"/>
                <w:lang w:eastAsia="en-US"/>
              </w:rPr>
              <w:t xml:space="preserve"> </w:t>
            </w:r>
            <w:r w:rsidRPr="00F22ED5">
              <w:rPr>
                <w:rFonts w:eastAsiaTheme="minorHAnsi"/>
                <w:lang w:eastAsia="en-US"/>
              </w:rPr>
              <w:t xml:space="preserve"> Поведение потребителя на рынке. Эволюция менеджмента и его современные концепции. Этапы и школы в истории менеджмента. Понятие организации. Факторы, влияющие на организационную структуру. Назначение</w:t>
            </w:r>
            <w:r w:rsidR="00197671" w:rsidRPr="00F22ED5">
              <w:rPr>
                <w:rFonts w:eastAsiaTheme="minorHAnsi"/>
                <w:lang w:eastAsia="en-US"/>
              </w:rPr>
              <w:t xml:space="preserve"> </w:t>
            </w:r>
            <w:r w:rsidRPr="00F22ED5">
              <w:rPr>
                <w:rFonts w:eastAsiaTheme="minorHAnsi"/>
                <w:lang w:eastAsia="en-US"/>
              </w:rPr>
              <w:t>подразделений и должностей в организации. Внешняя среда организации. Внутренняя среда организации. Роль планирования в организации. Стратегическое (перспективное) планирование. Тактическое (текущее) планирование. Мотивация как функция менеджмента. Понятие о конфликтах и их классификация. Причины, вызывающие конфликтные ситуации. Модель процесса конфликта. Управление конфликтной ситуацией. Цели, задачи маркетинга. Становление маркетинга в России. Структура маркетинговой деятельности и классификация маркетинга.</w:t>
            </w:r>
            <w:r w:rsidR="00197671" w:rsidRPr="00F22ED5">
              <w:rPr>
                <w:rFonts w:eastAsiaTheme="minorHAnsi"/>
                <w:lang w:eastAsia="en-US"/>
              </w:rPr>
              <w:t xml:space="preserve"> </w:t>
            </w:r>
            <w:r w:rsidRPr="00F22ED5">
              <w:rPr>
                <w:rFonts w:eastAsiaTheme="minorHAnsi"/>
                <w:lang w:eastAsia="en-US"/>
              </w:rPr>
              <w:t>Сегментирование рынка. Объекты: нужда, потребность, спрос.</w:t>
            </w:r>
            <w:r w:rsidR="00197671" w:rsidRPr="00F22ED5">
              <w:rPr>
                <w:rFonts w:eastAsiaTheme="minorHAnsi"/>
                <w:lang w:eastAsia="en-US"/>
              </w:rPr>
              <w:t xml:space="preserve"> </w:t>
            </w:r>
            <w:r w:rsidRPr="00F22ED5">
              <w:rPr>
                <w:rFonts w:eastAsiaTheme="minorHAnsi"/>
                <w:lang w:eastAsia="en-US"/>
              </w:rPr>
              <w:t>Классификация потребностей: физиологические, социальные,</w:t>
            </w:r>
            <w:r w:rsidR="00197671" w:rsidRPr="00F22ED5">
              <w:rPr>
                <w:rFonts w:eastAsiaTheme="minorHAnsi"/>
                <w:lang w:eastAsia="en-US"/>
              </w:rPr>
              <w:t xml:space="preserve"> </w:t>
            </w:r>
            <w:r w:rsidRPr="00F22ED5">
              <w:rPr>
                <w:rFonts w:eastAsiaTheme="minorHAnsi"/>
                <w:lang w:eastAsia="en-US"/>
              </w:rPr>
              <w:t xml:space="preserve">психические, интеллектуальные и духовные; приоритетность потребностей. </w:t>
            </w:r>
            <w:r w:rsidR="00197671" w:rsidRPr="00F22ED5">
              <w:rPr>
                <w:rFonts w:eastAsiaTheme="minorHAnsi"/>
                <w:lang w:eastAsia="en-US"/>
              </w:rPr>
              <w:t xml:space="preserve"> </w:t>
            </w:r>
            <w:r w:rsidRPr="00F22ED5">
              <w:rPr>
                <w:rFonts w:eastAsiaTheme="minorHAnsi"/>
                <w:lang w:eastAsia="en-US"/>
              </w:rPr>
              <w:t>Конкурентная среда. Товар как объект маркетинга. Покупательское поведение.</w:t>
            </w:r>
            <w:r w:rsidR="00197671" w:rsidRPr="00F22ED5">
              <w:rPr>
                <w:rFonts w:eastAsiaTheme="minorHAnsi"/>
                <w:lang w:eastAsia="en-US"/>
              </w:rPr>
              <w:t xml:space="preserve"> </w:t>
            </w:r>
            <w:r w:rsidRPr="00F22ED5">
              <w:rPr>
                <w:rFonts w:eastAsiaTheme="minorHAnsi"/>
                <w:lang w:eastAsia="en-US"/>
              </w:rPr>
              <w:t>Цены и ценовая политика в маркетинге. Сбытовая политика фирмы. Классификация методов</w:t>
            </w:r>
            <w:r w:rsidR="00197671" w:rsidRPr="00F22ED5">
              <w:rPr>
                <w:rFonts w:eastAsiaTheme="minorHAnsi"/>
                <w:lang w:eastAsia="en-US"/>
              </w:rPr>
              <w:t xml:space="preserve"> </w:t>
            </w:r>
            <w:r w:rsidRPr="00F22ED5">
              <w:rPr>
                <w:rFonts w:eastAsiaTheme="minorHAnsi"/>
                <w:lang w:eastAsia="en-US"/>
              </w:rPr>
              <w:t>маркетинга. Основные средства маркетинговых коммуникаций: реклама, личные продажи,</w:t>
            </w:r>
            <w:r w:rsidR="00197671" w:rsidRPr="00F22ED5">
              <w:rPr>
                <w:rFonts w:eastAsiaTheme="minorHAnsi"/>
                <w:lang w:eastAsia="en-US"/>
              </w:rPr>
              <w:t xml:space="preserve"> </w:t>
            </w:r>
            <w:r w:rsidRPr="00F22ED5">
              <w:rPr>
                <w:rFonts w:eastAsiaTheme="minorHAnsi"/>
                <w:lang w:eastAsia="en-US"/>
              </w:rPr>
              <w:t xml:space="preserve">продвижение продаж, паблик </w:t>
            </w:r>
            <w:proofErr w:type="spellStart"/>
            <w:r w:rsidRPr="00F22ED5">
              <w:rPr>
                <w:rFonts w:eastAsiaTheme="minorHAnsi"/>
                <w:lang w:eastAsia="en-US"/>
              </w:rPr>
              <w:t>рилейшнз</w:t>
            </w:r>
            <w:proofErr w:type="spellEnd"/>
            <w:r w:rsidRPr="00F22ED5">
              <w:rPr>
                <w:rFonts w:eastAsiaTheme="minorHAnsi"/>
                <w:lang w:eastAsia="en-US"/>
              </w:rPr>
              <w:t>. Реклама: понятие, назначение.</w:t>
            </w:r>
          </w:p>
          <w:p w:rsidR="00197671" w:rsidRPr="00F22ED5" w:rsidRDefault="00197671" w:rsidP="00197671">
            <w:pPr>
              <w:autoSpaceDE w:val="0"/>
              <w:autoSpaceDN w:val="0"/>
              <w:adjustRightInd w:val="0"/>
              <w:jc w:val="both"/>
              <w:rPr>
                <w:b/>
              </w:rPr>
            </w:pPr>
          </w:p>
        </w:tc>
      </w:tr>
      <w:tr w:rsidR="003554EB" w:rsidRPr="007E46A2" w:rsidTr="00D11C12">
        <w:tc>
          <w:tcPr>
            <w:tcW w:w="10314" w:type="dxa"/>
            <w:hideMark/>
          </w:tcPr>
          <w:p w:rsidR="00A457A3" w:rsidRPr="00F22ED5" w:rsidRDefault="00E73E95" w:rsidP="00A4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22ED5">
              <w:rPr>
                <w:color w:val="FF0000"/>
              </w:rPr>
              <w:lastRenderedPageBreak/>
              <w:t xml:space="preserve"> </w:t>
            </w:r>
            <w:r w:rsidR="003554EB" w:rsidRPr="00F22ED5">
              <w:rPr>
                <w:color w:val="FF0000"/>
              </w:rPr>
              <w:t xml:space="preserve">  </w:t>
            </w:r>
            <w:r w:rsidR="00A457A3" w:rsidRPr="00F22ED5">
              <w:rPr>
                <w:b/>
              </w:rPr>
              <w:t xml:space="preserve">ОП. 06  </w:t>
            </w:r>
            <w:r w:rsidR="00A457A3" w:rsidRPr="00F22ED5">
              <w:rPr>
                <w:b/>
                <w:bCs/>
              </w:rPr>
              <w:t>ПРАВОВОЕ ОБЕСПЕЧЕНИЕ ПРОФЕССИОНАЛЬНОЙ ДЕЯТЕЛЬНОСТИ</w:t>
            </w:r>
          </w:p>
          <w:p w:rsidR="00E73E95" w:rsidRPr="00F22ED5" w:rsidRDefault="00E73E95" w:rsidP="008A7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C4381">
              <w:rPr>
                <w:rFonts w:eastAsiaTheme="minorHAnsi"/>
                <w:b/>
                <w:lang w:eastAsia="en-US"/>
              </w:rPr>
              <w:t>Целью освоения</w:t>
            </w:r>
            <w:r w:rsidRPr="00EC4381">
              <w:rPr>
                <w:rFonts w:eastAsiaTheme="minorHAnsi"/>
                <w:lang w:eastAsia="en-US"/>
              </w:rPr>
              <w:t xml:space="preserve"> дисциплины </w:t>
            </w:r>
            <w:r w:rsidR="008A72D4" w:rsidRPr="00EC4381">
              <w:rPr>
                <w:rFonts w:eastAsiaTheme="minorHAnsi"/>
                <w:lang w:eastAsia="en-US"/>
              </w:rPr>
              <w:t>является</w:t>
            </w:r>
            <w:r w:rsidR="008A72D4" w:rsidRPr="00F22ED5">
              <w:rPr>
                <w:rFonts w:ascii="TimesNewRomanPSMT" w:eastAsiaTheme="minorHAnsi" w:hAnsi="TimesNewRomanPSMT" w:cs="TimesNewRomanPSMT"/>
                <w:lang w:eastAsia="en-US"/>
              </w:rPr>
              <w:t xml:space="preserve"> </w:t>
            </w:r>
            <w:r w:rsidR="008A72D4" w:rsidRPr="00F22ED5">
              <w:t>получение будущими специалистами знаний правовых норм, регулирующих хозяйственную деятельность и изучить законодательные акты и другие нормативные документы, регулирующие правоотношения в процессе профессиональной деятельности.</w:t>
            </w:r>
          </w:p>
          <w:p w:rsidR="00A457A3" w:rsidRPr="00F22ED5" w:rsidRDefault="00E73E95" w:rsidP="008B2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2ED5">
              <w:t xml:space="preserve">В результате освоения дисциплины обучающийся должен </w:t>
            </w:r>
            <w:r w:rsidR="00A457A3" w:rsidRPr="00F22ED5">
              <w:rPr>
                <w:b/>
                <w:bCs/>
              </w:rPr>
              <w:t xml:space="preserve">уметь: </w:t>
            </w:r>
          </w:p>
          <w:p w:rsidR="00A457A3" w:rsidRPr="00F22ED5" w:rsidRDefault="00A457A3" w:rsidP="008B209B">
            <w:pPr>
              <w:pStyle w:val="Default"/>
            </w:pPr>
            <w:r w:rsidRPr="00F22ED5">
              <w:t xml:space="preserve">применять требования законодательных и других нормативных документов при организации и выполнении топографо-геодезических работ; </w:t>
            </w:r>
          </w:p>
          <w:p w:rsidR="00A457A3" w:rsidRPr="00F22ED5" w:rsidRDefault="00A457A3" w:rsidP="008B209B">
            <w:pPr>
              <w:pStyle w:val="Default"/>
            </w:pPr>
            <w:r w:rsidRPr="00F22ED5">
              <w:t xml:space="preserve">защищать свои права в соответствии с трудовым законодательством. </w:t>
            </w:r>
          </w:p>
          <w:p w:rsidR="00A457A3" w:rsidRPr="00F22ED5" w:rsidRDefault="00A457A3" w:rsidP="008B209B">
            <w:pPr>
              <w:pStyle w:val="Default"/>
            </w:pPr>
            <w:r w:rsidRPr="00F22ED5">
              <w:rPr>
                <w:b/>
                <w:bCs/>
              </w:rPr>
              <w:t xml:space="preserve">знать: </w:t>
            </w:r>
          </w:p>
          <w:p w:rsidR="00A457A3" w:rsidRPr="00F22ED5" w:rsidRDefault="00A457A3" w:rsidP="008B209B">
            <w:pPr>
              <w:pStyle w:val="Default"/>
            </w:pPr>
            <w:r w:rsidRPr="00F22ED5">
              <w:t xml:space="preserve">законодательные акты и другие нормативные документы, регулирующие правоотношения в процессе профессиональной деятельности; </w:t>
            </w:r>
          </w:p>
          <w:p w:rsidR="00A457A3" w:rsidRPr="00F22ED5" w:rsidRDefault="00A457A3" w:rsidP="00A457A3">
            <w:pPr>
              <w:pStyle w:val="Default"/>
            </w:pPr>
            <w:r w:rsidRPr="00F22ED5">
              <w:t xml:space="preserve">права и обязанности работников в сфере профессиональной деятельности </w:t>
            </w:r>
          </w:p>
          <w:p w:rsidR="00A42B81" w:rsidRPr="00F22ED5" w:rsidRDefault="00A42B81" w:rsidP="0040695D">
            <w:pPr>
              <w:pStyle w:val="Default"/>
              <w:jc w:val="both"/>
              <w:rPr>
                <w:rFonts w:eastAsia="Calibri"/>
              </w:rPr>
            </w:pPr>
            <w:r w:rsidRPr="00F22ED5">
              <w:rPr>
                <w:b/>
                <w:bCs/>
              </w:rPr>
              <w:t>Содержание дисциплины:</w:t>
            </w:r>
            <w:r w:rsidRPr="00F22ED5">
              <w:rPr>
                <w:b/>
              </w:rPr>
              <w:t xml:space="preserve"> </w:t>
            </w:r>
          </w:p>
          <w:p w:rsidR="00A457A3" w:rsidRPr="00F22ED5" w:rsidRDefault="00A457A3" w:rsidP="00A457A3">
            <w:pPr>
              <w:tabs>
                <w:tab w:val="left" w:pos="1620"/>
              </w:tabs>
              <w:ind w:firstLine="720"/>
              <w:jc w:val="both"/>
              <w:outlineLvl w:val="0"/>
              <w:rPr>
                <w:b/>
              </w:rPr>
            </w:pPr>
            <w:r w:rsidRPr="00F22ED5">
              <w:t xml:space="preserve">Правовое положение субъектов предпринимательской деятельности. Понятие предпринимательской деятельности. Классификация субъектов предпринимательского права. Организационно-правовые формы юридических лиц. Организационно-правовые формы коммерческих организаций. Понятие трудового права, трудовые правоотношения. Понятие и </w:t>
            </w:r>
            <w:r w:rsidRPr="00F22ED5">
              <w:lastRenderedPageBreak/>
              <w:t>значение трудового договора. Федеральный закон «О геодезии и картографии», Федеральный закон «О государственном кадастре недвижимости».</w:t>
            </w:r>
          </w:p>
          <w:p w:rsidR="00A42B81" w:rsidRPr="00F22ED5" w:rsidRDefault="00A42B81" w:rsidP="00A42B81">
            <w:pPr>
              <w:pStyle w:val="Default"/>
            </w:pPr>
            <w:r w:rsidRPr="00F22ED5">
              <w:rPr>
                <w:b/>
                <w:bCs/>
              </w:rPr>
              <w:t xml:space="preserve"> Требования к уровню освоения содержания: </w:t>
            </w:r>
          </w:p>
          <w:p w:rsidR="00902448" w:rsidRPr="00F22ED5" w:rsidRDefault="00A42B81" w:rsidP="00A4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22ED5">
              <w:t xml:space="preserve">           В результате освоения дисциплины формируются следующие компетенции: </w:t>
            </w:r>
            <w:r w:rsidR="00902448" w:rsidRPr="00F22ED5">
              <w:rPr>
                <w:rStyle w:val="42pt7"/>
                <w:b w:val="0"/>
                <w:bCs w:val="0"/>
                <w:sz w:val="24"/>
                <w:szCs w:val="24"/>
                <w:lang w:val="en-US" w:eastAsia="en-US"/>
              </w:rPr>
              <w:t>OKI</w:t>
            </w:r>
            <w:r w:rsidR="00902448" w:rsidRPr="00F22ED5">
              <w:rPr>
                <w:rStyle w:val="42pt7"/>
                <w:b w:val="0"/>
                <w:bCs w:val="0"/>
                <w:sz w:val="24"/>
                <w:szCs w:val="24"/>
              </w:rPr>
              <w:t>-</w:t>
            </w:r>
            <w:r w:rsidR="00DB55D7">
              <w:rPr>
                <w:rStyle w:val="42pt7"/>
                <w:b w:val="0"/>
                <w:bCs w:val="0"/>
                <w:sz w:val="24"/>
                <w:szCs w:val="24"/>
              </w:rPr>
              <w:t>3,</w:t>
            </w:r>
            <w:r w:rsidR="008A72D4" w:rsidRPr="00F22ED5">
              <w:rPr>
                <w:rStyle w:val="42pt7"/>
                <w:b w:val="0"/>
                <w:bCs w:val="0"/>
                <w:sz w:val="24"/>
                <w:szCs w:val="24"/>
              </w:rPr>
              <w:t>5</w:t>
            </w:r>
            <w:r w:rsidR="00DB55D7">
              <w:rPr>
                <w:rStyle w:val="42pt7"/>
                <w:b w:val="0"/>
                <w:bCs w:val="0"/>
                <w:sz w:val="24"/>
                <w:szCs w:val="24"/>
              </w:rPr>
              <w:t>,</w:t>
            </w:r>
            <w:r w:rsidR="008A72D4" w:rsidRPr="00F22ED5">
              <w:rPr>
                <w:rStyle w:val="42pt7"/>
                <w:b w:val="0"/>
                <w:bCs w:val="0"/>
                <w:sz w:val="24"/>
                <w:szCs w:val="24"/>
              </w:rPr>
              <w:t>6,</w:t>
            </w:r>
            <w:r w:rsidR="00DB55D7">
              <w:rPr>
                <w:rStyle w:val="42pt7"/>
                <w:b w:val="0"/>
                <w:bCs w:val="0"/>
                <w:sz w:val="24"/>
                <w:szCs w:val="24"/>
              </w:rPr>
              <w:t xml:space="preserve"> </w:t>
            </w:r>
            <w:r w:rsidR="00902448" w:rsidRPr="00F22ED5">
              <w:t>ПК 3.1 - 3.4</w:t>
            </w:r>
            <w:r w:rsidR="008A72D4" w:rsidRPr="00F22ED5">
              <w:t>.</w:t>
            </w:r>
            <w:r w:rsidR="00902448" w:rsidRPr="00F22ED5">
              <w:t xml:space="preserve"> </w:t>
            </w:r>
            <w:r w:rsidR="008A72D4" w:rsidRPr="00F22ED5">
              <w:t xml:space="preserve"> </w:t>
            </w:r>
          </w:p>
          <w:p w:rsidR="00A42B81" w:rsidRPr="00F22ED5" w:rsidRDefault="00A42B81" w:rsidP="00A4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22ED5">
              <w:rPr>
                <w:b/>
                <w:bCs/>
              </w:rPr>
              <w:t xml:space="preserve">Место дисциплины в учебном плане: </w:t>
            </w:r>
            <w:r w:rsidRPr="00F22ED5">
              <w:t xml:space="preserve">Цикл ОП.06 Общепрофессиональные дисциплины, дисциплина осваивается в </w:t>
            </w:r>
            <w:r w:rsidR="008A72D4" w:rsidRPr="00F22ED5">
              <w:t>5</w:t>
            </w:r>
            <w:r w:rsidR="00902448" w:rsidRPr="00F22ED5">
              <w:t xml:space="preserve"> </w:t>
            </w:r>
            <w:r w:rsidRPr="00F22ED5">
              <w:t>семестре.</w:t>
            </w:r>
          </w:p>
          <w:p w:rsidR="00E73E95" w:rsidRPr="00F22ED5" w:rsidRDefault="00E73E95"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r>
      <w:tr w:rsidR="003554EB" w:rsidRPr="007E46A2" w:rsidTr="00D11C12">
        <w:tc>
          <w:tcPr>
            <w:tcW w:w="10314" w:type="dxa"/>
            <w:hideMark/>
          </w:tcPr>
          <w:p w:rsidR="003554EB" w:rsidRPr="00F22ED5" w:rsidRDefault="00A30F92" w:rsidP="00C65235">
            <w:pPr>
              <w:jc w:val="both"/>
              <w:rPr>
                <w:b/>
                <w:bCs/>
              </w:rPr>
            </w:pPr>
            <w:r w:rsidRPr="00F22ED5">
              <w:rPr>
                <w:b/>
              </w:rPr>
              <w:lastRenderedPageBreak/>
              <w:t>ОП.</w:t>
            </w:r>
            <w:r w:rsidR="008A72D4" w:rsidRPr="00F22ED5">
              <w:rPr>
                <w:b/>
              </w:rPr>
              <w:t>7</w:t>
            </w:r>
            <w:r w:rsidRPr="00F22ED5">
              <w:t xml:space="preserve">  </w:t>
            </w:r>
            <w:r w:rsidR="00E73E95" w:rsidRPr="00F22ED5">
              <w:rPr>
                <w:b/>
              </w:rPr>
              <w:t>БЕЗОПАСНОСТЬ ЖИЗНЕДЕЯТЕЛЬНОСТИ</w:t>
            </w:r>
            <w:r w:rsidR="00E73E95" w:rsidRPr="00F22ED5">
              <w:rPr>
                <w:bCs/>
              </w:rPr>
              <w:t xml:space="preserve"> (на основе</w:t>
            </w:r>
            <w:r w:rsidR="00E73E95" w:rsidRPr="00F22ED5">
              <w:rPr>
                <w:b/>
                <w:bCs/>
              </w:rPr>
              <w:t xml:space="preserve"> </w:t>
            </w:r>
            <w:r w:rsidR="00E73E95" w:rsidRPr="00F22ED5">
              <w:t xml:space="preserve">примерной программы учебной дисциплины,  автор </w:t>
            </w:r>
            <w:proofErr w:type="spellStart"/>
            <w:r w:rsidR="00E73E95" w:rsidRPr="00F22ED5">
              <w:t>Микрюков</w:t>
            </w:r>
            <w:proofErr w:type="spellEnd"/>
            <w:r w:rsidR="00E73E95" w:rsidRPr="00F22ED5">
              <w:t xml:space="preserve"> В.Ю.</w:t>
            </w:r>
            <w:r w:rsidR="00E73E95" w:rsidRPr="00F22ED5">
              <w:rPr>
                <w:b/>
                <w:bCs/>
              </w:rPr>
              <w:t>)</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b/>
                <w:bCs/>
                <w:lang w:eastAsia="en-US"/>
              </w:rPr>
              <w:t>Цель дисциплины</w:t>
            </w:r>
            <w:r w:rsidRPr="00F22ED5">
              <w:rPr>
                <w:rFonts w:eastAsiaTheme="minorHAnsi"/>
                <w:lang w:eastAsia="en-US"/>
              </w:rPr>
              <w:t>– вооружить будущих выпускников колледжа теоретическими знаниями и практическими навыками, необходимыми для:</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разработки и реализации мер защиты человека и среды обитания от негативных</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воздействий чрезвычайных ситуаций мирного и военного времени;</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прогнозирования развития и оценки последствий чрезвычайных ситуаций;</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принятия решений по защите населения и территорий от возможных последствий</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аварий, катастроф, стихийных бедствий и применения современных средств</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поражения, а также принятия мер по ликвидации их воздействий;</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выполнения конституционного долга и обязанности по защите Отечества в рядах</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Вооружённых Сил Российской Федерации;</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своевременного оказания доврачебной помощи.</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 xml:space="preserve">В результате освоения дисциплины обучающийся должен </w:t>
            </w:r>
            <w:r w:rsidRPr="00F22ED5">
              <w:rPr>
                <w:rFonts w:eastAsiaTheme="minorHAnsi"/>
                <w:b/>
                <w:bCs/>
                <w:lang w:eastAsia="en-US"/>
              </w:rPr>
              <w:t>уметь</w:t>
            </w:r>
            <w:r w:rsidRPr="00F22ED5">
              <w:rPr>
                <w:rFonts w:eastAsiaTheme="minorHAnsi"/>
                <w:lang w:eastAsia="en-US"/>
              </w:rPr>
              <w:t>:</w:t>
            </w:r>
          </w:p>
          <w:p w:rsidR="00E73E95" w:rsidRPr="00F22ED5" w:rsidRDefault="00E73E95" w:rsidP="008A72D4">
            <w:pPr>
              <w:autoSpaceDE w:val="0"/>
              <w:autoSpaceDN w:val="0"/>
              <w:adjustRightInd w:val="0"/>
              <w:jc w:val="both"/>
              <w:rPr>
                <w:rFonts w:eastAsiaTheme="minorHAnsi"/>
                <w:lang w:eastAsia="en-US"/>
              </w:rPr>
            </w:pPr>
            <w:r w:rsidRPr="00F22ED5">
              <w:rPr>
                <w:rFonts w:eastAsiaTheme="minorHAnsi"/>
                <w:lang w:eastAsia="en-US"/>
              </w:rPr>
              <w:t>_ организовывать и проводить мероприятия по защите работающих и населения от</w:t>
            </w:r>
            <w:r w:rsidR="00301F50" w:rsidRPr="00F22ED5">
              <w:rPr>
                <w:rFonts w:eastAsiaTheme="minorHAnsi"/>
                <w:lang w:eastAsia="en-US"/>
              </w:rPr>
              <w:t xml:space="preserve"> </w:t>
            </w:r>
            <w:r w:rsidRPr="00F22ED5">
              <w:rPr>
                <w:rFonts w:eastAsiaTheme="minorHAnsi"/>
                <w:lang w:eastAsia="en-US"/>
              </w:rPr>
              <w:t>негативных воздействий чрезвычайных ситуаций;</w:t>
            </w:r>
          </w:p>
          <w:p w:rsidR="00E73E95" w:rsidRPr="00F22ED5" w:rsidRDefault="00E73E95" w:rsidP="008A72D4">
            <w:pPr>
              <w:autoSpaceDE w:val="0"/>
              <w:autoSpaceDN w:val="0"/>
              <w:adjustRightInd w:val="0"/>
              <w:jc w:val="both"/>
              <w:rPr>
                <w:rFonts w:eastAsiaTheme="minorHAnsi"/>
                <w:lang w:eastAsia="en-US"/>
              </w:rPr>
            </w:pPr>
            <w:r w:rsidRPr="00F22ED5">
              <w:rPr>
                <w:rFonts w:eastAsiaTheme="minorHAnsi"/>
                <w:lang w:eastAsia="en-US"/>
              </w:rPr>
              <w:t>_ предпринимать профилактические меры для снижения уровня опасностей</w:t>
            </w:r>
            <w:r w:rsidR="00811068">
              <w:rPr>
                <w:rFonts w:eastAsiaTheme="minorHAnsi"/>
                <w:lang w:eastAsia="en-US"/>
              </w:rPr>
              <w:t xml:space="preserve"> </w:t>
            </w:r>
            <w:r w:rsidRPr="00F22ED5">
              <w:rPr>
                <w:rFonts w:eastAsiaTheme="minorHAnsi"/>
                <w:lang w:eastAsia="en-US"/>
              </w:rPr>
              <w:t>различного вида и их последствий в профессиональной деятельности и быту;</w:t>
            </w:r>
          </w:p>
          <w:p w:rsidR="00E73E95" w:rsidRPr="00F22ED5" w:rsidRDefault="00E73E95" w:rsidP="008A72D4">
            <w:pPr>
              <w:autoSpaceDE w:val="0"/>
              <w:autoSpaceDN w:val="0"/>
              <w:adjustRightInd w:val="0"/>
              <w:jc w:val="both"/>
              <w:rPr>
                <w:rFonts w:eastAsiaTheme="minorHAnsi"/>
                <w:lang w:eastAsia="en-US"/>
              </w:rPr>
            </w:pPr>
            <w:r w:rsidRPr="00F22ED5">
              <w:rPr>
                <w:rFonts w:eastAsiaTheme="minorHAnsi"/>
                <w:lang w:eastAsia="en-US"/>
              </w:rPr>
              <w:t>_ использовать средства индивидуальной и коллективной защиты от оружия</w:t>
            </w:r>
            <w:r w:rsidR="00811068">
              <w:rPr>
                <w:rFonts w:eastAsiaTheme="minorHAnsi"/>
                <w:lang w:eastAsia="en-US"/>
              </w:rPr>
              <w:t xml:space="preserve"> </w:t>
            </w:r>
            <w:r w:rsidRPr="00F22ED5">
              <w:rPr>
                <w:rFonts w:eastAsiaTheme="minorHAnsi"/>
                <w:lang w:eastAsia="en-US"/>
              </w:rPr>
              <w:t>массового поражения;</w:t>
            </w:r>
          </w:p>
          <w:p w:rsidR="00E73E95" w:rsidRPr="00F22ED5" w:rsidRDefault="00E73E95" w:rsidP="008A72D4">
            <w:pPr>
              <w:autoSpaceDE w:val="0"/>
              <w:autoSpaceDN w:val="0"/>
              <w:adjustRightInd w:val="0"/>
              <w:jc w:val="both"/>
              <w:rPr>
                <w:rFonts w:eastAsiaTheme="minorHAnsi"/>
                <w:lang w:eastAsia="en-US"/>
              </w:rPr>
            </w:pPr>
            <w:r w:rsidRPr="00F22ED5">
              <w:rPr>
                <w:rFonts w:eastAsiaTheme="minorHAnsi"/>
                <w:lang w:eastAsia="en-US"/>
              </w:rPr>
              <w:t>_ применять первичные средства пожаротушения;</w:t>
            </w:r>
          </w:p>
          <w:p w:rsidR="00E73E95" w:rsidRPr="00F22ED5" w:rsidRDefault="00E73E95" w:rsidP="008A72D4">
            <w:pPr>
              <w:autoSpaceDE w:val="0"/>
              <w:autoSpaceDN w:val="0"/>
              <w:adjustRightInd w:val="0"/>
              <w:jc w:val="both"/>
              <w:rPr>
                <w:rFonts w:eastAsiaTheme="minorHAnsi"/>
                <w:lang w:eastAsia="en-US"/>
              </w:rPr>
            </w:pPr>
            <w:r w:rsidRPr="00F22ED5">
              <w:rPr>
                <w:rFonts w:eastAsiaTheme="minorHAnsi"/>
                <w:lang w:eastAsia="en-US"/>
              </w:rPr>
              <w:t>_ ориентироваться в перечне военно-учетных специальностей и самостоятельно</w:t>
            </w:r>
            <w:r w:rsidR="00811068">
              <w:rPr>
                <w:rFonts w:eastAsiaTheme="minorHAnsi"/>
                <w:lang w:eastAsia="en-US"/>
              </w:rPr>
              <w:t xml:space="preserve"> </w:t>
            </w:r>
            <w:r w:rsidRPr="00F22ED5">
              <w:rPr>
                <w:rFonts w:eastAsiaTheme="minorHAnsi"/>
                <w:lang w:eastAsia="en-US"/>
              </w:rPr>
              <w:t>определять среди них родственные полученной специальности;</w:t>
            </w:r>
          </w:p>
          <w:p w:rsidR="00E73E95" w:rsidRPr="00F22ED5" w:rsidRDefault="00E73E95" w:rsidP="008A72D4">
            <w:pPr>
              <w:autoSpaceDE w:val="0"/>
              <w:autoSpaceDN w:val="0"/>
              <w:adjustRightInd w:val="0"/>
              <w:jc w:val="both"/>
              <w:rPr>
                <w:rFonts w:eastAsiaTheme="minorHAnsi"/>
                <w:lang w:eastAsia="en-US"/>
              </w:rPr>
            </w:pPr>
            <w:r w:rsidRPr="00F22ED5">
              <w:rPr>
                <w:rFonts w:eastAsiaTheme="minorHAnsi"/>
                <w:lang w:eastAsia="en-US"/>
              </w:rPr>
              <w:t>_ применять профессиональные знания в ходе исполнения обязанностей военной</w:t>
            </w:r>
            <w:r w:rsidR="00811068">
              <w:rPr>
                <w:rFonts w:eastAsiaTheme="minorHAnsi"/>
                <w:lang w:eastAsia="en-US"/>
              </w:rPr>
              <w:t xml:space="preserve"> </w:t>
            </w:r>
            <w:r w:rsidRPr="00F22ED5">
              <w:rPr>
                <w:rFonts w:eastAsiaTheme="minorHAnsi"/>
                <w:lang w:eastAsia="en-US"/>
              </w:rPr>
              <w:t>службы на воинских должностях в соответствии с полученной специальностью;</w:t>
            </w:r>
          </w:p>
          <w:p w:rsidR="00E73E95" w:rsidRPr="00F22ED5" w:rsidRDefault="00E73E95" w:rsidP="008A72D4">
            <w:pPr>
              <w:autoSpaceDE w:val="0"/>
              <w:autoSpaceDN w:val="0"/>
              <w:adjustRightInd w:val="0"/>
              <w:jc w:val="both"/>
              <w:rPr>
                <w:rFonts w:eastAsiaTheme="minorHAnsi"/>
                <w:lang w:eastAsia="en-US"/>
              </w:rPr>
            </w:pPr>
            <w:r w:rsidRPr="00F22ED5">
              <w:rPr>
                <w:rFonts w:eastAsiaTheme="minorHAnsi"/>
                <w:lang w:eastAsia="en-US"/>
              </w:rPr>
              <w:t xml:space="preserve">_ владеть способами бесконфликтного общения и </w:t>
            </w:r>
            <w:proofErr w:type="spellStart"/>
            <w:r w:rsidRPr="00F22ED5">
              <w:rPr>
                <w:rFonts w:eastAsiaTheme="minorHAnsi"/>
                <w:lang w:eastAsia="en-US"/>
              </w:rPr>
              <w:t>саморегуляции</w:t>
            </w:r>
            <w:proofErr w:type="spellEnd"/>
            <w:r w:rsidRPr="00F22ED5">
              <w:rPr>
                <w:rFonts w:eastAsiaTheme="minorHAnsi"/>
                <w:lang w:eastAsia="en-US"/>
              </w:rPr>
              <w:t xml:space="preserve"> в повседневной</w:t>
            </w:r>
            <w:r w:rsidR="00811068">
              <w:rPr>
                <w:rFonts w:eastAsiaTheme="minorHAnsi"/>
                <w:lang w:eastAsia="en-US"/>
              </w:rPr>
              <w:t xml:space="preserve"> </w:t>
            </w:r>
            <w:r w:rsidRPr="00F22ED5">
              <w:rPr>
                <w:rFonts w:eastAsiaTheme="minorHAnsi"/>
                <w:lang w:eastAsia="en-US"/>
              </w:rPr>
              <w:t>деятельности и экстремальных условиях военной службы;</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оказывать первую помощь пострадавшим.</w:t>
            </w:r>
          </w:p>
          <w:p w:rsidR="00E73E95" w:rsidRPr="00F22ED5" w:rsidRDefault="00E73E95" w:rsidP="00C65235">
            <w:pPr>
              <w:autoSpaceDE w:val="0"/>
              <w:autoSpaceDN w:val="0"/>
              <w:adjustRightInd w:val="0"/>
              <w:jc w:val="both"/>
              <w:rPr>
                <w:rFonts w:eastAsiaTheme="minorHAnsi"/>
                <w:b/>
                <w:bCs/>
                <w:lang w:eastAsia="en-US"/>
              </w:rPr>
            </w:pPr>
            <w:r w:rsidRPr="00F22ED5">
              <w:rPr>
                <w:rFonts w:eastAsiaTheme="minorHAnsi"/>
                <w:b/>
                <w:bCs/>
                <w:lang w:eastAsia="en-US"/>
              </w:rPr>
              <w:t>знать:</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принципы обеспечения устойчивости объектов экономики, прогнозирования</w:t>
            </w:r>
            <w:r w:rsidR="00811068">
              <w:rPr>
                <w:rFonts w:eastAsiaTheme="minorHAnsi"/>
                <w:lang w:eastAsia="en-US"/>
              </w:rPr>
              <w:t xml:space="preserve"> </w:t>
            </w:r>
            <w:r w:rsidRPr="00F22ED5">
              <w:rPr>
                <w:rFonts w:eastAsiaTheme="minorHAnsi"/>
                <w:lang w:eastAsia="en-US"/>
              </w:rPr>
              <w:t>развития событий и оценки последствий при техногенных чрезвычайных</w:t>
            </w:r>
            <w:r w:rsidR="00301F50" w:rsidRPr="00F22ED5">
              <w:rPr>
                <w:rFonts w:eastAsiaTheme="minorHAnsi"/>
                <w:lang w:eastAsia="en-US"/>
              </w:rPr>
              <w:t xml:space="preserve"> </w:t>
            </w:r>
            <w:r w:rsidRPr="00F22ED5">
              <w:rPr>
                <w:rFonts w:eastAsiaTheme="minorHAnsi"/>
                <w:lang w:eastAsia="en-US"/>
              </w:rPr>
              <w:t>ситуациях и стихийных явлениях, в том числе в условиях противодействия</w:t>
            </w:r>
            <w:r w:rsidR="00301F50" w:rsidRPr="00F22ED5">
              <w:rPr>
                <w:rFonts w:eastAsiaTheme="minorHAnsi"/>
                <w:lang w:eastAsia="en-US"/>
              </w:rPr>
              <w:t xml:space="preserve"> </w:t>
            </w:r>
            <w:r w:rsidRPr="00F22ED5">
              <w:rPr>
                <w:rFonts w:eastAsiaTheme="minorHAnsi"/>
                <w:lang w:eastAsia="en-US"/>
              </w:rPr>
              <w:t>терроризму как серьезной угрозе национальной безопасности России;</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основные виды потенциальных опасностей и их последствия в профессиональной</w:t>
            </w:r>
            <w:r w:rsidR="00301F50" w:rsidRPr="00F22ED5">
              <w:rPr>
                <w:rFonts w:eastAsiaTheme="minorHAnsi"/>
                <w:lang w:eastAsia="en-US"/>
              </w:rPr>
              <w:t xml:space="preserve"> </w:t>
            </w:r>
            <w:r w:rsidRPr="00F22ED5">
              <w:rPr>
                <w:rFonts w:eastAsiaTheme="minorHAnsi"/>
                <w:lang w:eastAsia="en-US"/>
              </w:rPr>
              <w:t>деятельности и быту, принципы снижения вероятности их реализации;</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основы военной службы и обороны государства;</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задачи и основные мероприятия гражданской обороны;</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способы защиты населения от оружия массового поражения;</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меры пожарной безопасности и правила безопасного поведения при пожарах;</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организацию и порядок призыва граждан на военную службу и поступления на неё</w:t>
            </w:r>
            <w:r w:rsidR="00301F50" w:rsidRPr="00F22ED5">
              <w:rPr>
                <w:rFonts w:eastAsiaTheme="minorHAnsi"/>
                <w:lang w:eastAsia="en-US"/>
              </w:rPr>
              <w:t xml:space="preserve"> </w:t>
            </w:r>
            <w:r w:rsidRPr="00F22ED5">
              <w:rPr>
                <w:rFonts w:eastAsiaTheme="minorHAnsi"/>
                <w:lang w:eastAsia="en-US"/>
              </w:rPr>
              <w:t>в добровольном порядке;</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основные виды вооружения, военной техники и специального снаряжения,</w:t>
            </w:r>
            <w:r w:rsidR="00301F50" w:rsidRPr="00F22ED5">
              <w:rPr>
                <w:rFonts w:eastAsiaTheme="minorHAnsi"/>
                <w:lang w:eastAsia="en-US"/>
              </w:rPr>
              <w:t xml:space="preserve"> </w:t>
            </w:r>
            <w:r w:rsidRPr="00F22ED5">
              <w:rPr>
                <w:rFonts w:eastAsiaTheme="minorHAnsi"/>
                <w:lang w:eastAsia="en-US"/>
              </w:rPr>
              <w:t>состоящих на вооружении (оснащении) воинских подразделений, в которых</w:t>
            </w:r>
            <w:r w:rsidR="00301F50" w:rsidRPr="00F22ED5">
              <w:rPr>
                <w:rFonts w:eastAsiaTheme="minorHAnsi"/>
                <w:lang w:eastAsia="en-US"/>
              </w:rPr>
              <w:t xml:space="preserve"> </w:t>
            </w:r>
            <w:r w:rsidRPr="00F22ED5">
              <w:rPr>
                <w:rFonts w:eastAsiaTheme="minorHAnsi"/>
                <w:lang w:eastAsia="en-US"/>
              </w:rPr>
              <w:t>имеются военно-учетные специальности, родственные специальностям СПО;</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область применения получаемых профессиональных знаний при исполнении</w:t>
            </w:r>
            <w:r w:rsidR="00811068">
              <w:rPr>
                <w:rFonts w:eastAsiaTheme="minorHAnsi"/>
                <w:lang w:eastAsia="en-US"/>
              </w:rPr>
              <w:t xml:space="preserve"> </w:t>
            </w:r>
            <w:r w:rsidRPr="00F22ED5">
              <w:rPr>
                <w:rFonts w:eastAsiaTheme="minorHAnsi"/>
                <w:lang w:eastAsia="en-US"/>
              </w:rPr>
              <w:t>обязанностей военной службы;</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порядок и правила оказания первой помощи пострадавшим.</w:t>
            </w:r>
          </w:p>
          <w:p w:rsidR="00A800D4" w:rsidRPr="00F22ED5" w:rsidRDefault="00A800D4" w:rsidP="00C65235">
            <w:pPr>
              <w:pStyle w:val="Default"/>
              <w:jc w:val="both"/>
              <w:rPr>
                <w:rFonts w:eastAsia="Calibri"/>
              </w:rPr>
            </w:pPr>
            <w:r w:rsidRPr="00F22ED5">
              <w:rPr>
                <w:b/>
                <w:bCs/>
              </w:rPr>
              <w:lastRenderedPageBreak/>
              <w:t>Содержание дисциплины:</w:t>
            </w:r>
            <w:r w:rsidRPr="00F22ED5">
              <w:rPr>
                <w:b/>
              </w:rPr>
              <w:t xml:space="preserve"> </w:t>
            </w:r>
          </w:p>
          <w:p w:rsidR="00A800D4" w:rsidRPr="00F22ED5" w:rsidRDefault="00A800D4" w:rsidP="00C65235">
            <w:pPr>
              <w:autoSpaceDE w:val="0"/>
              <w:autoSpaceDN w:val="0"/>
              <w:adjustRightInd w:val="0"/>
              <w:jc w:val="both"/>
            </w:pPr>
            <w:r w:rsidRPr="00F22ED5">
              <w:t>Единая Государственная  система предупреждения и ликвидации  ЧС. Организация</w:t>
            </w:r>
            <w:r w:rsidR="001A49A7" w:rsidRPr="00F22ED5">
              <w:t xml:space="preserve"> </w:t>
            </w:r>
            <w:r w:rsidRPr="00F22ED5">
              <w:t>Гражданской обороны. Защита населения и</w:t>
            </w:r>
            <w:r w:rsidR="001A49A7" w:rsidRPr="00F22ED5">
              <w:t xml:space="preserve"> </w:t>
            </w:r>
            <w:r w:rsidRPr="00F22ED5">
              <w:t>территорий при стихийных</w:t>
            </w:r>
            <w:r w:rsidR="001A49A7" w:rsidRPr="00F22ED5">
              <w:t xml:space="preserve"> </w:t>
            </w:r>
            <w:r w:rsidRPr="00F22ED5">
              <w:t>бедствиях, при</w:t>
            </w:r>
            <w:r w:rsidR="001A49A7" w:rsidRPr="00F22ED5">
              <w:t xml:space="preserve"> </w:t>
            </w:r>
            <w:r w:rsidRPr="00F22ED5">
              <w:t xml:space="preserve">авариях, </w:t>
            </w:r>
            <w:r w:rsidRPr="00F22ED5">
              <w:rPr>
                <w:b/>
                <w:bCs/>
              </w:rPr>
              <w:t>(</w:t>
            </w:r>
            <w:r w:rsidRPr="00F22ED5">
              <w:t>катастрофах</w:t>
            </w:r>
            <w:r w:rsidRPr="00F22ED5">
              <w:rPr>
                <w:b/>
                <w:bCs/>
              </w:rPr>
              <w:t xml:space="preserve">)  </w:t>
            </w:r>
            <w:r w:rsidRPr="00F22ED5">
              <w:t>на транспорте, при</w:t>
            </w:r>
            <w:r w:rsidR="001A49A7" w:rsidRPr="00F22ED5">
              <w:t xml:space="preserve"> </w:t>
            </w:r>
            <w:r w:rsidRPr="00F22ED5">
              <w:t>авариях</w:t>
            </w:r>
            <w:r w:rsidR="001A49A7" w:rsidRPr="00F22ED5">
              <w:t xml:space="preserve"> </w:t>
            </w:r>
            <w:r w:rsidRPr="00F22ED5">
              <w:rPr>
                <w:b/>
                <w:bCs/>
              </w:rPr>
              <w:t>(</w:t>
            </w:r>
            <w:r w:rsidRPr="00F22ED5">
              <w:t>катастрофах</w:t>
            </w:r>
            <w:r w:rsidRPr="00F22ED5">
              <w:rPr>
                <w:b/>
                <w:bCs/>
              </w:rPr>
              <w:t xml:space="preserve">) </w:t>
            </w:r>
            <w:r w:rsidRPr="00F22ED5">
              <w:t>на</w:t>
            </w:r>
            <w:r w:rsidR="001A49A7" w:rsidRPr="00F22ED5">
              <w:t xml:space="preserve"> </w:t>
            </w:r>
            <w:r w:rsidRPr="00F22ED5">
              <w:t>производственных</w:t>
            </w:r>
            <w:r w:rsidR="001A49A7" w:rsidRPr="00F22ED5">
              <w:t xml:space="preserve"> </w:t>
            </w:r>
            <w:r w:rsidRPr="00F22ED5">
              <w:t>объектах, Основы военной службы. Уставы</w:t>
            </w:r>
            <w:r w:rsidR="00D83185" w:rsidRPr="00F22ED5">
              <w:t xml:space="preserve"> </w:t>
            </w:r>
            <w:r w:rsidRPr="00F22ED5">
              <w:t>Вооружённых Сил</w:t>
            </w:r>
            <w:r w:rsidR="001A49A7" w:rsidRPr="00F22ED5">
              <w:t xml:space="preserve"> </w:t>
            </w:r>
            <w:r w:rsidRPr="00F22ED5">
              <w:t>России. Строевая</w:t>
            </w:r>
            <w:r w:rsidR="001A49A7" w:rsidRPr="00F22ED5">
              <w:t xml:space="preserve"> п</w:t>
            </w:r>
            <w:r w:rsidRPr="00F22ED5">
              <w:t>одготовка. Огневая</w:t>
            </w:r>
            <w:r w:rsidR="001A49A7" w:rsidRPr="00F22ED5">
              <w:t xml:space="preserve"> </w:t>
            </w:r>
            <w:r w:rsidRPr="00F22ED5">
              <w:t>подготовка</w:t>
            </w:r>
            <w:r w:rsidR="001A49A7" w:rsidRPr="00F22ED5">
              <w:t>. Медико</w:t>
            </w:r>
            <w:r w:rsidR="001A49A7" w:rsidRPr="00F22ED5">
              <w:rPr>
                <w:b/>
                <w:bCs/>
              </w:rPr>
              <w:t>-</w:t>
            </w:r>
            <w:r w:rsidR="00D83185" w:rsidRPr="00F22ED5">
              <w:rPr>
                <w:b/>
                <w:bCs/>
              </w:rPr>
              <w:t xml:space="preserve"> </w:t>
            </w:r>
            <w:r w:rsidR="001A49A7" w:rsidRPr="00F22ED5">
              <w:t>санитарная подготовка.</w:t>
            </w:r>
          </w:p>
          <w:p w:rsidR="00A800D4" w:rsidRPr="00F22ED5" w:rsidRDefault="00A800D4" w:rsidP="00C65235">
            <w:pPr>
              <w:pStyle w:val="Default"/>
              <w:jc w:val="both"/>
            </w:pPr>
            <w:r w:rsidRPr="00F22ED5">
              <w:rPr>
                <w:b/>
                <w:bCs/>
              </w:rPr>
              <w:t xml:space="preserve"> Требования к уровню освоения содержания: </w:t>
            </w:r>
            <w:r w:rsidRPr="00F22ED5">
              <w:t xml:space="preserve">В результате освоения дисциплины формируются следующие компетенции: </w:t>
            </w:r>
            <w:r w:rsidRPr="00F22ED5">
              <w:rPr>
                <w:rFonts w:eastAsia="Calibri"/>
              </w:rPr>
              <w:t>ОК 1 -</w:t>
            </w:r>
            <w:r w:rsidR="00DB55D7">
              <w:rPr>
                <w:rFonts w:eastAsia="Calibri"/>
              </w:rPr>
              <w:t>9</w:t>
            </w:r>
            <w:r w:rsidR="008A72D4" w:rsidRPr="00F22ED5">
              <w:rPr>
                <w:rFonts w:eastAsia="Calibri"/>
              </w:rPr>
              <w:t>,</w:t>
            </w:r>
            <w:r w:rsidRPr="00F22ED5">
              <w:rPr>
                <w:rFonts w:eastAsia="Calibri"/>
              </w:rPr>
              <w:t xml:space="preserve"> ПК</w:t>
            </w:r>
            <w:r w:rsidR="009B1D97" w:rsidRPr="00F22ED5">
              <w:rPr>
                <w:rFonts w:eastAsia="Calibri"/>
              </w:rPr>
              <w:t xml:space="preserve"> </w:t>
            </w:r>
            <w:r w:rsidR="00DB55D7">
              <w:t>1.1 - 1.7, 2.1 - 2.5, 3.1 - 3.4, 4.1 - 4.9</w:t>
            </w:r>
            <w:r w:rsidR="009B1D97" w:rsidRPr="00F22ED5">
              <w:rPr>
                <w:rFonts w:eastAsia="Calibri"/>
              </w:rPr>
              <w:t>.</w:t>
            </w:r>
          </w:p>
          <w:p w:rsidR="00A800D4" w:rsidRDefault="00A800D4"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ED5">
              <w:rPr>
                <w:b/>
                <w:bCs/>
              </w:rPr>
              <w:t xml:space="preserve">Место дисциплины в учебном плане: </w:t>
            </w:r>
            <w:r w:rsidRPr="00F22ED5">
              <w:t>Цикл ОП.0</w:t>
            </w:r>
            <w:r w:rsidR="008A72D4" w:rsidRPr="00F22ED5">
              <w:t>7</w:t>
            </w:r>
            <w:r w:rsidRPr="00F22ED5">
              <w:t xml:space="preserve"> Общепрофессиональные дисциплины, дисциплина осваивается в </w:t>
            </w:r>
            <w:r w:rsidR="00DB55D7">
              <w:t>6</w:t>
            </w:r>
            <w:r w:rsidRPr="00F22ED5">
              <w:t xml:space="preserve"> семестре.</w:t>
            </w:r>
          </w:p>
          <w:p w:rsidR="00E73E95" w:rsidRPr="008B209B" w:rsidRDefault="00E73E95" w:rsidP="008B209B">
            <w:pPr>
              <w:pStyle w:val="af2"/>
              <w:spacing w:after="0"/>
              <w:ind w:left="0" w:firstLine="340"/>
              <w:jc w:val="both"/>
              <w:rPr>
                <w:color w:val="FF0000"/>
                <w:sz w:val="32"/>
                <w:szCs w:val="32"/>
              </w:rPr>
            </w:pPr>
          </w:p>
        </w:tc>
      </w:tr>
      <w:tr w:rsidR="003554EB" w:rsidRPr="007E46A2" w:rsidTr="00D11C12">
        <w:tc>
          <w:tcPr>
            <w:tcW w:w="10314" w:type="dxa"/>
            <w:hideMark/>
          </w:tcPr>
          <w:p w:rsidR="003554EB" w:rsidRPr="00F22ED5"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D11C12">
        <w:tc>
          <w:tcPr>
            <w:tcW w:w="10314" w:type="dxa"/>
            <w:hideMark/>
          </w:tcPr>
          <w:p w:rsidR="003554EB" w:rsidRPr="00F22ED5" w:rsidRDefault="00A30F92" w:rsidP="008B2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22ED5">
              <w:rPr>
                <w:b/>
              </w:rPr>
              <w:t xml:space="preserve">ПМ. 01 </w:t>
            </w:r>
            <w:r w:rsidR="008A72D4" w:rsidRPr="00F22ED5">
              <w:rPr>
                <w:b/>
                <w:bCs/>
              </w:rPr>
              <w:t>ВЫПОЛНЕНИЕ РАБОТ ПО СОЗДАНИЮ ГЕОДЕЗИЧЕСКИХ, НИВЕЛИРНЫХ СЕТЕЙ И СЕТЕЙ СПЕЦИАЛЬНОГО НАЗНАЧЕНИЯ</w:t>
            </w:r>
          </w:p>
          <w:p w:rsidR="00596F2B" w:rsidRPr="00F22ED5" w:rsidRDefault="00596F2B" w:rsidP="00596F2B">
            <w:pPr>
              <w:jc w:val="both"/>
            </w:pPr>
            <w:r w:rsidRPr="00F22ED5">
              <w:rPr>
                <w:b/>
                <w:bCs/>
              </w:rPr>
              <w:t>Цель:</w:t>
            </w:r>
            <w:r w:rsidRPr="00F22ED5">
              <w:t xml:space="preserve"> освоение основного вида профессиональной деятельности </w:t>
            </w:r>
            <w:r w:rsidR="00CE058C" w:rsidRPr="00F22ED5">
              <w:t xml:space="preserve"> </w:t>
            </w:r>
            <w:r w:rsidRPr="00F22ED5">
              <w:t>и соответствующих профессиональных компетенций:</w:t>
            </w:r>
          </w:p>
          <w:p w:rsidR="00596F2B" w:rsidRPr="00F22ED5" w:rsidRDefault="00596F2B" w:rsidP="00596F2B">
            <w:pPr>
              <w:pStyle w:val="211"/>
              <w:keepNext/>
              <w:keepLines/>
              <w:shd w:val="clear" w:color="auto" w:fill="auto"/>
              <w:spacing w:after="0" w:line="240" w:lineRule="auto"/>
              <w:ind w:left="80" w:right="340" w:firstLine="700"/>
              <w:jc w:val="both"/>
              <w:rPr>
                <w:rFonts w:ascii="Times New Roman" w:hAnsi="Times New Roman" w:cs="Times New Roman"/>
                <w:sz w:val="24"/>
                <w:szCs w:val="24"/>
              </w:rPr>
            </w:pPr>
            <w:r w:rsidRPr="00F22ED5">
              <w:rPr>
                <w:b/>
                <w:bCs/>
                <w:sz w:val="24"/>
                <w:szCs w:val="24"/>
              </w:rPr>
              <w:t xml:space="preserve"> </w:t>
            </w:r>
            <w:r w:rsidRPr="00F22ED5">
              <w:rPr>
                <w:rFonts w:ascii="Times New Roman" w:hAnsi="Times New Roman" w:cs="Times New Roman"/>
                <w:sz w:val="24"/>
                <w:szCs w:val="24"/>
              </w:rPr>
              <w:t>ПК 1.1. Проводить исследования, поверки и юстировку геодезических приборов и систем</w:t>
            </w:r>
          </w:p>
          <w:p w:rsidR="00596F2B" w:rsidRPr="00F22ED5" w:rsidRDefault="00596F2B" w:rsidP="00596F2B">
            <w:pPr>
              <w:pStyle w:val="211"/>
              <w:keepNext/>
              <w:keepLines/>
              <w:shd w:val="clear" w:color="auto" w:fill="auto"/>
              <w:spacing w:after="0" w:line="240" w:lineRule="auto"/>
              <w:jc w:val="both"/>
              <w:rPr>
                <w:rFonts w:ascii="Times New Roman" w:hAnsi="Times New Roman" w:cs="Times New Roman"/>
                <w:sz w:val="24"/>
                <w:szCs w:val="24"/>
              </w:rPr>
            </w:pPr>
            <w:r w:rsidRPr="00F22ED5">
              <w:rPr>
                <w:rFonts w:ascii="Times New Roman" w:hAnsi="Times New Roman" w:cs="Times New Roman"/>
                <w:sz w:val="24"/>
                <w:szCs w:val="24"/>
              </w:rPr>
              <w:t xml:space="preserve">          ПК 1.2. Выполнять полевые и камеральные геодезические работы по созданию, развитию и реконструкции отдельных элементов государственных геодезических, нивелирных сетей и сетей специального "назначения.</w:t>
            </w:r>
            <w:r w:rsidRPr="00F22ED5">
              <w:rPr>
                <w:rFonts w:ascii="Times New Roman" w:hAnsi="Times New Roman" w:cs="Times New Roman"/>
                <w:sz w:val="24"/>
                <w:szCs w:val="24"/>
              </w:rPr>
              <w:tab/>
            </w:r>
            <w:r w:rsidRPr="00F22ED5">
              <w:rPr>
                <w:rFonts w:ascii="Times New Roman" w:hAnsi="Times New Roman" w:cs="Times New Roman"/>
                <w:sz w:val="24"/>
                <w:szCs w:val="24"/>
              </w:rPr>
              <w:tab/>
            </w:r>
          </w:p>
          <w:p w:rsidR="00596F2B" w:rsidRPr="00F22ED5" w:rsidRDefault="00596F2B" w:rsidP="00596F2B">
            <w:pPr>
              <w:pStyle w:val="211"/>
              <w:keepNext/>
              <w:keepLines/>
              <w:shd w:val="clear" w:color="auto" w:fill="auto"/>
              <w:spacing w:after="0" w:line="240" w:lineRule="auto"/>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1.3. Выполнять работы по полевому обследованию пунктов геодезических сетей.</w:t>
            </w:r>
          </w:p>
          <w:p w:rsidR="00596F2B" w:rsidRPr="00F22ED5" w:rsidRDefault="00596F2B" w:rsidP="00596F2B">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1.4. Проводить специальные геодезические измерения при эксплуатации поверхности и недр Земли.</w:t>
            </w:r>
          </w:p>
          <w:p w:rsidR="00596F2B" w:rsidRPr="00F22ED5" w:rsidRDefault="00596F2B" w:rsidP="00596F2B">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1.5. Использовать современные технологии определения местоположения пунктов геодезических сетей на основе спутниковой навигации, а также методы электронных измерений элементов геодезических сетей.</w:t>
            </w:r>
          </w:p>
          <w:p w:rsidR="00596F2B" w:rsidRPr="00F22ED5" w:rsidRDefault="00596F2B" w:rsidP="00596F2B">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1.6. Выполнять первичную математическую обработку результатов полевых геодезических измерений с использованием: современных компьютерных программ, анализировать и устранять причины возникновения брака и грубых ошибок измерений.</w:t>
            </w:r>
          </w:p>
          <w:p w:rsidR="00596F2B" w:rsidRPr="00F22ED5" w:rsidRDefault="00596F2B" w:rsidP="00596F2B">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1.7. 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w:t>
            </w:r>
          </w:p>
          <w:p w:rsidR="00301F50" w:rsidRPr="00F22ED5" w:rsidRDefault="00301F50"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22ED5">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8A72D4" w:rsidRPr="00F22ED5" w:rsidRDefault="008A72D4" w:rsidP="008A72D4">
            <w:pPr>
              <w:pStyle w:val="Default"/>
            </w:pPr>
            <w:r w:rsidRPr="00F22ED5">
              <w:rPr>
                <w:b/>
                <w:bCs/>
              </w:rPr>
              <w:t xml:space="preserve">иметь практический опыт: </w:t>
            </w:r>
          </w:p>
          <w:p w:rsidR="008A72D4" w:rsidRPr="00F22ED5" w:rsidRDefault="008A72D4" w:rsidP="008A72D4">
            <w:pPr>
              <w:pStyle w:val="Default"/>
              <w:spacing w:after="57"/>
            </w:pPr>
            <w:r w:rsidRPr="00F22ED5">
              <w:t xml:space="preserve">полевых работ по созданию, развитию и реконструкции геодезических сетей; </w:t>
            </w:r>
          </w:p>
          <w:p w:rsidR="008A72D4" w:rsidRPr="00F22ED5" w:rsidRDefault="008A72D4" w:rsidP="008A72D4">
            <w:pPr>
              <w:pStyle w:val="Default"/>
              <w:spacing w:after="57"/>
            </w:pPr>
            <w:r w:rsidRPr="00F22ED5">
              <w:t>поверки и юстировки геодезических приборов и систем</w:t>
            </w:r>
            <w:r w:rsidRPr="00F22ED5">
              <w:rPr>
                <w:b/>
                <w:bCs/>
              </w:rPr>
              <w:t xml:space="preserve">; </w:t>
            </w:r>
          </w:p>
          <w:p w:rsidR="008A72D4" w:rsidRPr="00F22ED5" w:rsidRDefault="008A72D4" w:rsidP="008A72D4">
            <w:pPr>
              <w:pStyle w:val="Default"/>
            </w:pPr>
            <w:r w:rsidRPr="00F22ED5">
              <w:t xml:space="preserve">полевого обследования пунктов геодезических сетей. </w:t>
            </w:r>
          </w:p>
          <w:p w:rsidR="008A72D4" w:rsidRPr="00F22ED5" w:rsidRDefault="008A72D4" w:rsidP="008A72D4">
            <w:pPr>
              <w:pStyle w:val="Default"/>
            </w:pPr>
            <w:r w:rsidRPr="00F22ED5">
              <w:rPr>
                <w:b/>
                <w:bCs/>
              </w:rPr>
              <w:t xml:space="preserve">уметь: </w:t>
            </w:r>
          </w:p>
          <w:p w:rsidR="008A72D4" w:rsidRPr="00F22ED5" w:rsidRDefault="008A72D4" w:rsidP="008A72D4">
            <w:pPr>
              <w:pStyle w:val="Default"/>
              <w:spacing w:after="55"/>
              <w:jc w:val="both"/>
            </w:pPr>
            <w:r w:rsidRPr="00F22ED5">
              <w:t xml:space="preserve">выполнять полевые геодезические измерения в геодезических сетях; </w:t>
            </w:r>
          </w:p>
          <w:p w:rsidR="008A72D4" w:rsidRPr="00F22ED5" w:rsidRDefault="008A72D4" w:rsidP="008A72D4">
            <w:pPr>
              <w:pStyle w:val="Default"/>
              <w:spacing w:after="55"/>
              <w:jc w:val="both"/>
            </w:pPr>
            <w:r w:rsidRPr="00F22ED5">
              <w:t xml:space="preserve">обследовать пункты геодезических сетей; </w:t>
            </w:r>
          </w:p>
          <w:p w:rsidR="008A72D4" w:rsidRPr="00F22ED5" w:rsidRDefault="008A72D4" w:rsidP="008A72D4">
            <w:pPr>
              <w:pStyle w:val="Default"/>
              <w:spacing w:after="55"/>
              <w:jc w:val="both"/>
            </w:pPr>
            <w:r w:rsidRPr="00F22ED5">
              <w:t xml:space="preserve">исследовать, поверять и юстировать геодезические приборы; </w:t>
            </w:r>
          </w:p>
          <w:p w:rsidR="008A72D4" w:rsidRPr="00F22ED5" w:rsidRDefault="008A72D4" w:rsidP="008A72D4">
            <w:pPr>
              <w:pStyle w:val="Default"/>
              <w:jc w:val="both"/>
            </w:pPr>
            <w:r w:rsidRPr="00F22ED5">
              <w:t xml:space="preserve">осуществлять первичную математическую обработку результатов полевых измерений. </w:t>
            </w:r>
          </w:p>
          <w:p w:rsidR="008A72D4" w:rsidRPr="00F22ED5" w:rsidRDefault="008A72D4" w:rsidP="008A72D4">
            <w:pPr>
              <w:pStyle w:val="Default"/>
              <w:jc w:val="both"/>
            </w:pPr>
            <w:r w:rsidRPr="00F22ED5">
              <w:rPr>
                <w:b/>
                <w:bCs/>
              </w:rPr>
              <w:t xml:space="preserve">знать: </w:t>
            </w:r>
          </w:p>
          <w:p w:rsidR="008A72D4" w:rsidRPr="00F22ED5" w:rsidRDefault="008A72D4" w:rsidP="008A72D4">
            <w:pPr>
              <w:pStyle w:val="Default"/>
              <w:spacing w:after="57"/>
              <w:jc w:val="both"/>
            </w:pPr>
            <w:r w:rsidRPr="00F22ED5">
              <w:t xml:space="preserve">нормативные требования создания геодезических сетей </w:t>
            </w:r>
          </w:p>
          <w:p w:rsidR="008A72D4" w:rsidRPr="00F22ED5" w:rsidRDefault="008A72D4" w:rsidP="008A72D4">
            <w:pPr>
              <w:pStyle w:val="Default"/>
              <w:spacing w:after="57"/>
              <w:jc w:val="both"/>
            </w:pPr>
            <w:r w:rsidRPr="00F22ED5">
              <w:t xml:space="preserve">устройство и принципы работы геодезических приборов и систем; </w:t>
            </w:r>
          </w:p>
          <w:p w:rsidR="008A72D4" w:rsidRPr="00F22ED5" w:rsidRDefault="008A72D4" w:rsidP="008A72D4">
            <w:pPr>
              <w:pStyle w:val="Default"/>
              <w:spacing w:after="57"/>
              <w:jc w:val="both"/>
            </w:pPr>
            <w:r w:rsidRPr="00F22ED5">
              <w:t xml:space="preserve">методы угловых и линейных измерений, нивелирования и координатных определений; </w:t>
            </w:r>
          </w:p>
          <w:p w:rsidR="008A72D4" w:rsidRPr="00F22ED5" w:rsidRDefault="008A72D4" w:rsidP="008A72D4">
            <w:pPr>
              <w:pStyle w:val="Default"/>
              <w:spacing w:after="57"/>
              <w:jc w:val="both"/>
            </w:pPr>
            <w:r w:rsidRPr="00F22ED5">
              <w:t xml:space="preserve">особенности поверки и юстировки геодезических приборов и систем; </w:t>
            </w:r>
          </w:p>
          <w:p w:rsidR="008A72D4" w:rsidRPr="00F22ED5" w:rsidRDefault="008A72D4" w:rsidP="008A72D4">
            <w:pPr>
              <w:pStyle w:val="Default"/>
              <w:jc w:val="both"/>
            </w:pPr>
            <w:r w:rsidRPr="00F22ED5">
              <w:lastRenderedPageBreak/>
              <w:t xml:space="preserve">техники выполнения полевых и камеральных геодезических работ по созданию, развитию и реконструкции отдельных элементов государственных геодезических, нивелирных сетей и сетей специального назначения; </w:t>
            </w:r>
          </w:p>
          <w:p w:rsidR="008A72D4" w:rsidRPr="00F22ED5" w:rsidRDefault="008A72D4" w:rsidP="008A72D4">
            <w:pPr>
              <w:pStyle w:val="Default"/>
              <w:spacing w:after="55"/>
              <w:jc w:val="both"/>
            </w:pPr>
            <w:r w:rsidRPr="00F22ED5">
              <w:t xml:space="preserve">геодезических сетей на основе спутниковой навигации; </w:t>
            </w:r>
          </w:p>
          <w:p w:rsidR="008A72D4" w:rsidRPr="00F22ED5" w:rsidRDefault="008A72D4" w:rsidP="008A72D4">
            <w:pPr>
              <w:pStyle w:val="Default"/>
              <w:spacing w:after="55"/>
              <w:jc w:val="both"/>
            </w:pPr>
            <w:r w:rsidRPr="00F22ED5">
              <w:t xml:space="preserve">методы электронных измерений элементов геодезических сетей; </w:t>
            </w:r>
          </w:p>
          <w:p w:rsidR="008A72D4" w:rsidRPr="00F22ED5" w:rsidRDefault="008A72D4" w:rsidP="008A72D4">
            <w:pPr>
              <w:pStyle w:val="Default"/>
              <w:spacing w:after="55"/>
              <w:jc w:val="both"/>
            </w:pPr>
            <w:r w:rsidRPr="00F22ED5">
              <w:t xml:space="preserve">алгоритмы математической обработки результатов полевых геодезических измерений с использованием современных компьютерных программ; </w:t>
            </w:r>
          </w:p>
          <w:p w:rsidR="008A72D4" w:rsidRPr="00F22ED5" w:rsidRDefault="008A72D4" w:rsidP="008A72D4">
            <w:pPr>
              <w:pStyle w:val="Default"/>
              <w:spacing w:after="55"/>
              <w:jc w:val="both"/>
            </w:pPr>
            <w:r w:rsidRPr="00F22ED5">
              <w:t xml:space="preserve">основы анализа и приемы устранения причин возникновения брака и грубых ошибок измерений; </w:t>
            </w:r>
          </w:p>
          <w:p w:rsidR="008A72D4" w:rsidRPr="00F22ED5" w:rsidRDefault="008A72D4" w:rsidP="008A72D4">
            <w:pPr>
              <w:pStyle w:val="Default"/>
              <w:jc w:val="both"/>
            </w:pPr>
            <w:r w:rsidRPr="00F22ED5">
              <w:t xml:space="preserve">приемы контроля результатов полевых и камеральных геодезических работ. </w:t>
            </w:r>
          </w:p>
          <w:p w:rsidR="008A72D4" w:rsidRPr="00F22ED5" w:rsidRDefault="008A72D4" w:rsidP="008A72D4">
            <w:pPr>
              <w:pStyle w:val="Default"/>
              <w:jc w:val="both"/>
            </w:pPr>
          </w:p>
          <w:p w:rsidR="00A30F92" w:rsidRPr="00F22ED5" w:rsidRDefault="008A72D4" w:rsidP="006A55B9">
            <w:pPr>
              <w:pStyle w:val="Default"/>
              <w:jc w:val="both"/>
            </w:pPr>
            <w:r w:rsidRPr="00F22ED5">
              <w:rPr>
                <w:b/>
                <w:bCs/>
              </w:rPr>
              <w:t xml:space="preserve"> </w:t>
            </w:r>
            <w:r w:rsidR="00A30F92" w:rsidRPr="00F22ED5">
              <w:rPr>
                <w:b/>
              </w:rPr>
              <w:t>Содержание профессионального модуля ПМ.01</w:t>
            </w:r>
            <w:r w:rsidR="00A30F92" w:rsidRPr="00F22ED5">
              <w:t>:</w:t>
            </w:r>
          </w:p>
          <w:p w:rsidR="008A72D4" w:rsidRPr="00F22ED5" w:rsidRDefault="00A30F92" w:rsidP="00115763">
            <w:pPr>
              <w:pStyle w:val="Default"/>
              <w:jc w:val="both"/>
              <w:rPr>
                <w:b/>
              </w:rPr>
            </w:pPr>
            <w:r w:rsidRPr="00F22ED5">
              <w:t xml:space="preserve">МДК.01.01. Междисциплинарный курс </w:t>
            </w:r>
            <w:r w:rsidR="00115763" w:rsidRPr="00F22ED5">
              <w:rPr>
                <w:b/>
              </w:rPr>
              <w:t xml:space="preserve">ГЕОДЕЗИЧЕСКИЕ ИЗМЕРЕНИЯ ДЛЯ ОПРЕДЕЛЕНИЯ КООРДИНАТ И ВЫСОТ ПУНКТОВ ГЕОДЕЗИЧЕСКИХ СЕТЕЙ И СЕТЕЙ СПЕЦИАЛЬНОГО НАЗНАЧЕНИЯ. </w:t>
            </w:r>
          </w:p>
          <w:p w:rsidR="00115763" w:rsidRPr="00F22ED5" w:rsidRDefault="00A30F92" w:rsidP="00115763">
            <w:pPr>
              <w:snapToGrid w:val="0"/>
              <w:jc w:val="both"/>
            </w:pPr>
            <w:r w:rsidRPr="00F22ED5">
              <w:rPr>
                <w:b/>
                <w:bCs/>
              </w:rPr>
              <w:t xml:space="preserve">Содержание </w:t>
            </w:r>
            <w:r w:rsidR="00DA55F3" w:rsidRPr="00F22ED5">
              <w:rPr>
                <w:b/>
                <w:bCs/>
              </w:rPr>
              <w:t>МДК</w:t>
            </w:r>
            <w:r w:rsidRPr="00F22ED5">
              <w:rPr>
                <w:b/>
                <w:bCs/>
              </w:rPr>
              <w:t xml:space="preserve">: </w:t>
            </w:r>
            <w:r w:rsidR="00115763" w:rsidRPr="00F22ED5">
              <w:t>Предмет и задачи высшей геодезии. Основные понятия и определения. Системы координат, применяемые в высшей геодезии. Классификация и схемы построения триангуляционных сетей. Составление проекта полигонометрических работ. Закладка центров. Общие сведения о нивелирных сетях и нивелировании I и II классов. Нивелирные сети III и IV классов и их назначение. Общие понятия о схемах построения линейных и линейно-угловых сетей. Линейно-угловые сети. Общие сведения. Условные уравнения в линейно-угловой триангуляции. Основные требования, предъявляемые к геодезическим проекциям. Проекция Гаусса-</w:t>
            </w:r>
            <w:proofErr w:type="spellStart"/>
            <w:r w:rsidR="00115763" w:rsidRPr="00F22ED5">
              <w:t>Крюгера</w:t>
            </w:r>
            <w:proofErr w:type="spellEnd"/>
            <w:r w:rsidR="00115763" w:rsidRPr="00F22ED5">
              <w:t xml:space="preserve">. Номенклатура листов топографических карт и планов. </w:t>
            </w:r>
            <w:r w:rsidR="00115763" w:rsidRPr="00F22ED5">
              <w:rPr>
                <w:rFonts w:eastAsia="Calibri"/>
                <w:bCs/>
              </w:rPr>
              <w:t>Основы космической геодезии.</w:t>
            </w:r>
          </w:p>
          <w:p w:rsidR="00DA55F3" w:rsidRPr="00F22ED5" w:rsidRDefault="00DA55F3" w:rsidP="00C65235">
            <w:pPr>
              <w:pStyle w:val="Default"/>
              <w:jc w:val="both"/>
              <w:rPr>
                <w:color w:val="auto"/>
              </w:rPr>
            </w:pPr>
          </w:p>
          <w:p w:rsidR="00DA55F3" w:rsidRPr="00F22ED5" w:rsidRDefault="00DA55F3" w:rsidP="00C65235">
            <w:pPr>
              <w:pStyle w:val="Default"/>
              <w:jc w:val="both"/>
              <w:rPr>
                <w:color w:val="auto"/>
              </w:rPr>
            </w:pPr>
            <w:r w:rsidRPr="00F22ED5">
              <w:rPr>
                <w:color w:val="auto"/>
              </w:rPr>
              <w:t xml:space="preserve">МДК.01.02 Междисциплинарный курс </w:t>
            </w:r>
          </w:p>
          <w:p w:rsidR="00F561C5" w:rsidRPr="00F22ED5" w:rsidRDefault="00115763" w:rsidP="00F561C5">
            <w:pPr>
              <w:pStyle w:val="Default"/>
              <w:jc w:val="both"/>
              <w:rPr>
                <w:b/>
                <w:color w:val="auto"/>
              </w:rPr>
            </w:pPr>
            <w:r w:rsidRPr="00F22ED5">
              <w:rPr>
                <w:b/>
                <w:color w:val="auto"/>
              </w:rPr>
              <w:t>МЕТОДЫ МАТЕМАТИЧЕСКОЙ ОБРА</w:t>
            </w:r>
            <w:r w:rsidR="00E0768F" w:rsidRPr="00F22ED5">
              <w:rPr>
                <w:b/>
                <w:color w:val="auto"/>
              </w:rPr>
              <w:t>БОТКИ РЕЗУЛЬТАТОВ ПОЛЕВЫХ ГЕОДЕ</w:t>
            </w:r>
            <w:r w:rsidR="00E0768F" w:rsidRPr="00F22ED5">
              <w:rPr>
                <w:b/>
                <w:vanish/>
                <w:color w:val="auto"/>
              </w:rPr>
              <w:t>-</w:t>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Pr="00F22ED5">
              <w:rPr>
                <w:b/>
                <w:color w:val="auto"/>
              </w:rPr>
              <w:t xml:space="preserve">ЗИЧЕСКИХ ИЗМЕРЕНИЙ И ОЦЕНКА ИХ ТОЧНОСТИ </w:t>
            </w:r>
          </w:p>
          <w:p w:rsidR="000D7E2A" w:rsidRPr="00F22ED5" w:rsidRDefault="00DA55F3" w:rsidP="008B209B">
            <w:pPr>
              <w:snapToGrid w:val="0"/>
              <w:jc w:val="both"/>
            </w:pPr>
            <w:r w:rsidRPr="00F22ED5">
              <w:rPr>
                <w:b/>
                <w:bCs/>
              </w:rPr>
              <w:t xml:space="preserve">Содержание </w:t>
            </w:r>
            <w:r w:rsidR="000D7E2A" w:rsidRPr="00F22ED5">
              <w:rPr>
                <w:b/>
                <w:bCs/>
              </w:rPr>
              <w:t>МДК</w:t>
            </w:r>
            <w:r w:rsidRPr="00F22ED5">
              <w:rPr>
                <w:b/>
                <w:bCs/>
              </w:rPr>
              <w:t xml:space="preserve">: </w:t>
            </w:r>
            <w:r w:rsidR="00F561C5" w:rsidRPr="00F22ED5">
              <w:rPr>
                <w:rFonts w:eastAsia="Calibri"/>
                <w:bCs/>
              </w:rPr>
              <w:t xml:space="preserve">Теория погрешностей измерений. </w:t>
            </w:r>
            <w:r w:rsidR="00F561C5" w:rsidRPr="00F22ED5">
              <w:t>Математическая обработка результатов измерений одной и той же величины</w:t>
            </w:r>
            <w:r w:rsidR="00F561C5" w:rsidRPr="00F22ED5">
              <w:rPr>
                <w:rFonts w:eastAsia="Calibri"/>
                <w:bCs/>
              </w:rPr>
              <w:t xml:space="preserve">. </w:t>
            </w:r>
            <w:r w:rsidR="00F561C5" w:rsidRPr="00F22ED5">
              <w:t>Математическая обработка результатов неравноточных измерений одной и той же величины, по разностям двойных неравноточных измерений</w:t>
            </w:r>
            <w:r w:rsidR="00F561C5" w:rsidRPr="00F22ED5">
              <w:rPr>
                <w:rFonts w:eastAsia="Calibri"/>
                <w:bCs/>
              </w:rPr>
              <w:t xml:space="preserve">. </w:t>
            </w:r>
            <w:r w:rsidR="00F561C5" w:rsidRPr="00F22ED5">
              <w:t>Оценка точности измерения углов и превышений по невязкам в полигонах и ходах. Оценка точности вычислений с приближенными числами</w:t>
            </w:r>
            <w:r w:rsidR="00F561C5" w:rsidRPr="00F22ED5">
              <w:rPr>
                <w:rFonts w:eastAsia="Calibri"/>
                <w:bCs/>
              </w:rPr>
              <w:t xml:space="preserve"> </w:t>
            </w:r>
            <w:r w:rsidR="00BA6B7E" w:rsidRPr="00F22ED5">
              <w:t>Понятие о прямой и обратной задачах теории погрешностей измерений. Принцип равных влияний</w:t>
            </w:r>
            <w:r w:rsidR="00BA6B7E" w:rsidRPr="00F22ED5">
              <w:rPr>
                <w:rFonts w:eastAsia="Calibri"/>
                <w:bCs/>
              </w:rPr>
              <w:t xml:space="preserve">. </w:t>
            </w:r>
            <w:r w:rsidR="00F561C5" w:rsidRPr="00F22ED5">
              <w:rPr>
                <w:rFonts w:eastAsia="Calibri"/>
                <w:bCs/>
              </w:rPr>
              <w:t xml:space="preserve">Математическая обработка результатов геодезических измерений. </w:t>
            </w:r>
            <w:r w:rsidR="00537424" w:rsidRPr="00F22ED5">
              <w:t xml:space="preserve">Прямые геодезические угловые засечки. Обратная геодезическая засечка (задача </w:t>
            </w:r>
            <w:proofErr w:type="spellStart"/>
            <w:r w:rsidR="00537424" w:rsidRPr="00F22ED5">
              <w:t>Потенота</w:t>
            </w:r>
            <w:proofErr w:type="spellEnd"/>
            <w:r w:rsidR="00537424" w:rsidRPr="00F22ED5">
              <w:t xml:space="preserve">). Способ </w:t>
            </w:r>
            <w:proofErr w:type="spellStart"/>
            <w:r w:rsidR="00537424" w:rsidRPr="00F22ED5">
              <w:t>Деламбра</w:t>
            </w:r>
            <w:proofErr w:type="spellEnd"/>
            <w:r w:rsidR="00537424" w:rsidRPr="00F22ED5">
              <w:t xml:space="preserve"> и способ </w:t>
            </w:r>
            <w:proofErr w:type="spellStart"/>
            <w:r w:rsidR="00537424" w:rsidRPr="00F22ED5">
              <w:t>Кнейссля</w:t>
            </w:r>
            <w:proofErr w:type="spellEnd"/>
            <w:r w:rsidR="00537424" w:rsidRPr="00F22ED5">
              <w:t xml:space="preserve">. Комбинированная геодезическая засечка. Линейная геодезическая засечка. Способ </w:t>
            </w:r>
            <w:proofErr w:type="spellStart"/>
            <w:r w:rsidR="00537424" w:rsidRPr="00F22ED5">
              <w:t>бездиагональных</w:t>
            </w:r>
            <w:proofErr w:type="spellEnd"/>
            <w:r w:rsidR="00537424" w:rsidRPr="00F22ED5">
              <w:t xml:space="preserve"> </w:t>
            </w:r>
            <w:proofErr w:type="spellStart"/>
            <w:r w:rsidR="00537424" w:rsidRPr="00F22ED5">
              <w:t>четыреугольников</w:t>
            </w:r>
            <w:proofErr w:type="spellEnd"/>
            <w:r w:rsidR="00537424" w:rsidRPr="00F22ED5">
              <w:t xml:space="preserve">. Способ угловых засечек проф. А. И. </w:t>
            </w:r>
            <w:proofErr w:type="spellStart"/>
            <w:r w:rsidR="00537424" w:rsidRPr="00F22ED5">
              <w:t>Дурнева</w:t>
            </w:r>
            <w:proofErr w:type="spellEnd"/>
            <w:r w:rsidR="00537424" w:rsidRPr="00F22ED5">
              <w:t xml:space="preserve">. Привязка пунктов к постоянным предметам местности и отыскание утерянных центров. Уравнивание по методу наименьших квадратов  Строгое и приближённое уравнивание. </w:t>
            </w:r>
            <w:proofErr w:type="spellStart"/>
            <w:r w:rsidR="00537424" w:rsidRPr="00F22ED5">
              <w:t>Коррелатный</w:t>
            </w:r>
            <w:proofErr w:type="spellEnd"/>
            <w:r w:rsidR="00537424" w:rsidRPr="00F22ED5">
              <w:t xml:space="preserve"> способ уравнивания результатов измерений. Оценка точности и вычислительные алгоритмы.</w:t>
            </w:r>
            <w:r w:rsidR="00115763" w:rsidRPr="00F22ED5">
              <w:rPr>
                <w:b/>
                <w:bCs/>
              </w:rPr>
              <w:t xml:space="preserve"> </w:t>
            </w:r>
          </w:p>
          <w:p w:rsidR="006A55B9" w:rsidRPr="00F22ED5" w:rsidRDefault="00115763" w:rsidP="008B209B">
            <w:pPr>
              <w:pStyle w:val="Default"/>
              <w:jc w:val="both"/>
              <w:rPr>
                <w:b/>
                <w:color w:val="FF0000"/>
              </w:rPr>
            </w:pPr>
            <w:r w:rsidRPr="00F22ED5">
              <w:rPr>
                <w:b/>
                <w:bCs/>
              </w:rPr>
              <w:t xml:space="preserve"> </w:t>
            </w:r>
          </w:p>
        </w:tc>
      </w:tr>
      <w:tr w:rsidR="003554EB" w:rsidRPr="007E46A2" w:rsidTr="00D11C12">
        <w:tc>
          <w:tcPr>
            <w:tcW w:w="10314" w:type="dxa"/>
            <w:hideMark/>
          </w:tcPr>
          <w:p w:rsidR="000D7E2A" w:rsidRDefault="000D7E2A" w:rsidP="008B209B">
            <w:pPr>
              <w:ind w:left="40" w:right="100" w:firstLine="740"/>
              <w:jc w:val="center"/>
              <w:rPr>
                <w:b/>
                <w:bCs/>
              </w:rPr>
            </w:pPr>
            <w:r w:rsidRPr="00F22ED5">
              <w:rPr>
                <w:b/>
                <w:bCs/>
              </w:rPr>
              <w:lastRenderedPageBreak/>
              <w:t xml:space="preserve">ПМ.02 </w:t>
            </w:r>
            <w:r w:rsidR="001B08D0" w:rsidRPr="00F22ED5">
              <w:rPr>
                <w:b/>
                <w:bCs/>
              </w:rPr>
              <w:t>ВЫПОЛНЕНИЕ ТОПОГРАФИЧЕСКИХ СЪЕМОК, ГРАФИЧЕСКОГО И ЦИФРОВОГО ОФОРМЛЕНИЯ ИХ РЕЗУЛЬТАТОВ</w:t>
            </w:r>
          </w:p>
          <w:p w:rsidR="008B209B" w:rsidRPr="00F22ED5" w:rsidRDefault="008B209B" w:rsidP="008B209B">
            <w:pPr>
              <w:ind w:left="40" w:right="100" w:firstLine="740"/>
              <w:jc w:val="center"/>
              <w:rPr>
                <w:b/>
                <w:bCs/>
              </w:rPr>
            </w:pPr>
          </w:p>
          <w:p w:rsidR="001B08D0" w:rsidRPr="00F22ED5" w:rsidRDefault="00CE058C" w:rsidP="00301F50">
            <w:pPr>
              <w:ind w:left="40" w:right="100" w:firstLine="740"/>
              <w:jc w:val="both"/>
            </w:pPr>
            <w:r w:rsidRPr="00F22ED5">
              <w:rPr>
                <w:b/>
              </w:rPr>
              <w:t>Цель:</w:t>
            </w:r>
            <w:r w:rsidR="00301F50" w:rsidRPr="00F22ED5">
              <w:t xml:space="preserve"> овладени</w:t>
            </w:r>
            <w:r w:rsidRPr="00F22ED5">
              <w:t>е</w:t>
            </w:r>
            <w:r w:rsidR="00301F50" w:rsidRPr="00F22ED5">
              <w:t xml:space="preserve"> указанным видом профессиональной деятельности и со</w:t>
            </w:r>
            <w:r w:rsidR="00301F50" w:rsidRPr="00F22ED5">
              <w:softHyphen/>
              <w:t xml:space="preserve">ответствующими профессиональными компетенциями </w:t>
            </w:r>
          </w:p>
          <w:p w:rsidR="001B08D0" w:rsidRPr="00F22ED5" w:rsidRDefault="001B08D0" w:rsidP="001B08D0">
            <w:pPr>
              <w:autoSpaceDE w:val="0"/>
              <w:autoSpaceDN w:val="0"/>
              <w:adjustRightInd w:val="0"/>
              <w:ind w:firstLine="540"/>
              <w:jc w:val="both"/>
            </w:pPr>
            <w:r w:rsidRPr="00F22ED5">
              <w:t>ПК 2.1. Использовать современные технологии получения полевой топографо-геодезической информации для картографирования территории страны и обновления существующего картографического фонда, включая геоинформационные и аэрокосмические технологии.</w:t>
            </w:r>
          </w:p>
          <w:p w:rsidR="001B08D0" w:rsidRPr="00F22ED5" w:rsidRDefault="001B08D0" w:rsidP="001B08D0">
            <w:pPr>
              <w:autoSpaceDE w:val="0"/>
              <w:autoSpaceDN w:val="0"/>
              <w:adjustRightInd w:val="0"/>
              <w:ind w:firstLine="540"/>
              <w:jc w:val="both"/>
            </w:pPr>
            <w:r w:rsidRPr="00F22ED5">
              <w:t>ПК 2.2. Выполнять полевые и камеральные работы по топографическим съемкам местности, обновлению и созданию оригиналов топографических планов и карт в графическом и цифровом виде.</w:t>
            </w:r>
          </w:p>
          <w:p w:rsidR="001B08D0" w:rsidRPr="00F22ED5" w:rsidRDefault="001B08D0" w:rsidP="001B08D0">
            <w:pPr>
              <w:autoSpaceDE w:val="0"/>
              <w:autoSpaceDN w:val="0"/>
              <w:adjustRightInd w:val="0"/>
              <w:ind w:firstLine="540"/>
              <w:jc w:val="both"/>
            </w:pPr>
            <w:r w:rsidRPr="00F22ED5">
              <w:lastRenderedPageBreak/>
              <w:t>ПК 2.3. Использовать компьютерные и спутниковые технологии для автоматизации полевых измерений и создания оригиналов топографических планов, осваивать инновационные методы топографических работ.</w:t>
            </w:r>
          </w:p>
          <w:p w:rsidR="001B08D0" w:rsidRPr="00F22ED5" w:rsidRDefault="001B08D0" w:rsidP="001B08D0">
            <w:pPr>
              <w:autoSpaceDE w:val="0"/>
              <w:autoSpaceDN w:val="0"/>
              <w:adjustRightInd w:val="0"/>
              <w:ind w:firstLine="540"/>
              <w:jc w:val="both"/>
            </w:pPr>
            <w:r w:rsidRPr="00F22ED5">
              <w:t>ПК 2.4. Собирать, систематизировать и анализировать топографо-геодезическую информацию для разработки проектов съемочных работ.</w:t>
            </w:r>
          </w:p>
          <w:p w:rsidR="001B08D0" w:rsidRPr="00F22ED5" w:rsidRDefault="001B08D0" w:rsidP="001B08D0">
            <w:pPr>
              <w:autoSpaceDE w:val="0"/>
              <w:autoSpaceDN w:val="0"/>
              <w:adjustRightInd w:val="0"/>
              <w:ind w:firstLine="540"/>
              <w:jc w:val="both"/>
            </w:pPr>
            <w:r w:rsidRPr="00F22ED5">
              <w:t>ПК 2.5. 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w:t>
            </w:r>
          </w:p>
          <w:p w:rsidR="00301F50" w:rsidRPr="00F22ED5" w:rsidRDefault="00301F50" w:rsidP="00301F50">
            <w:pPr>
              <w:ind w:left="40" w:right="100" w:firstLine="740"/>
              <w:jc w:val="both"/>
            </w:pPr>
            <w:r w:rsidRPr="00F22ED5">
              <w:t>обучающийся в ходе освое</w:t>
            </w:r>
            <w:r w:rsidRPr="00F22ED5">
              <w:softHyphen/>
              <w:t xml:space="preserve">ния профессионального модуля должен: </w:t>
            </w:r>
          </w:p>
          <w:p w:rsidR="00301F50" w:rsidRPr="00F22ED5" w:rsidRDefault="00301F50" w:rsidP="00301F50">
            <w:pPr>
              <w:ind w:right="100"/>
              <w:jc w:val="both"/>
              <w:rPr>
                <w:b/>
                <w:bCs/>
              </w:rPr>
            </w:pPr>
            <w:r w:rsidRPr="00F22ED5">
              <w:rPr>
                <w:b/>
                <w:bCs/>
              </w:rPr>
              <w:t>иметь практический опыт:</w:t>
            </w:r>
          </w:p>
          <w:p w:rsidR="001B08D0" w:rsidRPr="00F22ED5" w:rsidRDefault="001B08D0" w:rsidP="00B97FA0">
            <w:pPr>
              <w:spacing w:line="216" w:lineRule="auto"/>
              <w:ind w:firstLine="298"/>
              <w:jc w:val="both"/>
            </w:pPr>
            <w:bookmarkStart w:id="5" w:name="bookmark3"/>
            <w:r w:rsidRPr="00F22ED5">
              <w:t>проведения топографических съемок с использованием современных приборов, оборудования и технологий;</w:t>
            </w:r>
          </w:p>
          <w:p w:rsidR="001B08D0" w:rsidRPr="00F22ED5" w:rsidRDefault="001B08D0" w:rsidP="00B97FA0">
            <w:pPr>
              <w:spacing w:line="216" w:lineRule="auto"/>
              <w:ind w:firstLine="298"/>
              <w:jc w:val="both"/>
            </w:pPr>
            <w:r w:rsidRPr="00F22ED5">
              <w:t>обработки разнородной топографической и картографической информации для целей составления и обновления топографических планов и карт;</w:t>
            </w:r>
          </w:p>
          <w:p w:rsidR="001B08D0" w:rsidRPr="00F22ED5" w:rsidRDefault="001B08D0" w:rsidP="00B97FA0">
            <w:pPr>
              <w:spacing w:line="252" w:lineRule="auto"/>
              <w:jc w:val="both"/>
            </w:pPr>
            <w:r w:rsidRPr="00F22ED5">
              <w:rPr>
                <w:b/>
              </w:rPr>
              <w:t>уметь:</w:t>
            </w:r>
          </w:p>
          <w:p w:rsidR="001B08D0" w:rsidRPr="00F22ED5" w:rsidRDefault="001B08D0" w:rsidP="00B97FA0">
            <w:pPr>
              <w:spacing w:line="252" w:lineRule="auto"/>
              <w:ind w:firstLine="298"/>
              <w:jc w:val="both"/>
            </w:pPr>
            <w:r w:rsidRPr="00F22ED5">
              <w:t>выполнять топографические съемки;</w:t>
            </w:r>
          </w:p>
          <w:p w:rsidR="001B08D0" w:rsidRPr="00F22ED5" w:rsidRDefault="001B08D0" w:rsidP="00B97FA0">
            <w:pPr>
              <w:spacing w:line="252" w:lineRule="auto"/>
              <w:ind w:firstLine="298"/>
              <w:jc w:val="both"/>
            </w:pPr>
            <w:r w:rsidRPr="00F22ED5">
              <w:t>использовать электронные методы измерений при топографических съемках;</w:t>
            </w:r>
          </w:p>
          <w:p w:rsidR="001B08D0" w:rsidRPr="00F22ED5" w:rsidRDefault="001B08D0" w:rsidP="00B97FA0">
            <w:pPr>
              <w:spacing w:line="252" w:lineRule="auto"/>
              <w:ind w:firstLine="298"/>
              <w:jc w:val="both"/>
            </w:pPr>
            <w:r w:rsidRPr="00F22ED5">
              <w:t xml:space="preserve">создавать оригиналы топографических планов и карт в графическом и цифровом виде; </w:t>
            </w:r>
          </w:p>
          <w:p w:rsidR="001B08D0" w:rsidRPr="00F22ED5" w:rsidRDefault="001B08D0" w:rsidP="00B97FA0">
            <w:pPr>
              <w:spacing w:line="252" w:lineRule="auto"/>
              <w:jc w:val="both"/>
            </w:pPr>
            <w:r w:rsidRPr="00F22ED5">
              <w:rPr>
                <w:b/>
              </w:rPr>
              <w:t>знать:</w:t>
            </w:r>
          </w:p>
          <w:p w:rsidR="001B08D0" w:rsidRPr="00F22ED5" w:rsidRDefault="001B08D0" w:rsidP="00B97FA0">
            <w:pPr>
              <w:ind w:firstLine="301"/>
              <w:jc w:val="both"/>
            </w:pPr>
            <w:r w:rsidRPr="00F22ED5">
              <w:t>современные технологии и методы топографических съемок;</w:t>
            </w:r>
          </w:p>
          <w:p w:rsidR="001B08D0" w:rsidRPr="00F22ED5" w:rsidRDefault="001B08D0" w:rsidP="00B97FA0">
            <w:pPr>
              <w:ind w:firstLine="301"/>
              <w:jc w:val="both"/>
            </w:pPr>
            <w:r w:rsidRPr="00F22ED5">
              <w:t>требования картографирования территории и проектирования строительства к топографическим материалам;</w:t>
            </w:r>
          </w:p>
          <w:p w:rsidR="001B08D0" w:rsidRPr="00F22ED5" w:rsidRDefault="001B08D0" w:rsidP="00B97FA0">
            <w:pPr>
              <w:ind w:firstLine="301"/>
              <w:jc w:val="both"/>
            </w:pPr>
            <w:r w:rsidRPr="00F22ED5">
              <w:t>принципы работы и устройство геодезических электронных измерительных приборов и систем;</w:t>
            </w:r>
          </w:p>
          <w:p w:rsidR="001B08D0" w:rsidRPr="00F22ED5" w:rsidRDefault="001B08D0" w:rsidP="00B97FA0">
            <w:pPr>
              <w:ind w:firstLine="301"/>
              <w:jc w:val="both"/>
            </w:pPr>
            <w:r w:rsidRPr="00F22ED5">
              <w:t>возможности компьютерных и спутниковых технологий для автоматизации полевых измерений и создания оригиналов топографических планов, осваивать инновационные методы топографических работ;</w:t>
            </w:r>
          </w:p>
          <w:p w:rsidR="001B08D0" w:rsidRPr="00F22ED5" w:rsidRDefault="001B08D0" w:rsidP="00B97FA0">
            <w:pPr>
              <w:ind w:firstLine="301"/>
              <w:jc w:val="both"/>
            </w:pPr>
            <w:r w:rsidRPr="00F22ED5">
              <w:t>приемы сбора, систематизации и анализа топографо-геодезической информации для разработки проектов съемочных работ;</w:t>
            </w:r>
          </w:p>
          <w:p w:rsidR="00C65235" w:rsidRPr="00F22ED5" w:rsidRDefault="001B08D0" w:rsidP="00B97FA0">
            <w:pPr>
              <w:jc w:val="both"/>
            </w:pPr>
            <w:r w:rsidRPr="00F22ED5">
              <w:t>требования технических регламентов и инструкций по выполнению топографических съемок и камеральному оформлению оригиналов топографических планов</w:t>
            </w:r>
          </w:p>
          <w:p w:rsidR="00EA666E" w:rsidRPr="00F22ED5" w:rsidRDefault="00EA666E" w:rsidP="00C21C92">
            <w:pPr>
              <w:jc w:val="both"/>
            </w:pPr>
          </w:p>
          <w:p w:rsidR="00EA666E" w:rsidRPr="00F22ED5" w:rsidRDefault="00EA666E" w:rsidP="00EA666E">
            <w:pPr>
              <w:pStyle w:val="Default"/>
            </w:pPr>
            <w:r w:rsidRPr="00F22ED5">
              <w:t xml:space="preserve">МДК.02.01. Междисциплинарный курс </w:t>
            </w:r>
          </w:p>
          <w:p w:rsidR="00846DB0" w:rsidRPr="00F22ED5" w:rsidRDefault="00846DB0" w:rsidP="00846DB0">
            <w:pPr>
              <w:pStyle w:val="Default"/>
            </w:pPr>
            <w:r w:rsidRPr="00F22ED5">
              <w:rPr>
                <w:b/>
                <w:bCs/>
              </w:rPr>
              <w:t xml:space="preserve">МДК 02.01 </w:t>
            </w:r>
            <w:r w:rsidRPr="00F22ED5">
              <w:rPr>
                <w:b/>
              </w:rPr>
              <w:t>ТЕХНОЛОГИИ ТОПОГРАФИЧЕСКИХ СЪЕМОК.</w:t>
            </w:r>
            <w:r w:rsidRPr="00F22ED5">
              <w:t xml:space="preserve"> </w:t>
            </w:r>
          </w:p>
          <w:p w:rsidR="00F14DFE" w:rsidRPr="00F22ED5" w:rsidRDefault="00846DB0" w:rsidP="006A55B9">
            <w:pPr>
              <w:pStyle w:val="Default"/>
              <w:jc w:val="both"/>
            </w:pPr>
            <w:r w:rsidRPr="00F22ED5">
              <w:rPr>
                <w:b/>
                <w:bCs/>
              </w:rPr>
              <w:t xml:space="preserve"> </w:t>
            </w:r>
            <w:r w:rsidR="00EA666E" w:rsidRPr="00F22ED5">
              <w:rPr>
                <w:b/>
                <w:bCs/>
              </w:rPr>
              <w:t xml:space="preserve">Содержание МДК: </w:t>
            </w:r>
            <w:r w:rsidR="00F14DFE" w:rsidRPr="00F22ED5">
              <w:t>Геодезические методы построения съемочного обоснования</w:t>
            </w:r>
            <w:r w:rsidR="00476BD0" w:rsidRPr="00F22ED5">
              <w:t xml:space="preserve">. Топографические съемки. </w:t>
            </w:r>
            <w:r w:rsidR="0068179C" w:rsidRPr="00F22ED5">
              <w:t>Технологии и методы топографических съемок. Технические регламенты и инструкции по выполнению топографических съемок и камеральному оформлению оригиналов топографических планов</w:t>
            </w:r>
          </w:p>
          <w:p w:rsidR="00EA666E" w:rsidRPr="00F22ED5" w:rsidRDefault="00EA666E" w:rsidP="00EA666E">
            <w:pPr>
              <w:pStyle w:val="Default"/>
              <w:rPr>
                <w:b/>
                <w:bCs/>
              </w:rPr>
            </w:pPr>
          </w:p>
          <w:p w:rsidR="00EA666E" w:rsidRPr="00F22ED5" w:rsidRDefault="00EA666E" w:rsidP="00EA666E">
            <w:pPr>
              <w:pStyle w:val="Default"/>
            </w:pPr>
            <w:r w:rsidRPr="00F22ED5">
              <w:t xml:space="preserve">МДК.02.02. Междисциплинарный курс </w:t>
            </w:r>
          </w:p>
          <w:p w:rsidR="00846DB0" w:rsidRPr="00F22ED5" w:rsidRDefault="00846DB0" w:rsidP="00846DB0">
            <w:pPr>
              <w:pStyle w:val="Default"/>
              <w:rPr>
                <w:b/>
              </w:rPr>
            </w:pPr>
            <w:r w:rsidRPr="00F22ED5">
              <w:rPr>
                <w:b/>
              </w:rPr>
              <w:t xml:space="preserve">ЭЛЕКТРОННЫЕ СРЕДСТВА И МЕТОДЫ ГЕОДЕЗИЧЕСКИХ ИЗМЕРЕНИЙ  </w:t>
            </w:r>
          </w:p>
          <w:p w:rsidR="00476BD0" w:rsidRPr="00F22ED5" w:rsidRDefault="00846DB0" w:rsidP="00E72B79">
            <w:pPr>
              <w:jc w:val="both"/>
            </w:pPr>
            <w:r w:rsidRPr="00F22ED5">
              <w:rPr>
                <w:b/>
                <w:bCs/>
              </w:rPr>
              <w:t xml:space="preserve"> </w:t>
            </w:r>
            <w:r w:rsidR="00EB15C2" w:rsidRPr="00F22ED5">
              <w:rPr>
                <w:b/>
                <w:bCs/>
              </w:rPr>
              <w:t xml:space="preserve">Содержание МДК: </w:t>
            </w:r>
            <w:r w:rsidR="00476BD0" w:rsidRPr="00F22ED5">
              <w:t>Электронные измерения элементов геодезических сетей</w:t>
            </w:r>
            <w:bookmarkEnd w:id="5"/>
            <w:r w:rsidR="00476BD0" w:rsidRPr="00F22ED5">
              <w:t xml:space="preserve">. Геоинформационные системы и измерения. </w:t>
            </w:r>
            <w:r w:rsidR="0068179C" w:rsidRPr="00F22ED5">
              <w:t xml:space="preserve">Принципы работы и устройство геодезических электронных измерительных приборов и систем. </w:t>
            </w:r>
            <w:r w:rsidR="00476BD0" w:rsidRPr="00F22ED5">
              <w:t>Методы геодезических измерений</w:t>
            </w:r>
            <w:r w:rsidR="004F23DB" w:rsidRPr="00F22ED5">
              <w:t>. Методы и средства спутниковых измерений.</w:t>
            </w:r>
            <w:r w:rsidR="0068179C" w:rsidRPr="00F22ED5">
              <w:t xml:space="preserve"> Компьютерные и спутниковые технологии для автоматизации полевых измерений и создания оригиналов топографических планов</w:t>
            </w:r>
            <w:r w:rsidR="004769F1" w:rsidRPr="00F22ED5">
              <w:t>.</w:t>
            </w:r>
            <w:r w:rsidR="00476BD0" w:rsidRPr="00F22ED5">
              <w:t xml:space="preserve">  </w:t>
            </w:r>
          </w:p>
          <w:p w:rsidR="006A55B9" w:rsidRPr="00F22ED5" w:rsidRDefault="000D7E2A" w:rsidP="00E72B79">
            <w:pPr>
              <w:pStyle w:val="Default"/>
              <w:rPr>
                <w:b/>
              </w:rPr>
            </w:pPr>
            <w:r w:rsidRPr="00F22ED5">
              <w:rPr>
                <w:b/>
                <w:bCs/>
              </w:rPr>
              <w:t xml:space="preserve"> </w:t>
            </w:r>
          </w:p>
        </w:tc>
      </w:tr>
      <w:tr w:rsidR="003554EB" w:rsidRPr="007E46A2" w:rsidTr="00D11C12">
        <w:tc>
          <w:tcPr>
            <w:tcW w:w="10314" w:type="dxa"/>
            <w:hideMark/>
          </w:tcPr>
          <w:p w:rsidR="00AB0F40" w:rsidRDefault="00A11031" w:rsidP="008B209B">
            <w:pPr>
              <w:pStyle w:val="Default"/>
              <w:jc w:val="center"/>
              <w:rPr>
                <w:b/>
                <w:bCs/>
              </w:rPr>
            </w:pPr>
            <w:r w:rsidRPr="00F22ED5">
              <w:rPr>
                <w:b/>
                <w:bCs/>
              </w:rPr>
              <w:lastRenderedPageBreak/>
              <w:t xml:space="preserve">ПМ.03 </w:t>
            </w:r>
            <w:r w:rsidR="00AB0F40" w:rsidRPr="00F22ED5">
              <w:rPr>
                <w:b/>
                <w:bCs/>
              </w:rPr>
              <w:t>ОРГАНИЗАЦИЯ РАБОТЫ КОЛЛЕКТИВА ИСПОЛНИТЕЛЕЙ</w:t>
            </w:r>
          </w:p>
          <w:p w:rsidR="008B209B" w:rsidRPr="00F22ED5" w:rsidRDefault="008B209B" w:rsidP="00301F50">
            <w:pPr>
              <w:pStyle w:val="Default"/>
              <w:jc w:val="both"/>
              <w:rPr>
                <w:b/>
                <w:bCs/>
              </w:rPr>
            </w:pPr>
          </w:p>
          <w:p w:rsidR="00AB0F40" w:rsidRPr="00F22ED5" w:rsidRDefault="00CE058C" w:rsidP="00301F50">
            <w:pPr>
              <w:pStyle w:val="Default"/>
              <w:jc w:val="both"/>
            </w:pPr>
            <w:r w:rsidRPr="00F22ED5">
              <w:t>Цель:</w:t>
            </w:r>
            <w:r w:rsidR="00301F50" w:rsidRPr="00F22ED5">
              <w:t xml:space="preserve"> овладени</w:t>
            </w:r>
            <w:r w:rsidRPr="00F22ED5">
              <w:t>е</w:t>
            </w:r>
            <w:r w:rsidR="00301F50" w:rsidRPr="00F22ED5">
              <w:t xml:space="preserve"> указанным видом профессиональной деятельности и соответствующими профессиональными компетенциями </w:t>
            </w:r>
          </w:p>
          <w:p w:rsidR="00E749A3" w:rsidRPr="00F22ED5" w:rsidRDefault="00E749A3" w:rsidP="00E749A3">
            <w:pPr>
              <w:pStyle w:val="aff6"/>
              <w:widowControl w:val="0"/>
              <w:spacing w:line="228" w:lineRule="auto"/>
              <w:ind w:left="0" w:firstLine="709"/>
              <w:jc w:val="both"/>
            </w:pPr>
            <w:r w:rsidRPr="00F22ED5">
              <w:t>ПК 3.1. Разрабатывать мероприятия и организовывать работы по созданию геодезических, нивелирных сетей и сетей специального назначения, топографическим съемкам, геодезическому сопровождению строительства и эксплуатации зданий, и инженерных сооружений, топографо-геодезическому обеспечению кадастра территорий и землеустройства.</w:t>
            </w:r>
          </w:p>
          <w:p w:rsidR="00E749A3" w:rsidRPr="00F22ED5" w:rsidRDefault="00E749A3" w:rsidP="00E749A3">
            <w:pPr>
              <w:pStyle w:val="af2"/>
              <w:spacing w:after="0"/>
              <w:ind w:left="0" w:firstLine="708"/>
              <w:jc w:val="both"/>
            </w:pPr>
            <w:r w:rsidRPr="00F22ED5">
              <w:t>ПК 3.2.  Обеспечивать соблюдение правил техники безопасности при выполнении работ, требований технических регламентов и инструкций.</w:t>
            </w:r>
          </w:p>
          <w:p w:rsidR="00E749A3" w:rsidRPr="00F22ED5" w:rsidRDefault="00E749A3" w:rsidP="00E749A3">
            <w:pPr>
              <w:pStyle w:val="af2"/>
              <w:spacing w:after="0"/>
              <w:ind w:left="0" w:firstLine="708"/>
              <w:jc w:val="both"/>
            </w:pPr>
            <w:r w:rsidRPr="00F22ED5">
              <w:lastRenderedPageBreak/>
              <w:t>ПК 3.3. Принимать самостоятельные решения по комплектованию бригад исполнителей и организации их работы.</w:t>
            </w:r>
          </w:p>
          <w:p w:rsidR="00E749A3" w:rsidRPr="00F22ED5" w:rsidRDefault="00E749A3" w:rsidP="00E749A3">
            <w:pPr>
              <w:pStyle w:val="af2"/>
              <w:spacing w:after="0"/>
              <w:ind w:left="0" w:firstLine="708"/>
            </w:pPr>
            <w:r w:rsidRPr="00F22ED5">
              <w:t>ПК 3.4. Реализовывать мероприятия по повышению эффективности работ, направленных на снижение трудоемкости и повышение производительности труда.</w:t>
            </w:r>
          </w:p>
          <w:p w:rsidR="00301F50" w:rsidRPr="00F22ED5" w:rsidRDefault="008B209B" w:rsidP="00301F50">
            <w:pPr>
              <w:pStyle w:val="Default"/>
              <w:jc w:val="both"/>
            </w:pPr>
            <w:r>
              <w:t xml:space="preserve">        О</w:t>
            </w:r>
            <w:r w:rsidR="00301F50" w:rsidRPr="00F22ED5">
              <w:t xml:space="preserve">бучающийся в ходе освоения профессионального модуля должен: </w:t>
            </w:r>
          </w:p>
          <w:p w:rsidR="00301F50" w:rsidRPr="00F22ED5" w:rsidRDefault="00301F50" w:rsidP="00301F50">
            <w:pPr>
              <w:pStyle w:val="Default"/>
              <w:jc w:val="both"/>
              <w:rPr>
                <w:b/>
                <w:bCs/>
              </w:rPr>
            </w:pPr>
            <w:r w:rsidRPr="00F22ED5">
              <w:rPr>
                <w:b/>
                <w:bCs/>
              </w:rPr>
              <w:t xml:space="preserve">иметь практический опыт: </w:t>
            </w:r>
          </w:p>
          <w:p w:rsidR="00AB0F40" w:rsidRPr="00F22ED5" w:rsidRDefault="00AB0F40" w:rsidP="00AB0F40">
            <w:pPr>
              <w:pStyle w:val="Default"/>
              <w:spacing w:after="55"/>
              <w:jc w:val="both"/>
            </w:pPr>
            <w:r w:rsidRPr="00F22ED5">
              <w:t xml:space="preserve">планирования мероприятий и организации работ по созданию геодезических, нивелирных сетей и сетей специального назначения, топографическим съемкам, геодезическому сопровождению строительства и эксплуатации зданий и инженерных сооружений, топографо-геодезическому обеспечению кадастра территорий и землеустройства; </w:t>
            </w:r>
          </w:p>
          <w:p w:rsidR="00AB0F40" w:rsidRPr="00F22ED5" w:rsidRDefault="00AB0F40" w:rsidP="00AB0F40">
            <w:pPr>
              <w:pStyle w:val="Default"/>
              <w:spacing w:after="55"/>
              <w:jc w:val="both"/>
            </w:pPr>
            <w:r w:rsidRPr="00F22ED5">
              <w:t xml:space="preserve">участия в проведении производственных совещаний; </w:t>
            </w:r>
          </w:p>
          <w:p w:rsidR="00AB0F40" w:rsidRPr="00F22ED5" w:rsidRDefault="00AB0F40" w:rsidP="00AB0F40">
            <w:pPr>
              <w:pStyle w:val="Default"/>
              <w:spacing w:after="55"/>
              <w:jc w:val="both"/>
            </w:pPr>
            <w:r w:rsidRPr="00F22ED5">
              <w:t xml:space="preserve">участия в обучении персонала и оценке знаний персонала; </w:t>
            </w:r>
          </w:p>
          <w:p w:rsidR="00AB0F40" w:rsidRPr="00F22ED5" w:rsidRDefault="00AB0F40" w:rsidP="00AB0F40">
            <w:pPr>
              <w:pStyle w:val="Default"/>
              <w:spacing w:after="55"/>
            </w:pPr>
            <w:r w:rsidRPr="00F22ED5">
              <w:t xml:space="preserve">участия в мероприятиях по обеспечению безопасного выполнения работ; </w:t>
            </w:r>
          </w:p>
          <w:p w:rsidR="00AB0F40" w:rsidRPr="00F22ED5" w:rsidRDefault="00AB0F40" w:rsidP="00AB0F40">
            <w:pPr>
              <w:pStyle w:val="Default"/>
              <w:spacing w:after="55"/>
            </w:pPr>
            <w:r w:rsidRPr="00F22ED5">
              <w:t xml:space="preserve">анализа нарушений в работе подразделения; </w:t>
            </w:r>
          </w:p>
          <w:p w:rsidR="00AB0F40" w:rsidRPr="00F22ED5" w:rsidRDefault="00AB0F40" w:rsidP="00AB0F40">
            <w:pPr>
              <w:pStyle w:val="Default"/>
            </w:pPr>
            <w:r w:rsidRPr="00F22ED5">
              <w:t>участия в разработке мероприятий по устранению нарушений в работе</w:t>
            </w:r>
            <w:r w:rsidR="006A55B9" w:rsidRPr="00F22ED5">
              <w:t xml:space="preserve"> </w:t>
            </w:r>
            <w:r w:rsidRPr="00F22ED5">
              <w:t xml:space="preserve">подразделения. </w:t>
            </w:r>
          </w:p>
          <w:p w:rsidR="00AB0F40" w:rsidRPr="00F22ED5" w:rsidRDefault="00AB0F40" w:rsidP="00AB0F40">
            <w:pPr>
              <w:pStyle w:val="Default"/>
            </w:pPr>
            <w:r w:rsidRPr="00F22ED5">
              <w:rPr>
                <w:b/>
                <w:bCs/>
              </w:rPr>
              <w:t xml:space="preserve">уметь: </w:t>
            </w:r>
          </w:p>
          <w:p w:rsidR="00AB0F40" w:rsidRPr="00F22ED5" w:rsidRDefault="00AB0F40" w:rsidP="00AB0F40">
            <w:pPr>
              <w:pStyle w:val="Default"/>
              <w:spacing w:after="55"/>
              <w:jc w:val="both"/>
            </w:pPr>
            <w:r w:rsidRPr="00F22ED5">
              <w:t xml:space="preserve">проводить осмотр оборудования, помещений и рабочих мест; </w:t>
            </w:r>
          </w:p>
          <w:p w:rsidR="00AB0F40" w:rsidRPr="00F22ED5" w:rsidRDefault="00AB0F40" w:rsidP="00AB0F40">
            <w:pPr>
              <w:pStyle w:val="Default"/>
              <w:spacing w:after="55"/>
              <w:jc w:val="both"/>
            </w:pPr>
            <w:r w:rsidRPr="00F22ED5">
              <w:t xml:space="preserve">мотивировать персонал соблюдать требования правил охраны труда, пожарной безопасности, применения безопасных приемов работы, ведения работы согласно инструкциям и регламентам; </w:t>
            </w:r>
          </w:p>
          <w:p w:rsidR="00AB0F40" w:rsidRPr="00F22ED5" w:rsidRDefault="00AB0F40" w:rsidP="00AB0F40">
            <w:pPr>
              <w:pStyle w:val="Default"/>
              <w:spacing w:after="55"/>
              <w:jc w:val="both"/>
            </w:pPr>
            <w:r w:rsidRPr="00F22ED5">
              <w:t xml:space="preserve">проводить оценку знаний персонала; распределять обязанности для подчиненного персонала; </w:t>
            </w:r>
          </w:p>
          <w:p w:rsidR="00AB0F40" w:rsidRPr="00F22ED5" w:rsidRDefault="00AB0F40" w:rsidP="00AB0F40">
            <w:pPr>
              <w:pStyle w:val="Default"/>
              <w:spacing w:after="55"/>
              <w:jc w:val="both"/>
            </w:pPr>
            <w:r w:rsidRPr="00F22ED5">
              <w:t xml:space="preserve">выполнять подбор и расстановку персонала; </w:t>
            </w:r>
          </w:p>
          <w:p w:rsidR="00AB0F40" w:rsidRPr="00F22ED5" w:rsidRDefault="00AB0F40" w:rsidP="00AB0F40">
            <w:pPr>
              <w:pStyle w:val="Default"/>
              <w:spacing w:after="55"/>
              <w:jc w:val="both"/>
            </w:pPr>
            <w:r w:rsidRPr="00F22ED5">
              <w:t xml:space="preserve">организовывать взаимодействие персонала с другими подразделениями; </w:t>
            </w:r>
          </w:p>
          <w:p w:rsidR="00AB0F40" w:rsidRPr="00F22ED5" w:rsidRDefault="00AB0F40" w:rsidP="00AB0F40">
            <w:pPr>
              <w:pStyle w:val="Default"/>
              <w:spacing w:after="55"/>
              <w:jc w:val="both"/>
            </w:pPr>
            <w:r w:rsidRPr="00F22ED5">
              <w:t xml:space="preserve">выполнять организационные мероприятия по обеспечению безопасного выполнения работ; </w:t>
            </w:r>
          </w:p>
          <w:p w:rsidR="00AB0F40" w:rsidRPr="00F22ED5" w:rsidRDefault="00AB0F40" w:rsidP="00AB0F40">
            <w:pPr>
              <w:pStyle w:val="Default"/>
              <w:spacing w:after="55"/>
              <w:jc w:val="both"/>
            </w:pPr>
            <w:r w:rsidRPr="00F22ED5">
              <w:t xml:space="preserve">выявлять и анализировать причины появления нарушений в работе подразделения, разрабатывать мероприятия по их устранению; </w:t>
            </w:r>
          </w:p>
          <w:p w:rsidR="00AB0F40" w:rsidRPr="00F22ED5" w:rsidRDefault="00AB0F40" w:rsidP="00AB0F40">
            <w:pPr>
              <w:pStyle w:val="Default"/>
              <w:spacing w:after="55"/>
              <w:jc w:val="both"/>
            </w:pPr>
            <w:r w:rsidRPr="00F22ED5">
              <w:t xml:space="preserve">оценивать эффективность производственной деятельности персонала подразделения; </w:t>
            </w:r>
          </w:p>
          <w:p w:rsidR="00AB0F40" w:rsidRPr="00F22ED5" w:rsidRDefault="00AB0F40" w:rsidP="00AB0F40">
            <w:pPr>
              <w:pStyle w:val="Default"/>
              <w:jc w:val="both"/>
            </w:pPr>
            <w:r w:rsidRPr="00F22ED5">
              <w:t xml:space="preserve">контролировать, анализировать и оценивать состояние техники безопасности. </w:t>
            </w:r>
          </w:p>
          <w:p w:rsidR="00AB0F40" w:rsidRPr="00F22ED5" w:rsidRDefault="00AB0F40" w:rsidP="00AB0F40">
            <w:pPr>
              <w:pStyle w:val="Default"/>
              <w:jc w:val="both"/>
            </w:pPr>
            <w:r w:rsidRPr="00F22ED5">
              <w:rPr>
                <w:b/>
                <w:bCs/>
              </w:rPr>
              <w:t xml:space="preserve">знать: </w:t>
            </w:r>
          </w:p>
          <w:p w:rsidR="00AB0F40" w:rsidRPr="00F22ED5" w:rsidRDefault="00AB0F40" w:rsidP="00AB0F40">
            <w:pPr>
              <w:pStyle w:val="Default"/>
              <w:spacing w:after="55"/>
              <w:jc w:val="both"/>
            </w:pPr>
            <w:r w:rsidRPr="00F22ED5">
              <w:t xml:space="preserve">основные принципы организации работы; </w:t>
            </w:r>
            <w:r w:rsidR="00ED6EBB">
              <w:t xml:space="preserve"> </w:t>
            </w:r>
            <w:r w:rsidRPr="00F22ED5">
              <w:t xml:space="preserve">методику проведения инструктажей; </w:t>
            </w:r>
          </w:p>
          <w:p w:rsidR="00AB0F40" w:rsidRPr="00F22ED5" w:rsidRDefault="00AB0F40" w:rsidP="00AB0F40">
            <w:pPr>
              <w:pStyle w:val="Default"/>
              <w:spacing w:after="55"/>
              <w:jc w:val="both"/>
            </w:pPr>
            <w:r w:rsidRPr="00F22ED5">
              <w:t xml:space="preserve">порядок организации работ по нарядам и распоряжениям; </w:t>
            </w:r>
          </w:p>
          <w:p w:rsidR="00AB0F40" w:rsidRPr="00F22ED5" w:rsidRDefault="00AB0F40" w:rsidP="00AB0F40">
            <w:pPr>
              <w:pStyle w:val="Default"/>
              <w:spacing w:after="55"/>
              <w:jc w:val="both"/>
            </w:pPr>
            <w:r w:rsidRPr="00F22ED5">
              <w:t xml:space="preserve">методики аттестации персонала и рабочих мест; </w:t>
            </w:r>
          </w:p>
          <w:p w:rsidR="00AB0F40" w:rsidRPr="00F22ED5" w:rsidRDefault="00AB0F40" w:rsidP="00AB0F40">
            <w:pPr>
              <w:pStyle w:val="Default"/>
              <w:spacing w:after="55"/>
              <w:jc w:val="both"/>
            </w:pPr>
            <w:r w:rsidRPr="00F22ED5">
              <w:t xml:space="preserve">нормативную документацию, регламентирующую работу с персоналом; </w:t>
            </w:r>
          </w:p>
          <w:p w:rsidR="00AB0F40" w:rsidRPr="00F22ED5" w:rsidRDefault="00AB0F40" w:rsidP="00AB0F40">
            <w:pPr>
              <w:pStyle w:val="Default"/>
              <w:spacing w:after="55"/>
              <w:jc w:val="both"/>
            </w:pPr>
            <w:r w:rsidRPr="00F22ED5">
              <w:t xml:space="preserve">правила техники безопасности при выполнении работ, требования технических регламентов и инструкций; </w:t>
            </w:r>
          </w:p>
          <w:p w:rsidR="00AB0F40" w:rsidRPr="00F22ED5" w:rsidRDefault="00AB0F40" w:rsidP="00AB0F40">
            <w:pPr>
              <w:pStyle w:val="Default"/>
              <w:spacing w:after="55"/>
              <w:jc w:val="both"/>
            </w:pPr>
            <w:r w:rsidRPr="00F22ED5">
              <w:t xml:space="preserve">основы комплектования бригад исполнителей и организации их работы; </w:t>
            </w:r>
          </w:p>
          <w:p w:rsidR="00AB0F40" w:rsidRPr="00F22ED5" w:rsidRDefault="00AB0F40" w:rsidP="00AB0F40">
            <w:pPr>
              <w:pStyle w:val="Default"/>
              <w:jc w:val="both"/>
            </w:pPr>
            <w:r w:rsidRPr="00F22ED5">
              <w:t xml:space="preserve">способы повышения эффективности работ, направленных на снижение трудоемкости и повышение производительности труда. </w:t>
            </w:r>
          </w:p>
          <w:p w:rsidR="00BB436C" w:rsidRPr="00F22ED5" w:rsidRDefault="00BB436C" w:rsidP="00C65235">
            <w:pPr>
              <w:ind w:firstLine="142"/>
              <w:jc w:val="both"/>
            </w:pPr>
          </w:p>
          <w:p w:rsidR="006A55B9" w:rsidRPr="00F22ED5" w:rsidRDefault="00A11031" w:rsidP="00A11031">
            <w:pPr>
              <w:pStyle w:val="Default"/>
              <w:jc w:val="both"/>
            </w:pPr>
            <w:r w:rsidRPr="00F22ED5">
              <w:t>МДК.03.01. Междисциплинарный курс</w:t>
            </w:r>
          </w:p>
          <w:p w:rsidR="00E749A3" w:rsidRPr="00F22ED5" w:rsidRDefault="00E749A3" w:rsidP="00A11031">
            <w:pPr>
              <w:pStyle w:val="Default"/>
              <w:jc w:val="both"/>
              <w:rPr>
                <w:b/>
              </w:rPr>
            </w:pPr>
            <w:r w:rsidRPr="00F22ED5">
              <w:rPr>
                <w:b/>
              </w:rPr>
              <w:t xml:space="preserve">ОСНОВЫ УПРАВЛЕНИЯ ПЕРСОНАЛОМ </w:t>
            </w:r>
            <w:r w:rsidR="006A55B9" w:rsidRPr="00F22ED5">
              <w:rPr>
                <w:b/>
              </w:rPr>
              <w:t>ПРОИЗВОДСТВЕННОГО ПОДРАЗДЕЛЕНИЯ</w:t>
            </w:r>
            <w:r w:rsidRPr="00F22ED5">
              <w:rPr>
                <w:b/>
              </w:rPr>
              <w:t xml:space="preserve"> </w:t>
            </w:r>
          </w:p>
          <w:p w:rsidR="00EC14AC" w:rsidRPr="00F22ED5" w:rsidRDefault="00EB15C2" w:rsidP="00414F6E">
            <w:pPr>
              <w:pStyle w:val="Default"/>
              <w:jc w:val="both"/>
              <w:rPr>
                <w:rFonts w:eastAsia="Calibri"/>
              </w:rPr>
            </w:pPr>
            <w:r w:rsidRPr="00F22ED5">
              <w:rPr>
                <w:b/>
                <w:bCs/>
              </w:rPr>
              <w:t xml:space="preserve">Содержание МДК: </w:t>
            </w:r>
            <w:r w:rsidR="00414F6E" w:rsidRPr="00F22ED5">
              <w:rPr>
                <w:iCs/>
              </w:rPr>
              <w:t>Основы управления персоналом производственного подразделения</w:t>
            </w:r>
            <w:r w:rsidR="00414F6E" w:rsidRPr="00F22ED5">
              <w:rPr>
                <w:bCs/>
              </w:rPr>
              <w:t xml:space="preserve">. </w:t>
            </w:r>
            <w:r w:rsidR="00414F6E" w:rsidRPr="00F22ED5">
              <w:rPr>
                <w:rFonts w:eastAsia="Calibri"/>
                <w:bCs/>
              </w:rPr>
              <w:t xml:space="preserve">Организация и управление охраной труда проектно-изыскательских организациях.  Анализ условий труда, причины травматизма и профессиональных заболеваний и мероприятия по их предупреждению. </w:t>
            </w:r>
            <w:r w:rsidR="00414F6E" w:rsidRPr="00F22ED5">
              <w:t>Техника безопасности при производстве топографо-геодезических работ</w:t>
            </w:r>
            <w:r w:rsidR="00414F6E" w:rsidRPr="00F22ED5">
              <w:rPr>
                <w:i/>
              </w:rPr>
              <w:t>.</w:t>
            </w:r>
            <w:r w:rsidR="00414F6E" w:rsidRPr="00F22ED5">
              <w:rPr>
                <w:rFonts w:eastAsia="Calibri"/>
                <w:bCs/>
              </w:rPr>
              <w:t xml:space="preserve"> Развитие персонала организации. </w:t>
            </w:r>
            <w:r w:rsidR="0004212E">
              <w:t>П</w:t>
            </w:r>
            <w:r w:rsidR="00414F6E" w:rsidRPr="00F22ED5">
              <w:t>ланирование мероприятий и организации работ по созданию геодезических, нивелирных сетей и сетей специального назначения топографическим съемкам, геодезическому сопровождению строительства и эксплуатации зданий, и инженерных сооружений, топографо-геодезическому обеспечению кадастра территорий и землеустройства. Основные принципы организации работы при выполнении  геодезических и нивелирных сетей.</w:t>
            </w:r>
          </w:p>
          <w:p w:rsidR="00A11031" w:rsidRPr="00F22ED5" w:rsidRDefault="00A11031" w:rsidP="00C12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3554EB" w:rsidRPr="007E46A2" w:rsidTr="00D11C12">
        <w:tc>
          <w:tcPr>
            <w:tcW w:w="10314" w:type="dxa"/>
            <w:hideMark/>
          </w:tcPr>
          <w:p w:rsidR="0096279D" w:rsidRDefault="0096279D" w:rsidP="00301F50">
            <w:pPr>
              <w:pStyle w:val="Default"/>
              <w:jc w:val="both"/>
              <w:rPr>
                <w:b/>
                <w:bCs/>
              </w:rPr>
            </w:pPr>
            <w:r w:rsidRPr="00F22ED5">
              <w:rPr>
                <w:b/>
                <w:bCs/>
              </w:rPr>
              <w:lastRenderedPageBreak/>
              <w:t xml:space="preserve">ПМ.04 </w:t>
            </w:r>
            <w:r w:rsidR="00414F6E" w:rsidRPr="00F22ED5">
              <w:rPr>
                <w:b/>
                <w:bCs/>
              </w:rPr>
              <w:t>ПРОВЕДЕНИЕ РАБОТ ПО ГЕОДЕЗИЧЕСКОМУ СОПРОВОЖДЕНИЮ СТРОИТЕЛЬСТВА И ЭКСПЛУАТАЦИИ ЗДАНИЙ И ИНЖЕНЕРНЫХ СООРУЖЕНИЙ</w:t>
            </w:r>
          </w:p>
          <w:p w:rsidR="008B209B" w:rsidRPr="00F22ED5" w:rsidRDefault="008B209B" w:rsidP="00301F50">
            <w:pPr>
              <w:pStyle w:val="Default"/>
              <w:jc w:val="both"/>
              <w:rPr>
                <w:b/>
                <w:bCs/>
              </w:rPr>
            </w:pPr>
          </w:p>
          <w:p w:rsidR="00414F6E" w:rsidRPr="00F22ED5" w:rsidRDefault="00CE058C" w:rsidP="00301F50">
            <w:pPr>
              <w:pStyle w:val="Default"/>
              <w:jc w:val="both"/>
            </w:pPr>
            <w:r w:rsidRPr="00F22ED5">
              <w:rPr>
                <w:b/>
              </w:rPr>
              <w:t>Ц</w:t>
            </w:r>
            <w:r w:rsidR="00301F50" w:rsidRPr="00F22ED5">
              <w:rPr>
                <w:b/>
              </w:rPr>
              <w:t>ель</w:t>
            </w:r>
            <w:r w:rsidRPr="00F22ED5">
              <w:rPr>
                <w:b/>
              </w:rPr>
              <w:t>:</w:t>
            </w:r>
            <w:r w:rsidR="00301F50" w:rsidRPr="00F22ED5">
              <w:t xml:space="preserve"> овладени</w:t>
            </w:r>
            <w:r w:rsidRPr="00F22ED5">
              <w:t>е</w:t>
            </w:r>
            <w:r w:rsidR="00301F50" w:rsidRPr="00F22ED5">
              <w:t xml:space="preserve"> указанным видом профессиональной деятельности и соответствующими профессиональными компетенциями</w:t>
            </w:r>
          </w:p>
          <w:p w:rsidR="00414F6E" w:rsidRPr="00F22ED5" w:rsidRDefault="00414F6E" w:rsidP="00414F6E">
            <w:pPr>
              <w:pStyle w:val="af2"/>
              <w:spacing w:after="0"/>
              <w:ind w:left="0" w:firstLine="720"/>
              <w:jc w:val="both"/>
            </w:pPr>
            <w:r w:rsidRPr="00F22ED5">
              <w:t xml:space="preserve">ПК 4.1. Выполнять проектирование и производство геодезических изысканий объектов строительства. </w:t>
            </w:r>
          </w:p>
          <w:p w:rsidR="00414F6E" w:rsidRPr="00F22ED5" w:rsidRDefault="00414F6E" w:rsidP="00414F6E">
            <w:pPr>
              <w:ind w:firstLine="720"/>
              <w:jc w:val="both"/>
            </w:pPr>
            <w:r w:rsidRPr="00F22ED5">
              <w:t>ПК 4.2. Выполнять подготовку геодезической подосновы для проектирования и разработки генеральных планов объектов строительства.</w:t>
            </w:r>
          </w:p>
          <w:p w:rsidR="00414F6E" w:rsidRPr="00F22ED5" w:rsidRDefault="00414F6E" w:rsidP="00414F6E">
            <w:pPr>
              <w:ind w:firstLine="720"/>
              <w:jc w:val="both"/>
            </w:pPr>
            <w:r w:rsidRPr="00F22ED5">
              <w:t>ПК 4.3. Проводить крупномасштабные топографические съемки для создания изыскательских планов, в том числе съемку подземных коммуникаций.</w:t>
            </w:r>
          </w:p>
          <w:p w:rsidR="00414F6E" w:rsidRPr="00F22ED5" w:rsidRDefault="00414F6E" w:rsidP="00414F6E">
            <w:pPr>
              <w:ind w:firstLine="720"/>
              <w:jc w:val="both"/>
            </w:pPr>
            <w:r w:rsidRPr="00F22ED5">
              <w:t>ПК 4.4. Выполнять геодезические изыскательские работы, полевое и камеральное трассирование линейных сооружений, вертикальную планировку.</w:t>
            </w:r>
          </w:p>
          <w:p w:rsidR="00414F6E" w:rsidRPr="00F22ED5" w:rsidRDefault="00414F6E" w:rsidP="00414F6E">
            <w:pPr>
              <w:ind w:firstLine="720"/>
              <w:jc w:val="both"/>
            </w:pPr>
            <w:r w:rsidRPr="00F22ED5">
              <w:t>ПК 4.5. Участвовать в разработке и осуществлении проектов производства геодезических работ (ППГР) в строительстве.</w:t>
            </w:r>
          </w:p>
          <w:p w:rsidR="00414F6E" w:rsidRPr="00F22ED5" w:rsidRDefault="00414F6E" w:rsidP="00414F6E">
            <w:pPr>
              <w:ind w:firstLine="720"/>
              <w:jc w:val="both"/>
            </w:pPr>
            <w:r w:rsidRPr="00F22ED5">
              <w:t>ПК 4.6. Выполнять полевые геодезические работы на строительной площадке: вынос в натуру проектов зданий, инженерных сооружений, проведение обмерных работ и исполнительных съемок, составление исполнительной документации.</w:t>
            </w:r>
          </w:p>
          <w:p w:rsidR="00414F6E" w:rsidRPr="00F22ED5" w:rsidRDefault="00414F6E" w:rsidP="00414F6E">
            <w:pPr>
              <w:ind w:firstLine="720"/>
              <w:jc w:val="both"/>
            </w:pPr>
            <w:r w:rsidRPr="00F22ED5">
              <w:t>ПК 4.7. Выполнять полевой контроль сохранения проектной геометрии в процессе ведения строительно-монтажных работ.</w:t>
            </w:r>
          </w:p>
          <w:p w:rsidR="00414F6E" w:rsidRPr="00F22ED5" w:rsidRDefault="00414F6E" w:rsidP="00414F6E">
            <w:pPr>
              <w:ind w:firstLine="720"/>
              <w:jc w:val="both"/>
            </w:pPr>
            <w:r w:rsidRPr="00F22ED5">
              <w:t>ПК 4.8. Использовать специальные геодезические приборы и инструменты, включая современные электронные тахеометры и приборы спутниковой навигации, предназначенные для решения задач прикладной геодезии, выполнять их исследование, поверки и юстировку.</w:t>
            </w:r>
          </w:p>
          <w:p w:rsidR="00414F6E" w:rsidRPr="00F22ED5" w:rsidRDefault="00414F6E" w:rsidP="00414F6E">
            <w:pPr>
              <w:tabs>
                <w:tab w:val="left" w:pos="660"/>
              </w:tabs>
              <w:ind w:firstLine="720"/>
              <w:jc w:val="both"/>
            </w:pPr>
            <w:r w:rsidRPr="00F22ED5">
              <w:t>ПК 4.9. Выполнять специализированные геодезические работы при эксплуатации инженерных объектов, в том числе наблюдения за деформациями зданий и инженерных сооружений и опасными геодинамическими процессами.</w:t>
            </w:r>
          </w:p>
          <w:p w:rsidR="00301F50" w:rsidRPr="00F22ED5" w:rsidRDefault="008B209B" w:rsidP="00301F50">
            <w:pPr>
              <w:pStyle w:val="Default"/>
              <w:jc w:val="both"/>
            </w:pPr>
            <w:r>
              <w:t xml:space="preserve">        О</w:t>
            </w:r>
            <w:r w:rsidR="00301F50" w:rsidRPr="00F22ED5">
              <w:t xml:space="preserve">бучающийся в ходе освоения профессионального модуля должен: </w:t>
            </w:r>
          </w:p>
          <w:p w:rsidR="00301F50" w:rsidRPr="00F22ED5" w:rsidRDefault="00301F50" w:rsidP="00301F50">
            <w:pPr>
              <w:pStyle w:val="Default"/>
              <w:jc w:val="both"/>
            </w:pPr>
            <w:r w:rsidRPr="00F22ED5">
              <w:rPr>
                <w:b/>
                <w:bCs/>
              </w:rPr>
              <w:t xml:space="preserve">иметь практический опыт: </w:t>
            </w:r>
          </w:p>
          <w:p w:rsidR="008555F9" w:rsidRPr="00F22ED5" w:rsidRDefault="008555F9" w:rsidP="008555F9">
            <w:pPr>
              <w:pStyle w:val="Default"/>
              <w:jc w:val="both"/>
            </w:pPr>
            <w:r w:rsidRPr="00F22ED5">
              <w:t xml:space="preserve">получения и обработки инженерно-геодезической информации об инженерных сооружениях и их элементах для соблюдения проектной геометрии сооружения при его строительстве и эксплуатации. </w:t>
            </w:r>
          </w:p>
          <w:p w:rsidR="008555F9" w:rsidRPr="00F22ED5" w:rsidRDefault="008555F9" w:rsidP="008555F9">
            <w:pPr>
              <w:pStyle w:val="Default"/>
              <w:jc w:val="both"/>
            </w:pPr>
            <w:r w:rsidRPr="00F22ED5">
              <w:rPr>
                <w:b/>
                <w:bCs/>
              </w:rPr>
              <w:t xml:space="preserve">уметь: </w:t>
            </w:r>
          </w:p>
          <w:p w:rsidR="008555F9" w:rsidRPr="00F22ED5" w:rsidRDefault="008555F9" w:rsidP="008555F9">
            <w:pPr>
              <w:pStyle w:val="Default"/>
              <w:spacing w:after="56"/>
              <w:jc w:val="both"/>
            </w:pPr>
            <w:r w:rsidRPr="00F22ED5">
              <w:t xml:space="preserve">выполнять поверки, юстировку и эксплуатацию специальных геодезических приборов и инструментов, предназначенных для решения задач инженерной геодезии; </w:t>
            </w:r>
          </w:p>
          <w:p w:rsidR="008555F9" w:rsidRPr="00F22ED5" w:rsidRDefault="008555F9" w:rsidP="008B209B">
            <w:pPr>
              <w:pStyle w:val="Default"/>
              <w:jc w:val="both"/>
            </w:pPr>
            <w:r w:rsidRPr="00F22ED5">
              <w:t xml:space="preserve">выполнять крупномасштабные топографические съемки территорий, съемки подземных коммуникаций, исполнительные съемки и обмерные работы; </w:t>
            </w:r>
          </w:p>
          <w:p w:rsidR="008555F9" w:rsidRPr="00F22ED5" w:rsidRDefault="008555F9" w:rsidP="008B209B">
            <w:pPr>
              <w:pStyle w:val="Default"/>
              <w:jc w:val="both"/>
            </w:pPr>
            <w:r w:rsidRPr="00F22ED5">
              <w:t xml:space="preserve">выполнять геодезические изыскания, создавать изыскательские планы и оформлять исполнительную документацию; </w:t>
            </w:r>
          </w:p>
          <w:p w:rsidR="008555F9" w:rsidRPr="00F22ED5" w:rsidRDefault="008555F9" w:rsidP="008B209B">
            <w:pPr>
              <w:pStyle w:val="Default"/>
              <w:jc w:val="both"/>
            </w:pPr>
            <w:r w:rsidRPr="00F22ED5">
              <w:t xml:space="preserve">выполнять инженерно-геодезические работы по перенесению проектов в натуру; </w:t>
            </w:r>
          </w:p>
          <w:p w:rsidR="008555F9" w:rsidRPr="00F22ED5" w:rsidRDefault="008555F9" w:rsidP="008B209B">
            <w:pPr>
              <w:pStyle w:val="Default"/>
              <w:jc w:val="both"/>
            </w:pPr>
            <w:r w:rsidRPr="00F22ED5">
              <w:t xml:space="preserve">контролировать сохранения проектной геометрии в процессе ведения строительно-монтажных работ; </w:t>
            </w:r>
          </w:p>
          <w:p w:rsidR="008555F9" w:rsidRPr="00F22ED5" w:rsidRDefault="008555F9" w:rsidP="008B209B">
            <w:pPr>
              <w:pStyle w:val="Default"/>
              <w:jc w:val="both"/>
            </w:pPr>
            <w:r w:rsidRPr="00F22ED5">
              <w:t xml:space="preserve">вести геодезические наблюдения за деформациями зданий и инженерных сооружений; </w:t>
            </w:r>
          </w:p>
          <w:p w:rsidR="008555F9" w:rsidRPr="00F22ED5" w:rsidRDefault="008555F9" w:rsidP="008B209B">
            <w:pPr>
              <w:pStyle w:val="Default"/>
              <w:jc w:val="both"/>
            </w:pPr>
            <w:r w:rsidRPr="00F22ED5">
              <w:t xml:space="preserve">создавать геодезическую подоснову для проектирования и разработки генеральных планов объектов строительства </w:t>
            </w:r>
          </w:p>
          <w:p w:rsidR="008555F9" w:rsidRPr="00F22ED5" w:rsidRDefault="008555F9" w:rsidP="008B209B">
            <w:pPr>
              <w:pStyle w:val="Default"/>
              <w:jc w:val="both"/>
            </w:pPr>
            <w:r w:rsidRPr="00F22ED5">
              <w:rPr>
                <w:b/>
                <w:bCs/>
              </w:rPr>
              <w:t xml:space="preserve"> знать: </w:t>
            </w:r>
          </w:p>
          <w:p w:rsidR="008555F9" w:rsidRPr="00F22ED5" w:rsidRDefault="008555F9" w:rsidP="008B209B">
            <w:pPr>
              <w:pStyle w:val="Default"/>
              <w:jc w:val="both"/>
            </w:pPr>
            <w:r w:rsidRPr="00F22ED5">
              <w:t xml:space="preserve">назначение и условия технической эксплуатации зданий и сооружений, требующих инженерно-геодезического обеспечения; </w:t>
            </w:r>
          </w:p>
          <w:p w:rsidR="008555F9" w:rsidRPr="00F22ED5" w:rsidRDefault="008555F9" w:rsidP="008B209B">
            <w:pPr>
              <w:pStyle w:val="Default"/>
              <w:jc w:val="both"/>
            </w:pPr>
            <w:r w:rsidRPr="00F22ED5">
              <w:t xml:space="preserve">устройство специальных инженерно-геодезических приборов; </w:t>
            </w:r>
          </w:p>
          <w:p w:rsidR="008555F9" w:rsidRPr="00F22ED5" w:rsidRDefault="008555F9" w:rsidP="008B209B">
            <w:pPr>
              <w:pStyle w:val="Default"/>
              <w:jc w:val="both"/>
            </w:pPr>
            <w:r w:rsidRPr="00F22ED5">
              <w:t xml:space="preserve">современные технологии геодезических работ при инженерных изысканиях, подготовке и выносе проектов в натуру; </w:t>
            </w:r>
          </w:p>
          <w:p w:rsidR="008555F9" w:rsidRPr="00F22ED5" w:rsidRDefault="008555F9" w:rsidP="008B209B">
            <w:pPr>
              <w:pStyle w:val="Default"/>
              <w:jc w:val="both"/>
            </w:pPr>
            <w:r w:rsidRPr="00F22ED5">
              <w:t xml:space="preserve">современные технологии наблюдения за деформациями зданий и инженерных сооружений и изучения опасных геодинамических процессов; </w:t>
            </w:r>
          </w:p>
          <w:p w:rsidR="008555F9" w:rsidRPr="00F22ED5" w:rsidRDefault="008555F9" w:rsidP="008B209B">
            <w:pPr>
              <w:pStyle w:val="Default"/>
              <w:jc w:val="both"/>
            </w:pPr>
            <w:r w:rsidRPr="00F22ED5">
              <w:t xml:space="preserve">основы проектирования и производства геодезических изысканий объектов строительства. </w:t>
            </w:r>
          </w:p>
          <w:p w:rsidR="008555F9" w:rsidRPr="00F22ED5" w:rsidRDefault="008555F9" w:rsidP="008B209B">
            <w:pPr>
              <w:pStyle w:val="Default"/>
            </w:pPr>
          </w:p>
          <w:p w:rsidR="008555F9" w:rsidRPr="00F22ED5" w:rsidRDefault="0096279D" w:rsidP="008555F9">
            <w:pPr>
              <w:pStyle w:val="Default"/>
            </w:pPr>
            <w:r w:rsidRPr="00F22ED5">
              <w:lastRenderedPageBreak/>
              <w:t xml:space="preserve">МДК.04.01. Междисциплинарный курс  </w:t>
            </w:r>
          </w:p>
          <w:p w:rsidR="008555F9" w:rsidRPr="00F22ED5" w:rsidRDefault="008555F9" w:rsidP="008555F9">
            <w:pPr>
              <w:pStyle w:val="Default"/>
              <w:rPr>
                <w:b/>
              </w:rPr>
            </w:pPr>
            <w:r w:rsidRPr="00F22ED5">
              <w:rPr>
                <w:b/>
              </w:rPr>
              <w:t xml:space="preserve">ГЕОДЕЗИЧЕСКОЕ ОБЕСПЕЧЕНИЕ ПРОЕКТИРОВАНИЯ СТРОИТЕЛЬСТВА И ЭКСПЛУАТАЦИИ ИНЖЕНЕРНЫХ СООРУЖЕНИЙ </w:t>
            </w:r>
          </w:p>
          <w:p w:rsidR="008555F9" w:rsidRPr="00F22ED5" w:rsidRDefault="008555F9" w:rsidP="008555F9">
            <w:pPr>
              <w:pStyle w:val="Default"/>
              <w:jc w:val="both"/>
            </w:pPr>
            <w:r w:rsidRPr="00F22ED5">
              <w:rPr>
                <w:b/>
                <w:bCs/>
              </w:rPr>
              <w:t xml:space="preserve"> </w:t>
            </w:r>
            <w:r w:rsidR="0096279D" w:rsidRPr="00F22ED5">
              <w:t xml:space="preserve"> </w:t>
            </w:r>
            <w:r w:rsidRPr="00F22ED5">
              <w:t xml:space="preserve"> </w:t>
            </w:r>
            <w:r w:rsidR="00EB15C2" w:rsidRPr="00F22ED5">
              <w:rPr>
                <w:b/>
                <w:bCs/>
              </w:rPr>
              <w:t xml:space="preserve">Содержание МДК: </w:t>
            </w:r>
            <w:r w:rsidRPr="00F22ED5">
              <w:t xml:space="preserve">Прикладная геодезия. Геодезические работы при эксплуатации инженерных объектов.  </w:t>
            </w:r>
            <w:r w:rsidR="003B430A" w:rsidRPr="00F22ED5">
              <w:rPr>
                <w:bCs/>
                <w:iCs/>
              </w:rPr>
              <w:t xml:space="preserve">Инженерные изыскания для строительства. </w:t>
            </w:r>
            <w:r w:rsidR="003B430A" w:rsidRPr="00F22ED5">
              <w:t xml:space="preserve">Изыскания для площадных и линейных сооружений. </w:t>
            </w:r>
            <w:r w:rsidR="003B430A" w:rsidRPr="00F22ED5">
              <w:rPr>
                <w:bCs/>
                <w:iCs/>
              </w:rPr>
              <w:t xml:space="preserve">Общая технология разбивочных работ. </w:t>
            </w:r>
            <w:r w:rsidR="004A6CEB" w:rsidRPr="00F22ED5">
              <w:t xml:space="preserve">Содержание и основные этапы выполнения геодезических разбивочных работ. </w:t>
            </w:r>
            <w:r w:rsidR="004A6CEB" w:rsidRPr="00F22ED5">
              <w:rPr>
                <w:bCs/>
                <w:iCs/>
              </w:rPr>
              <w:t>Геодезические работы при строительстве и эксплуатации подземных коммуникаций</w:t>
            </w:r>
            <w:r w:rsidR="00D5047C" w:rsidRPr="00F22ED5">
              <w:rPr>
                <w:bCs/>
                <w:iCs/>
              </w:rPr>
              <w:t>. Геодезические работы для земельного кадастра. Геодезические работы при планировке и застройке городов</w:t>
            </w:r>
            <w:r w:rsidR="006069E9" w:rsidRPr="00F22ED5">
              <w:rPr>
                <w:bCs/>
                <w:iCs/>
              </w:rPr>
              <w:t>. Современные геодезические приборы</w:t>
            </w:r>
            <w:r w:rsidR="007F0CE9" w:rsidRPr="00F22ED5">
              <w:rPr>
                <w:bCs/>
                <w:iCs/>
              </w:rPr>
              <w:t xml:space="preserve">, </w:t>
            </w:r>
            <w:r w:rsidR="006069E9" w:rsidRPr="00F22ED5">
              <w:rPr>
                <w:bCs/>
                <w:iCs/>
              </w:rPr>
              <w:t xml:space="preserve"> применяемые при строительстве.</w:t>
            </w:r>
          </w:p>
          <w:p w:rsidR="008555F9" w:rsidRPr="00F22ED5" w:rsidRDefault="008555F9" w:rsidP="008555F9">
            <w:pPr>
              <w:pStyle w:val="Default"/>
              <w:jc w:val="both"/>
            </w:pPr>
          </w:p>
          <w:p w:rsidR="008555F9" w:rsidRPr="00F22ED5" w:rsidRDefault="0096279D" w:rsidP="008555F9">
            <w:pPr>
              <w:pStyle w:val="Default"/>
              <w:jc w:val="both"/>
            </w:pPr>
            <w:r w:rsidRPr="00F22ED5">
              <w:t xml:space="preserve">МДК.04.02. Междисциплинарный курс </w:t>
            </w:r>
          </w:p>
          <w:p w:rsidR="008555F9" w:rsidRPr="00F22ED5" w:rsidRDefault="0096279D" w:rsidP="008555F9">
            <w:pPr>
              <w:pStyle w:val="Default"/>
              <w:jc w:val="both"/>
              <w:rPr>
                <w:b/>
              </w:rPr>
            </w:pPr>
            <w:r w:rsidRPr="00F22ED5">
              <w:t xml:space="preserve"> </w:t>
            </w:r>
            <w:r w:rsidR="008555F9" w:rsidRPr="00F22ED5">
              <w:rPr>
                <w:b/>
              </w:rPr>
              <w:t xml:space="preserve">ПРОЕКТИРОВАНИЕ И СТРОИТЕЛЬСТВО ЗДАНИЙ И СООРУЖЕНИЙ </w:t>
            </w:r>
          </w:p>
          <w:p w:rsidR="00C055CE" w:rsidRDefault="00C055CE" w:rsidP="006A55B9">
            <w:pPr>
              <w:pStyle w:val="Default"/>
              <w:jc w:val="both"/>
              <w:rPr>
                <w:bCs/>
              </w:rPr>
            </w:pPr>
            <w:r w:rsidRPr="00F22ED5">
              <w:rPr>
                <w:b/>
                <w:bCs/>
              </w:rPr>
              <w:t xml:space="preserve"> </w:t>
            </w:r>
            <w:r w:rsidR="0096279D" w:rsidRPr="00F22ED5">
              <w:rPr>
                <w:b/>
                <w:bCs/>
              </w:rPr>
              <w:t xml:space="preserve">Содержание </w:t>
            </w:r>
            <w:r w:rsidR="00EB15C2" w:rsidRPr="00F22ED5">
              <w:rPr>
                <w:b/>
                <w:bCs/>
              </w:rPr>
              <w:t>МДК</w:t>
            </w:r>
            <w:r w:rsidR="0096279D" w:rsidRPr="00F22ED5">
              <w:rPr>
                <w:b/>
                <w:bCs/>
              </w:rPr>
              <w:t xml:space="preserve">: </w:t>
            </w:r>
            <w:r w:rsidRPr="00F22ED5">
              <w:rPr>
                <w:bCs/>
              </w:rPr>
              <w:t xml:space="preserve">Технология строительства. </w:t>
            </w:r>
            <w:r w:rsidR="00A76BE5" w:rsidRPr="00F22ED5">
              <w:rPr>
                <w:bCs/>
              </w:rPr>
              <w:t>К</w:t>
            </w:r>
            <w:r w:rsidR="00A76BE5" w:rsidRPr="00F22ED5">
              <w:t xml:space="preserve">лассификация зданий, строений и сооружений различного функционального назначения </w:t>
            </w:r>
            <w:r w:rsidRPr="00F22ED5">
              <w:t>Инженерное оборудование территорий</w:t>
            </w:r>
            <w:r w:rsidR="004342E9" w:rsidRPr="00F22ED5">
              <w:t>.</w:t>
            </w:r>
            <w:r w:rsidRPr="00F22ED5">
              <w:rPr>
                <w:bCs/>
              </w:rPr>
              <w:t xml:space="preserve"> </w:t>
            </w:r>
            <w:r w:rsidR="00A76BE5" w:rsidRPr="00F22ED5">
              <w:t>Проектная и исполнительная документация по зданиям и сооружениям.</w:t>
            </w:r>
            <w:r w:rsidR="00A76BE5" w:rsidRPr="00F22ED5">
              <w:rPr>
                <w:bCs/>
              </w:rPr>
              <w:t xml:space="preserve"> </w:t>
            </w:r>
            <w:r w:rsidR="007F0CE9" w:rsidRPr="00F22ED5">
              <w:rPr>
                <w:bCs/>
              </w:rPr>
              <w:t xml:space="preserve">Комплекс работ по геодезическому обеспечению гражданского </w:t>
            </w:r>
            <w:r w:rsidR="00A76BE5" w:rsidRPr="00F22ED5">
              <w:rPr>
                <w:bCs/>
              </w:rPr>
              <w:t xml:space="preserve"> </w:t>
            </w:r>
            <w:r w:rsidR="007F0CE9" w:rsidRPr="00F22ED5">
              <w:rPr>
                <w:bCs/>
              </w:rPr>
              <w:t xml:space="preserve">промышленного строительства. Основные элементы и конструкции зданий и сооружений. </w:t>
            </w:r>
            <w:r w:rsidR="004C38CD" w:rsidRPr="00F22ED5">
              <w:rPr>
                <w:bCs/>
              </w:rPr>
              <w:t>В</w:t>
            </w:r>
            <w:r w:rsidR="00A76BE5" w:rsidRPr="00F22ED5">
              <w:rPr>
                <w:bCs/>
              </w:rPr>
              <w:t xml:space="preserve">иды геодезических работ при изысканиях, проектировании и перенесении на местность проекта зданий и сооружений, их строительстве. </w:t>
            </w:r>
            <w:r w:rsidR="004C38CD" w:rsidRPr="00F22ED5">
              <w:rPr>
                <w:bCs/>
              </w:rPr>
              <w:t>О</w:t>
            </w:r>
            <w:r w:rsidR="00A76BE5" w:rsidRPr="00F22ED5">
              <w:rPr>
                <w:bCs/>
              </w:rPr>
              <w:t xml:space="preserve">рганизационные принципы обслуживания геодезических работ в строительстве. </w:t>
            </w:r>
            <w:r w:rsidR="004C38CD" w:rsidRPr="00F22ED5">
              <w:rPr>
                <w:bCs/>
              </w:rPr>
              <w:t>М</w:t>
            </w:r>
            <w:r w:rsidR="00A76BE5" w:rsidRPr="00F22ED5">
              <w:rPr>
                <w:bCs/>
              </w:rPr>
              <w:t>етоды наблюдения за деформациями зданий, сооружений и инженерной оценки их эксплуатационных качеств.</w:t>
            </w:r>
          </w:p>
          <w:p w:rsidR="00ED6EBB" w:rsidRPr="00F22ED5" w:rsidRDefault="00ED6EBB" w:rsidP="006A55B9">
            <w:pPr>
              <w:pStyle w:val="Default"/>
              <w:jc w:val="both"/>
              <w:rPr>
                <w:bCs/>
              </w:rPr>
            </w:pPr>
          </w:p>
          <w:p w:rsidR="003C5889" w:rsidRPr="00F22ED5" w:rsidRDefault="008555F9" w:rsidP="0096279D">
            <w:pPr>
              <w:ind w:right="100"/>
              <w:jc w:val="both"/>
              <w:rPr>
                <w:b/>
              </w:rPr>
            </w:pPr>
            <w:r w:rsidRPr="00F22ED5">
              <w:rPr>
                <w:b/>
                <w:bCs/>
              </w:rPr>
              <w:t xml:space="preserve">МДК 04.03 </w:t>
            </w:r>
            <w:r w:rsidRPr="00F22ED5">
              <w:rPr>
                <w:b/>
              </w:rPr>
              <w:t>КОМПЛЕКС ТОПОГРАФО-ГЕОДЕЗИЧЕСКИХ РАБОТ ПРИ ИНЖЕНЕРНЫХ ИЗЫСКАНИЯХ В СТРОИТЕЛЬСТВЕ</w:t>
            </w:r>
          </w:p>
          <w:p w:rsidR="00A76BE5" w:rsidRPr="00F22ED5" w:rsidRDefault="00A76BE5" w:rsidP="00A76BE5">
            <w:pPr>
              <w:ind w:right="100"/>
              <w:jc w:val="both"/>
              <w:rPr>
                <w:bCs/>
              </w:rPr>
            </w:pPr>
            <w:r w:rsidRPr="00F22ED5">
              <w:rPr>
                <w:b/>
                <w:bCs/>
              </w:rPr>
              <w:t xml:space="preserve">Содержание МДК: </w:t>
            </w:r>
            <w:r w:rsidR="004342E9" w:rsidRPr="00F22ED5">
              <w:t>Нормативно</w:t>
            </w:r>
            <w:r w:rsidR="00811068">
              <w:t xml:space="preserve"> </w:t>
            </w:r>
            <w:r w:rsidR="004342E9" w:rsidRPr="00F22ED5">
              <w:t>- правовое обеспечение градостроительной деятельности. Инженерно- геодезические изыскания.</w:t>
            </w:r>
            <w:r w:rsidRPr="00F22ED5">
              <w:rPr>
                <w:bCs/>
              </w:rPr>
              <w:t xml:space="preserve"> Организация геодезических работ на строительной площадке, технология геодезических разбивок. Геодезическая служба строительной площадки. Проект производства геодезических работ. Геодезическая подготовка проекта. Генеральный план и его геодезическая основа. Методы подготовки проекта. Геодезические разбивочные работы. Этапы разбивочных работ. Основные элементы разбивочных работ. Способы разбивочных работ. Нормы точности производства геодезических работ. Геометрическая точность в строительстве. Допуски разбивочных работ. Разбивочные инженерно-геодезические сети. Общие принципы построения. Проектирование и оценка проекта разбивочной сети строительной площадки. Внешняя разбивочная сеть здания. Внутренняя разбивочная сеть здания. Высотная основа строительной площадки. Разбивочные работы при возведении подземной части. Земляные работы. Свайные фундаменты, шпунтовые ограждения. Устройство монолитных железобетонных ростверков. Погрешности разбивочных работ нулевого цикла. Геодезические работы при возведении надземной части здания. Традиционные способы построения разбивочных осей на монтажном горизонте. Перенесение осей и высот на монтажные горизонты. Другие способы построения осей на монтажном горизонте. Установка и выверка конструкции и оборудования. Исполнительные съемки. Контроль геометрических параметров сооружений. Геодезические исполнительные съемки.</w:t>
            </w:r>
          </w:p>
          <w:p w:rsidR="00EF047C" w:rsidRPr="00F22ED5" w:rsidRDefault="00EF047C" w:rsidP="004C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3554EB" w:rsidRPr="007E46A2" w:rsidTr="00D11C12">
        <w:tc>
          <w:tcPr>
            <w:tcW w:w="10314" w:type="dxa"/>
            <w:hideMark/>
          </w:tcPr>
          <w:p w:rsidR="00BA566F" w:rsidRDefault="004C38CD" w:rsidP="008B2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22ED5">
              <w:rPr>
                <w:b/>
              </w:rPr>
              <w:lastRenderedPageBreak/>
              <w:t xml:space="preserve">ПМ. 05 </w:t>
            </w:r>
            <w:r w:rsidR="00245EFF" w:rsidRPr="00F22ED5">
              <w:rPr>
                <w:b/>
              </w:rPr>
              <w:t>ВЫПОЛНЕНИЕ РАБОТ ПО РАБОЧЕЙ ПРОФЕССИИ «ЗАМЕРЩИК НА ТОПОГРАФО-ГЕОДЕЗИЧЕСКИХ И МАРКШЕЙДЕРСКИХ РАБОТАХ»</w:t>
            </w:r>
          </w:p>
          <w:p w:rsidR="00B821CF" w:rsidRDefault="00B821CF" w:rsidP="00B821CF">
            <w:pPr>
              <w:jc w:val="both"/>
            </w:pPr>
            <w:r w:rsidRPr="00723948">
              <w:rPr>
                <w:rFonts w:eastAsiaTheme="minorHAnsi"/>
                <w:lang w:eastAsia="en-US"/>
              </w:rPr>
              <w:t xml:space="preserve">           </w:t>
            </w:r>
            <w:r w:rsidRPr="0064086F">
              <w:rPr>
                <w:rFonts w:eastAsiaTheme="minorHAnsi"/>
                <w:lang w:eastAsia="en-US"/>
              </w:rPr>
              <w:t>С целью овладения видом деятельности В</w:t>
            </w:r>
            <w:r>
              <w:rPr>
                <w:rFonts w:eastAsiaTheme="minorHAnsi"/>
                <w:lang w:eastAsia="en-US"/>
              </w:rPr>
              <w:t>Д5</w:t>
            </w:r>
            <w:r w:rsidRPr="0064086F">
              <w:rPr>
                <w:rFonts w:eastAsiaTheme="minorHAnsi"/>
                <w:lang w:eastAsia="en-US"/>
              </w:rPr>
              <w:t xml:space="preserve"> и соответствующими профессиональными компетенциями обучающийся в ходе освоения  профессионального модуля должен</w:t>
            </w:r>
            <w:r>
              <w:rPr>
                <w:rFonts w:eastAsiaTheme="minorHAnsi"/>
                <w:lang w:eastAsia="en-US"/>
              </w:rPr>
              <w:t xml:space="preserve"> </w:t>
            </w:r>
            <w:r w:rsidRPr="00487FA7">
              <w:t xml:space="preserve">на основе </w:t>
            </w:r>
            <w:r>
              <w:rPr>
                <w:rStyle w:val="aff5"/>
                <w:b w:val="0"/>
              </w:rPr>
              <w:t>х</w:t>
            </w:r>
            <w:r w:rsidRPr="00487FA7">
              <w:rPr>
                <w:rStyle w:val="aff5"/>
                <w:b w:val="0"/>
              </w:rPr>
              <w:t>арактеристик</w:t>
            </w:r>
            <w:r>
              <w:rPr>
                <w:rStyle w:val="aff5"/>
                <w:b w:val="0"/>
              </w:rPr>
              <w:t>и</w:t>
            </w:r>
            <w:r w:rsidRPr="00487FA7">
              <w:rPr>
                <w:rStyle w:val="aff5"/>
                <w:b w:val="0"/>
              </w:rPr>
              <w:t xml:space="preserve"> работ</w:t>
            </w:r>
            <w:r w:rsidRPr="00487FA7">
              <w:rPr>
                <w:bCs/>
              </w:rPr>
              <w:t xml:space="preserve"> </w:t>
            </w:r>
            <w:r w:rsidRPr="00487FA7">
              <w:t>Замерщик</w:t>
            </w:r>
            <w:r>
              <w:t>а</w:t>
            </w:r>
            <w:r w:rsidRPr="00487FA7">
              <w:t xml:space="preserve"> на топографо-геодезических и маркшейдерских работах </w:t>
            </w:r>
            <w:r w:rsidRPr="00487FA7">
              <w:rPr>
                <w:bCs/>
              </w:rPr>
              <w:t xml:space="preserve">Единого тарифно-квалификационного справочника работ и профессий рабочих (ЕТКС), 2014 </w:t>
            </w:r>
            <w:hyperlink r:id="rId14" w:history="1">
              <w:r w:rsidRPr="00487FA7">
                <w:rPr>
                  <w:rStyle w:val="a3"/>
                  <w:bCs/>
                  <w:color w:val="auto"/>
                  <w:u w:val="none"/>
                </w:rPr>
                <w:t>Выпуск №5 ЕТКС</w:t>
              </w:r>
            </w:hyperlink>
            <w:r w:rsidRPr="00487FA7">
              <w:rPr>
                <w:bCs/>
              </w:rPr>
              <w:t xml:space="preserve"> </w:t>
            </w:r>
            <w:r w:rsidRPr="00487FA7">
              <w:t xml:space="preserve">Выпуск утвержден Постановлением Минтруда РФ от 17.02.2000 N 16 </w:t>
            </w:r>
            <w:hyperlink r:id="rId15" w:history="1">
              <w:r w:rsidRPr="00487FA7">
                <w:rPr>
                  <w:rStyle w:val="a3"/>
                  <w:bCs/>
                  <w:color w:val="auto"/>
                  <w:u w:val="none"/>
                </w:rPr>
                <w:t>Раздел ЕТКС «Геологоразведочные и топографо-геодезические работы»</w:t>
              </w:r>
            </w:hyperlink>
            <w:r w:rsidRPr="00487FA7">
              <w:rPr>
                <w:rStyle w:val="aff5"/>
                <w:b w:val="0"/>
              </w:rPr>
              <w:t xml:space="preserve"> </w:t>
            </w:r>
            <w:r w:rsidRPr="00487FA7">
              <w:t>Замерщик на топографо-геодезических и маркшейдерских работах</w:t>
            </w:r>
            <w:r>
              <w:t>:</w:t>
            </w:r>
          </w:p>
          <w:p w:rsidR="00B821CF" w:rsidRPr="00F22ED5" w:rsidRDefault="00B821CF" w:rsidP="00B821CF">
            <w:pPr>
              <w:pStyle w:val="af0"/>
              <w:spacing w:after="0" w:line="276" w:lineRule="auto"/>
              <w:jc w:val="both"/>
            </w:pPr>
            <w:r w:rsidRPr="00F22ED5">
              <w:t>ПК 5.1. Выполнять полевые геодезические работы по созданию, развитию и реконструкции государственных геодезических, нивелирных и сетей специального назначения</w:t>
            </w:r>
          </w:p>
          <w:p w:rsidR="00B821CF" w:rsidRPr="00F22ED5" w:rsidRDefault="00B821CF" w:rsidP="00B821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line="276" w:lineRule="auto"/>
              <w:ind w:right="424"/>
              <w:jc w:val="both"/>
            </w:pPr>
            <w:r w:rsidRPr="00F22ED5">
              <w:lastRenderedPageBreak/>
              <w:t>ПК 5.2. Выполнять комплекс полевых и камеральных работ по топографическим съёмкам местности и иметь навыки по созданию оригиналов топографических планов и карт</w:t>
            </w:r>
          </w:p>
          <w:p w:rsidR="00B821CF" w:rsidRPr="00F22ED5" w:rsidRDefault="00B821CF" w:rsidP="00B821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line="276" w:lineRule="auto"/>
              <w:ind w:right="424"/>
              <w:jc w:val="both"/>
            </w:pPr>
            <w:r w:rsidRPr="00F22ED5">
              <w:t>ПК 5.3. Выполнять тестирование, поверки и юстировки геодезических приборов, а также эксплуатацию геодезических и маркшейдерских приборов и инструментов</w:t>
            </w:r>
          </w:p>
          <w:p w:rsidR="00B821CF" w:rsidRDefault="00B821CF" w:rsidP="00B821CF">
            <w:pPr>
              <w:widowControl w:val="0"/>
              <w:tabs>
                <w:tab w:val="left" w:pos="560"/>
              </w:tabs>
              <w:autoSpaceDE w:val="0"/>
              <w:snapToGrid w:val="0"/>
              <w:jc w:val="both"/>
              <w:rPr>
                <w:bCs/>
              </w:rPr>
            </w:pPr>
            <w:r w:rsidRPr="00F22ED5">
              <w:rPr>
                <w:bCs/>
              </w:rPr>
              <w:t>ПК 5.4. Выполнять работы по полевому обследованию пунктов геодезических сетей.</w:t>
            </w:r>
          </w:p>
          <w:p w:rsidR="008B209B" w:rsidRPr="00F22ED5" w:rsidRDefault="008B209B" w:rsidP="008B2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C38CD" w:rsidRPr="00F22ED5" w:rsidRDefault="0096279D" w:rsidP="0096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F22ED5">
              <w:t>МДК. 0</w:t>
            </w:r>
            <w:r w:rsidR="004C38CD" w:rsidRPr="00F22ED5">
              <w:t>5</w:t>
            </w:r>
            <w:r w:rsidRPr="00F22ED5">
              <w:t xml:space="preserve">.01 Междисциплинарный комплекс </w:t>
            </w:r>
            <w:r w:rsidR="004C38CD" w:rsidRPr="00F22ED5">
              <w:rPr>
                <w:b/>
              </w:rPr>
              <w:t>ПРОИЗВОДСТВО</w:t>
            </w:r>
            <w:r w:rsidR="004C38CD" w:rsidRPr="00F22ED5">
              <w:t xml:space="preserve"> </w:t>
            </w:r>
            <w:r w:rsidR="00EF047C" w:rsidRPr="00F22ED5">
              <w:t xml:space="preserve"> </w:t>
            </w:r>
            <w:r w:rsidR="004C38CD" w:rsidRPr="00F22ED5">
              <w:rPr>
                <w:b/>
              </w:rPr>
              <w:t xml:space="preserve">ТОПОГРАФО-ГЕОДЕЗИЧЕСКИХ РАБОТ </w:t>
            </w:r>
          </w:p>
          <w:p w:rsidR="00C65235" w:rsidRPr="00F22ED5" w:rsidRDefault="0096279D" w:rsidP="0096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22ED5">
              <w:rPr>
                <w:b/>
                <w:bCs/>
              </w:rPr>
              <w:t>Цель междисциплинарного комплекса</w:t>
            </w:r>
            <w:r w:rsidRPr="00F22ED5">
              <w:t>: формирование представления о средствах и методах геодезических работ при топографо-геодезических и маркшейдерских изысканиях, умения создании и корре</w:t>
            </w:r>
            <w:r w:rsidR="00EF047C" w:rsidRPr="00F22ED5">
              <w:t>ктировке топографических планов</w:t>
            </w:r>
            <w:r w:rsidRPr="00F22ED5">
              <w:t xml:space="preserve">. </w:t>
            </w:r>
          </w:p>
          <w:p w:rsidR="00245EFF" w:rsidRPr="00F22ED5" w:rsidRDefault="003554EB" w:rsidP="0096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22ED5">
              <w:rPr>
                <w:color w:val="FF0000"/>
              </w:rPr>
              <w:t xml:space="preserve"> </w:t>
            </w:r>
            <w:r w:rsidR="00245EFF" w:rsidRPr="00F22ED5">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программы профессионального модуля должен:</w:t>
            </w:r>
          </w:p>
          <w:p w:rsidR="00245EFF" w:rsidRPr="00F22ED5" w:rsidRDefault="00245EFF" w:rsidP="0024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22ED5">
              <w:rPr>
                <w:b/>
              </w:rPr>
              <w:t xml:space="preserve">иметь практический опыт: </w:t>
            </w:r>
          </w:p>
          <w:p w:rsidR="00245EFF" w:rsidRPr="00F22ED5" w:rsidRDefault="00245EFF" w:rsidP="00245EFF">
            <w:pPr>
              <w:pStyle w:val="a5"/>
              <w:spacing w:before="0" w:beforeAutospacing="0" w:after="0" w:afterAutospacing="0"/>
              <w:jc w:val="both"/>
            </w:pPr>
            <w:r w:rsidRPr="00F22ED5">
              <w:t>- рекогносцировки местности, привязке ориентирных пунктов и измерении высоты знака;</w:t>
            </w:r>
          </w:p>
          <w:p w:rsidR="00245EFF" w:rsidRPr="00F22ED5" w:rsidRDefault="00245EFF" w:rsidP="00245EFF">
            <w:pPr>
              <w:pStyle w:val="a5"/>
              <w:spacing w:before="0" w:beforeAutospacing="0" w:after="0" w:afterAutospacing="0"/>
              <w:jc w:val="both"/>
            </w:pPr>
            <w:r w:rsidRPr="00F22ED5">
              <w:t xml:space="preserve"> - простейших вычисления; - ведение  записей в полевом журнале.</w:t>
            </w:r>
          </w:p>
          <w:p w:rsidR="00245EFF" w:rsidRPr="00F22ED5" w:rsidRDefault="00245EFF" w:rsidP="0024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22ED5">
              <w:rPr>
                <w:b/>
              </w:rPr>
              <w:t>уметь:</w:t>
            </w:r>
          </w:p>
          <w:p w:rsidR="00245EFF" w:rsidRPr="00F22ED5" w:rsidRDefault="00245EFF" w:rsidP="00245EFF">
            <w:pPr>
              <w:pStyle w:val="a5"/>
              <w:spacing w:before="0" w:beforeAutospacing="0" w:after="0" w:afterAutospacing="0"/>
              <w:jc w:val="both"/>
            </w:pPr>
            <w:r w:rsidRPr="00F22ED5">
              <w:t xml:space="preserve">- проводить топографо-геодезические и маркшейдерские работы. </w:t>
            </w:r>
          </w:p>
          <w:p w:rsidR="00245EFF" w:rsidRPr="00F22ED5" w:rsidRDefault="00245EFF" w:rsidP="00245EFF">
            <w:pPr>
              <w:pStyle w:val="a5"/>
              <w:spacing w:before="0" w:beforeAutospacing="0" w:after="0" w:afterAutospacing="0"/>
              <w:jc w:val="both"/>
            </w:pPr>
            <w:r w:rsidRPr="00F22ED5">
              <w:t xml:space="preserve">- участвовать в проверке и установке топографо-геодезических и маркшейдерских приборов и инструментов на точке (пункте) наблюдения. </w:t>
            </w:r>
          </w:p>
          <w:p w:rsidR="00245EFF" w:rsidRPr="00F22ED5" w:rsidRDefault="00245EFF" w:rsidP="00245EFF">
            <w:pPr>
              <w:pStyle w:val="a5"/>
              <w:spacing w:before="0" w:beforeAutospacing="0" w:after="0" w:afterAutospacing="0"/>
              <w:jc w:val="both"/>
            </w:pPr>
            <w:r w:rsidRPr="00F22ED5">
              <w:t xml:space="preserve">- проводить инструментальную выверку уровня на рейке. </w:t>
            </w:r>
          </w:p>
          <w:p w:rsidR="00245EFF" w:rsidRPr="00F22ED5" w:rsidRDefault="00245EFF" w:rsidP="00245EFF">
            <w:pPr>
              <w:pStyle w:val="a5"/>
              <w:spacing w:before="0" w:beforeAutospacing="0" w:after="0" w:afterAutospacing="0"/>
              <w:jc w:val="both"/>
            </w:pPr>
            <w:r w:rsidRPr="00F22ED5">
              <w:t>- участвовать в рекогносцировке местности, привязке ориентирных п</w:t>
            </w:r>
            <w:r w:rsidR="00ED6EBB">
              <w:t xml:space="preserve">унктов и измерении высоты знака; </w:t>
            </w:r>
            <w:r w:rsidRPr="00F22ED5">
              <w:t xml:space="preserve">- проводить предварительный поиск исходных пунктов. </w:t>
            </w:r>
          </w:p>
          <w:p w:rsidR="00245EFF" w:rsidRPr="00F22ED5" w:rsidRDefault="00245EFF" w:rsidP="00245EFF">
            <w:pPr>
              <w:autoSpaceDE w:val="0"/>
              <w:autoSpaceDN w:val="0"/>
              <w:adjustRightInd w:val="0"/>
              <w:jc w:val="both"/>
              <w:rPr>
                <w:b/>
              </w:rPr>
            </w:pPr>
            <w:r w:rsidRPr="00F22ED5">
              <w:rPr>
                <w:b/>
              </w:rPr>
              <w:t>знать:</w:t>
            </w:r>
          </w:p>
          <w:p w:rsidR="00245EFF" w:rsidRPr="00F22ED5" w:rsidRDefault="00245EFF" w:rsidP="00245EFF">
            <w:pPr>
              <w:pStyle w:val="a5"/>
              <w:spacing w:before="0" w:beforeAutospacing="0" w:after="0" w:afterAutospacing="0"/>
              <w:jc w:val="both"/>
            </w:pPr>
            <w:r w:rsidRPr="00F22ED5">
              <w:t xml:space="preserve">- назначение топографо-геодезических и маркшейдерских работ; </w:t>
            </w:r>
          </w:p>
          <w:p w:rsidR="00245EFF" w:rsidRPr="00F22ED5" w:rsidRDefault="00245EFF" w:rsidP="00245EFF">
            <w:pPr>
              <w:pStyle w:val="a5"/>
              <w:spacing w:before="0" w:beforeAutospacing="0" w:after="0" w:afterAutospacing="0"/>
              <w:jc w:val="both"/>
            </w:pPr>
            <w:r w:rsidRPr="00F22ED5">
              <w:t xml:space="preserve">- порядок ведения полевого журнала; </w:t>
            </w:r>
          </w:p>
          <w:p w:rsidR="00245EFF" w:rsidRPr="00F22ED5" w:rsidRDefault="00245EFF" w:rsidP="00245EFF">
            <w:pPr>
              <w:pStyle w:val="a5"/>
              <w:spacing w:before="0" w:beforeAutospacing="0" w:after="0" w:afterAutospacing="0"/>
              <w:jc w:val="both"/>
            </w:pPr>
            <w:r w:rsidRPr="00F22ED5">
              <w:t xml:space="preserve">- правила проверки и установки на точке (пункте) наблюдения топографо-геодезических и маркшейдерских приборов и инструментов; </w:t>
            </w:r>
          </w:p>
          <w:p w:rsidR="00245EFF" w:rsidRPr="00F22ED5" w:rsidRDefault="00245EFF" w:rsidP="00245EFF">
            <w:pPr>
              <w:pStyle w:val="a5"/>
              <w:spacing w:before="0" w:beforeAutospacing="0" w:after="0" w:afterAutospacing="0"/>
              <w:jc w:val="both"/>
            </w:pPr>
            <w:r w:rsidRPr="00F22ED5">
              <w:t xml:space="preserve">- правила и порядок выверки уровня на рейке по отвесу; </w:t>
            </w:r>
          </w:p>
          <w:p w:rsidR="00245EFF" w:rsidRPr="00F22ED5" w:rsidRDefault="00245EFF" w:rsidP="00245EFF">
            <w:pPr>
              <w:pStyle w:val="a5"/>
              <w:spacing w:before="0" w:beforeAutospacing="0" w:after="0" w:afterAutospacing="0"/>
              <w:jc w:val="both"/>
            </w:pPr>
            <w:r w:rsidRPr="00F22ED5">
              <w:t>- правила нахождения исходных пунктов и выбора переходных точек;</w:t>
            </w:r>
          </w:p>
          <w:p w:rsidR="00245EFF" w:rsidRPr="00F22ED5" w:rsidRDefault="00245EFF" w:rsidP="00245EFF">
            <w:pPr>
              <w:pStyle w:val="a5"/>
              <w:spacing w:before="0" w:beforeAutospacing="0" w:after="0" w:afterAutospacing="0"/>
              <w:jc w:val="both"/>
            </w:pPr>
            <w:r w:rsidRPr="00F22ED5">
              <w:t xml:space="preserve">- конструкции геодезических и маркшейдерских знаков; </w:t>
            </w:r>
          </w:p>
          <w:p w:rsidR="00245EFF" w:rsidRPr="00F22ED5" w:rsidRDefault="00245EFF" w:rsidP="00245EFF">
            <w:pPr>
              <w:pStyle w:val="a5"/>
              <w:spacing w:before="0" w:beforeAutospacing="0" w:after="0" w:afterAutospacing="0"/>
              <w:jc w:val="both"/>
            </w:pPr>
            <w:r w:rsidRPr="00F22ED5">
              <w:t xml:space="preserve">-правильность закладки центров и ориентирных пунктов; </w:t>
            </w:r>
          </w:p>
          <w:p w:rsidR="00245EFF" w:rsidRPr="00F22ED5" w:rsidRDefault="00245EFF" w:rsidP="00245EFF">
            <w:pPr>
              <w:pStyle w:val="a5"/>
              <w:spacing w:before="0" w:beforeAutospacing="0" w:after="0" w:afterAutospacing="0"/>
              <w:jc w:val="both"/>
            </w:pPr>
            <w:r w:rsidRPr="00F22ED5">
              <w:t xml:space="preserve">- правила хранения и ухода за отражателями, аккумуляторами и элементами питания; </w:t>
            </w:r>
          </w:p>
          <w:p w:rsidR="00245EFF" w:rsidRPr="00F22ED5" w:rsidRDefault="00245EFF" w:rsidP="00245EFF">
            <w:pPr>
              <w:pStyle w:val="a5"/>
              <w:spacing w:before="0" w:beforeAutospacing="0" w:after="0" w:afterAutospacing="0"/>
              <w:jc w:val="both"/>
            </w:pPr>
            <w:r w:rsidRPr="00F22ED5">
              <w:t xml:space="preserve">- правила выполнения метеорологических измерений на пунктах расположения отражателей; </w:t>
            </w:r>
          </w:p>
          <w:p w:rsidR="003554EB" w:rsidRDefault="00245EFF" w:rsidP="00ED6EBB">
            <w:pPr>
              <w:jc w:val="both"/>
            </w:pPr>
            <w:r w:rsidRPr="00F22ED5">
              <w:t>- методы проверки оптических приборов.</w:t>
            </w:r>
          </w:p>
          <w:p w:rsidR="00DB55D7" w:rsidRPr="00F22ED5" w:rsidRDefault="00DB55D7" w:rsidP="00ED6EBB">
            <w:pPr>
              <w:jc w:val="both"/>
              <w:rPr>
                <w:color w:val="FF0000"/>
              </w:rPr>
            </w:pPr>
          </w:p>
        </w:tc>
      </w:tr>
      <w:tr w:rsidR="003554EB" w:rsidRPr="007E46A2" w:rsidTr="00D11C12">
        <w:tc>
          <w:tcPr>
            <w:tcW w:w="10314" w:type="dxa"/>
          </w:tcPr>
          <w:p w:rsidR="003554EB" w:rsidRPr="00F22ED5" w:rsidRDefault="00245EFF" w:rsidP="00DB5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r w:rsidRPr="00F22ED5">
              <w:rPr>
                <w:b/>
              </w:rPr>
              <w:lastRenderedPageBreak/>
              <w:t>УЧЕБНАЯ, ПРОИЗВОДСТВЕННАЯ И ПРЕДДИПЛОМНАЯ ПРАКТИКИ</w:t>
            </w:r>
          </w:p>
        </w:tc>
      </w:tr>
      <w:tr w:rsidR="00245EFF" w:rsidRPr="007E46A2" w:rsidTr="00D11C12">
        <w:tc>
          <w:tcPr>
            <w:tcW w:w="10314" w:type="dxa"/>
          </w:tcPr>
          <w:p w:rsidR="006F4484" w:rsidRPr="00F22ED5" w:rsidRDefault="006F4484" w:rsidP="006F4484">
            <w:pPr>
              <w:pStyle w:val="211"/>
              <w:shd w:val="clear" w:color="auto" w:fill="auto"/>
              <w:tabs>
                <w:tab w:val="left" w:pos="1399"/>
              </w:tabs>
              <w:spacing w:after="0" w:line="317" w:lineRule="exact"/>
              <w:ind w:right="20"/>
              <w:jc w:val="both"/>
              <w:rPr>
                <w:rFonts w:ascii="Times New Roman" w:hAnsi="Times New Roman" w:cs="Times New Roman"/>
                <w:sz w:val="24"/>
                <w:szCs w:val="24"/>
              </w:rPr>
            </w:pPr>
            <w:r w:rsidRPr="00F22ED5">
              <w:rPr>
                <w:rFonts w:ascii="Times New Roman" w:hAnsi="Times New Roman" w:cs="Times New Roman"/>
                <w:sz w:val="24"/>
                <w:szCs w:val="24"/>
              </w:rPr>
              <w:t xml:space="preserve">Практика является обязательным разделом </w:t>
            </w:r>
            <w:r w:rsidR="00DB55D7">
              <w:rPr>
                <w:rFonts w:ascii="Times New Roman" w:hAnsi="Times New Roman" w:cs="Times New Roman"/>
                <w:sz w:val="24"/>
                <w:szCs w:val="24"/>
              </w:rPr>
              <w:t>ППССЗ</w:t>
            </w:r>
            <w:r w:rsidRPr="00F22ED5">
              <w:rPr>
                <w:rFonts w:ascii="Times New Roman" w:hAnsi="Times New Roman" w:cs="Times New Roman"/>
                <w:sz w:val="24"/>
                <w:szCs w:val="24"/>
              </w:rPr>
              <w:t xml:space="preserve">. Она представляет собой вид учебных занятий, обеспечивающих </w:t>
            </w:r>
            <w:proofErr w:type="spellStart"/>
            <w:r w:rsidRPr="00F22ED5">
              <w:rPr>
                <w:rFonts w:ascii="Times New Roman" w:hAnsi="Times New Roman" w:cs="Times New Roman"/>
                <w:sz w:val="24"/>
                <w:szCs w:val="24"/>
              </w:rPr>
              <w:t>практико</w:t>
            </w:r>
            <w:proofErr w:type="spellEnd"/>
            <w:r w:rsidR="00811068">
              <w:rPr>
                <w:rFonts w:ascii="Times New Roman" w:hAnsi="Times New Roman" w:cs="Times New Roman"/>
                <w:sz w:val="24"/>
                <w:szCs w:val="24"/>
              </w:rPr>
              <w:t xml:space="preserve"> </w:t>
            </w:r>
            <w:r w:rsidRPr="00F22ED5">
              <w:rPr>
                <w:rFonts w:ascii="Times New Roman" w:hAnsi="Times New Roman" w:cs="Times New Roman"/>
                <w:sz w:val="24"/>
                <w:szCs w:val="24"/>
              </w:rPr>
              <w:t xml:space="preserve">- ориентированную подготовку обучающихся. При реализации </w:t>
            </w:r>
            <w:r w:rsidR="00DB55D7">
              <w:rPr>
                <w:rFonts w:ascii="Times New Roman" w:hAnsi="Times New Roman" w:cs="Times New Roman"/>
                <w:sz w:val="24"/>
                <w:szCs w:val="24"/>
              </w:rPr>
              <w:t>ППССЗ</w:t>
            </w:r>
            <w:r w:rsidRPr="00F22ED5">
              <w:rPr>
                <w:rFonts w:ascii="Times New Roman" w:hAnsi="Times New Roman" w:cs="Times New Roman"/>
                <w:sz w:val="24"/>
                <w:szCs w:val="24"/>
              </w:rPr>
              <w:t xml:space="preserve"> предусматриваются следующие виды практик: учебная и производственная.</w:t>
            </w:r>
          </w:p>
          <w:p w:rsidR="006F4484" w:rsidRPr="00F22ED5" w:rsidRDefault="006F4484" w:rsidP="006F4484">
            <w:pPr>
              <w:pStyle w:val="211"/>
              <w:shd w:val="clear" w:color="auto" w:fill="auto"/>
              <w:spacing w:after="0" w:line="317" w:lineRule="exact"/>
              <w:ind w:right="20" w:firstLine="740"/>
              <w:jc w:val="both"/>
              <w:rPr>
                <w:rFonts w:ascii="Times New Roman" w:hAnsi="Times New Roman" w:cs="Times New Roman"/>
                <w:sz w:val="24"/>
                <w:szCs w:val="24"/>
              </w:rPr>
            </w:pPr>
            <w:r w:rsidRPr="00F22ED5">
              <w:rPr>
                <w:rFonts w:ascii="Times New Roman" w:hAnsi="Times New Roman" w:cs="Times New Roman"/>
                <w:sz w:val="24"/>
                <w:szCs w:val="24"/>
              </w:rPr>
              <w:t>Производственная практика состоит из двух этапов: практики по профилю специальности и преддипломной практики.</w:t>
            </w:r>
          </w:p>
          <w:p w:rsidR="006F4484" w:rsidRPr="00F22ED5" w:rsidRDefault="006F4484" w:rsidP="006F4484">
            <w:pPr>
              <w:pStyle w:val="211"/>
              <w:shd w:val="clear" w:color="auto" w:fill="auto"/>
              <w:spacing w:after="0" w:line="317" w:lineRule="exact"/>
              <w:ind w:left="60" w:right="20" w:firstLine="740"/>
              <w:jc w:val="both"/>
              <w:rPr>
                <w:rFonts w:ascii="Times New Roman" w:hAnsi="Times New Roman" w:cs="Times New Roman"/>
                <w:sz w:val="24"/>
                <w:szCs w:val="24"/>
              </w:rPr>
            </w:pPr>
            <w:r w:rsidRPr="00F22ED5">
              <w:rPr>
                <w:rFonts w:ascii="Times New Roman" w:hAnsi="Times New Roman" w:cs="Times New Roman"/>
                <w:sz w:val="24"/>
                <w:szCs w:val="24"/>
              </w:rPr>
              <w:t>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реализуется концентрированно в несколько периодов в рамках профессиональных модулей.</w:t>
            </w:r>
          </w:p>
          <w:p w:rsidR="006F4484" w:rsidRPr="00F22ED5" w:rsidRDefault="006F4484" w:rsidP="006F4484">
            <w:pPr>
              <w:pStyle w:val="211"/>
              <w:shd w:val="clear" w:color="auto" w:fill="auto"/>
              <w:spacing w:after="0" w:line="317" w:lineRule="exact"/>
              <w:ind w:left="60" w:right="20" w:firstLine="740"/>
              <w:jc w:val="both"/>
              <w:rPr>
                <w:rFonts w:ascii="Times New Roman" w:hAnsi="Times New Roman" w:cs="Times New Roman"/>
                <w:sz w:val="24"/>
                <w:szCs w:val="24"/>
              </w:rPr>
            </w:pPr>
            <w:r w:rsidRPr="00F22ED5">
              <w:rPr>
                <w:rFonts w:ascii="Times New Roman" w:hAnsi="Times New Roman" w:cs="Times New Roman"/>
                <w:sz w:val="24"/>
                <w:szCs w:val="24"/>
              </w:rPr>
              <w:t xml:space="preserve">Цели и задачи, программы и формы отчетности определяются Положением </w:t>
            </w:r>
            <w:r w:rsidRPr="00F22ED5">
              <w:rPr>
                <w:rFonts w:ascii="Times New Roman" w:eastAsia="Times New Roman" w:hAnsi="Times New Roman" w:cs="Times New Roman"/>
                <w:bCs/>
                <w:sz w:val="24"/>
                <w:szCs w:val="24"/>
                <w:lang w:eastAsia="ru-RU"/>
              </w:rPr>
              <w:t>о практике обучающихся</w:t>
            </w:r>
            <w:r w:rsidRPr="00F22ED5">
              <w:rPr>
                <w:rFonts w:ascii="Times New Roman" w:hAnsi="Times New Roman" w:cs="Times New Roman"/>
                <w:sz w:val="24"/>
                <w:szCs w:val="24"/>
              </w:rPr>
              <w:t xml:space="preserve"> по каждому виду практики.</w:t>
            </w:r>
          </w:p>
          <w:p w:rsidR="006F4484" w:rsidRPr="00F22ED5" w:rsidRDefault="006F4484" w:rsidP="006F4484">
            <w:pPr>
              <w:pStyle w:val="211"/>
              <w:shd w:val="clear" w:color="auto" w:fill="auto"/>
              <w:spacing w:after="0" w:line="317" w:lineRule="exact"/>
              <w:ind w:left="60" w:right="20" w:firstLine="740"/>
              <w:jc w:val="both"/>
              <w:rPr>
                <w:rFonts w:ascii="Times New Roman" w:hAnsi="Times New Roman" w:cs="Times New Roman"/>
                <w:sz w:val="24"/>
                <w:szCs w:val="24"/>
              </w:rPr>
            </w:pPr>
            <w:r w:rsidRPr="00F22ED5">
              <w:rPr>
                <w:rFonts w:ascii="Times New Roman" w:hAnsi="Times New Roman" w:cs="Times New Roman"/>
                <w:sz w:val="24"/>
                <w:szCs w:val="24"/>
              </w:rPr>
              <w:t>Производственная практика проводится в организациях, направление деятельности которых соответствует профилю подготовки обучающихся.</w:t>
            </w:r>
          </w:p>
          <w:p w:rsidR="00245EFF" w:rsidRPr="00F22ED5" w:rsidRDefault="006F4484" w:rsidP="008B209B">
            <w:pPr>
              <w:pStyle w:val="211"/>
              <w:shd w:val="clear" w:color="auto" w:fill="auto"/>
              <w:spacing w:after="120" w:line="317" w:lineRule="exact"/>
              <w:ind w:left="60" w:right="20" w:firstLine="740"/>
              <w:jc w:val="both"/>
              <w:rPr>
                <w:b/>
              </w:rPr>
            </w:pPr>
            <w:r w:rsidRPr="00F22ED5">
              <w:rPr>
                <w:rFonts w:ascii="Times New Roman" w:hAnsi="Times New Roman" w:cs="Times New Roman"/>
                <w:sz w:val="24"/>
                <w:szCs w:val="24"/>
              </w:rPr>
              <w:lastRenderedPageBreak/>
              <w:t>Аттестация по итогам производственной практики проводится с учетом и на основании результатов, подтвержденных документами соответствующих организаций.</w:t>
            </w:r>
          </w:p>
        </w:tc>
      </w:tr>
      <w:tr w:rsidR="003554EB" w:rsidRPr="007E46A2" w:rsidTr="00D11C12">
        <w:tc>
          <w:tcPr>
            <w:tcW w:w="10314" w:type="dxa"/>
          </w:tcPr>
          <w:p w:rsidR="00D11C12" w:rsidRPr="00F22ED5" w:rsidRDefault="003554EB" w:rsidP="005A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sidRPr="00F22ED5">
              <w:rPr>
                <w:color w:val="FF0000"/>
              </w:rPr>
              <w:lastRenderedPageBreak/>
              <w:t xml:space="preserve"> </w:t>
            </w:r>
          </w:p>
          <w:tbl>
            <w:tblPr>
              <w:tblStyle w:val="aff1"/>
              <w:tblpPr w:leftFromText="180" w:rightFromText="180" w:vertAnchor="text" w:tblpY="1"/>
              <w:tblOverlap w:val="never"/>
              <w:tblW w:w="9351" w:type="dxa"/>
              <w:tblLayout w:type="fixed"/>
              <w:tblLook w:val="04A0" w:firstRow="1" w:lastRow="0" w:firstColumn="1" w:lastColumn="0" w:noHBand="0" w:noVBand="1"/>
            </w:tblPr>
            <w:tblGrid>
              <w:gridCol w:w="1838"/>
              <w:gridCol w:w="1276"/>
              <w:gridCol w:w="1701"/>
              <w:gridCol w:w="2977"/>
              <w:gridCol w:w="1559"/>
            </w:tblGrid>
            <w:tr w:rsidR="00D11C12" w:rsidRPr="00DB55D7" w:rsidTr="001155DB">
              <w:tc>
                <w:tcPr>
                  <w:tcW w:w="1838" w:type="dxa"/>
                </w:tcPr>
                <w:p w:rsidR="00D11C12" w:rsidRPr="00DB55D7" w:rsidRDefault="00D11C12" w:rsidP="00D11C12">
                  <w:pPr>
                    <w:ind w:left="29"/>
                    <w:jc w:val="both"/>
                    <w:rPr>
                      <w:color w:val="FF0000"/>
                    </w:rPr>
                  </w:pPr>
                  <w:r w:rsidRPr="00DB55D7">
                    <w:rPr>
                      <w:color w:val="FF0000"/>
                    </w:rPr>
                    <w:t>специальность</w:t>
                  </w:r>
                </w:p>
              </w:tc>
              <w:tc>
                <w:tcPr>
                  <w:tcW w:w="1276" w:type="dxa"/>
                </w:tcPr>
                <w:p w:rsidR="00D11C12" w:rsidRPr="00DB55D7" w:rsidRDefault="00D11C12" w:rsidP="00D11C12">
                  <w:pPr>
                    <w:jc w:val="both"/>
                    <w:rPr>
                      <w:color w:val="FF0000"/>
                    </w:rPr>
                  </w:pPr>
                  <w:r w:rsidRPr="00DB55D7">
                    <w:rPr>
                      <w:color w:val="FF0000"/>
                    </w:rPr>
                    <w:t>модуль</w:t>
                  </w:r>
                </w:p>
              </w:tc>
              <w:tc>
                <w:tcPr>
                  <w:tcW w:w="1701" w:type="dxa"/>
                </w:tcPr>
                <w:p w:rsidR="00D11C12" w:rsidRPr="00DB55D7" w:rsidRDefault="00D11C12" w:rsidP="00D11C12">
                  <w:pPr>
                    <w:jc w:val="both"/>
                    <w:rPr>
                      <w:color w:val="FF0000"/>
                    </w:rPr>
                  </w:pPr>
                  <w:r w:rsidRPr="00DB55D7">
                    <w:rPr>
                      <w:color w:val="FF0000"/>
                    </w:rPr>
                    <w:t>Вид практики</w:t>
                  </w:r>
                </w:p>
              </w:tc>
              <w:tc>
                <w:tcPr>
                  <w:tcW w:w="2977" w:type="dxa"/>
                </w:tcPr>
                <w:p w:rsidR="00D11C12" w:rsidRPr="00DB55D7" w:rsidRDefault="00D11C12" w:rsidP="00D11C12">
                  <w:pPr>
                    <w:jc w:val="both"/>
                    <w:rPr>
                      <w:color w:val="FF0000"/>
                    </w:rPr>
                  </w:pPr>
                  <w:r w:rsidRPr="00DB55D7">
                    <w:rPr>
                      <w:color w:val="FF0000"/>
                    </w:rPr>
                    <w:t>название</w:t>
                  </w:r>
                </w:p>
              </w:tc>
              <w:tc>
                <w:tcPr>
                  <w:tcW w:w="1559" w:type="dxa"/>
                </w:tcPr>
                <w:p w:rsidR="00D11C12" w:rsidRPr="00DB55D7" w:rsidRDefault="00D11C12" w:rsidP="00D11C12">
                  <w:pPr>
                    <w:jc w:val="both"/>
                    <w:rPr>
                      <w:color w:val="FF0000"/>
                    </w:rPr>
                  </w:pPr>
                  <w:r w:rsidRPr="00DB55D7">
                    <w:rPr>
                      <w:color w:val="FF0000"/>
                    </w:rPr>
                    <w:t>Количество недель</w:t>
                  </w:r>
                </w:p>
              </w:tc>
            </w:tr>
            <w:tr w:rsidR="00323F65" w:rsidRPr="00DB55D7" w:rsidTr="001155DB">
              <w:tc>
                <w:tcPr>
                  <w:tcW w:w="1838" w:type="dxa"/>
                  <w:vMerge w:val="restart"/>
                </w:tcPr>
                <w:p w:rsidR="00323F65" w:rsidRPr="00323F65" w:rsidRDefault="00323F65" w:rsidP="00323F65">
                  <w:pPr>
                    <w:ind w:left="29"/>
                    <w:jc w:val="center"/>
                    <w:rPr>
                      <w:color w:val="000000" w:themeColor="text1"/>
                    </w:rPr>
                  </w:pPr>
                  <w:r w:rsidRPr="00323F65">
                    <w:rPr>
                      <w:color w:val="000000" w:themeColor="text1"/>
                    </w:rPr>
                    <w:t>21.02.08 Прикладная геодезия</w:t>
                  </w:r>
                </w:p>
              </w:tc>
              <w:tc>
                <w:tcPr>
                  <w:tcW w:w="1276" w:type="dxa"/>
                  <w:vMerge w:val="restart"/>
                </w:tcPr>
                <w:p w:rsidR="00323F65" w:rsidRPr="00323F65" w:rsidRDefault="00323F65" w:rsidP="00323F65">
                  <w:pPr>
                    <w:jc w:val="center"/>
                    <w:rPr>
                      <w:color w:val="000000" w:themeColor="text1"/>
                    </w:rPr>
                  </w:pPr>
                  <w:r w:rsidRPr="00323F65">
                    <w:rPr>
                      <w:color w:val="000000" w:themeColor="text1"/>
                    </w:rPr>
                    <w:t>ПМ.01</w:t>
                  </w:r>
                </w:p>
              </w:tc>
              <w:tc>
                <w:tcPr>
                  <w:tcW w:w="1701" w:type="dxa"/>
                </w:tcPr>
                <w:p w:rsidR="00323F65" w:rsidRPr="00323F65" w:rsidRDefault="00323F65" w:rsidP="00323F65">
                  <w:pPr>
                    <w:rPr>
                      <w:color w:val="000000" w:themeColor="text1"/>
                    </w:rPr>
                  </w:pPr>
                  <w:r w:rsidRPr="00323F65">
                    <w:rPr>
                      <w:color w:val="000000" w:themeColor="text1"/>
                    </w:rPr>
                    <w:t>УП.01.</w:t>
                  </w:r>
                </w:p>
              </w:tc>
              <w:tc>
                <w:tcPr>
                  <w:tcW w:w="2977" w:type="dxa"/>
                </w:tcPr>
                <w:p w:rsidR="00323F65" w:rsidRPr="00323F65" w:rsidRDefault="00323F65" w:rsidP="00323F65">
                  <w:pPr>
                    <w:rPr>
                      <w:color w:val="000000" w:themeColor="text1"/>
                    </w:rPr>
                  </w:pPr>
                  <w:r w:rsidRPr="00323F65">
                    <w:rPr>
                      <w:color w:val="000000" w:themeColor="text1"/>
                    </w:rPr>
                    <w:t>Геодезическая</w:t>
                  </w:r>
                </w:p>
              </w:tc>
              <w:tc>
                <w:tcPr>
                  <w:tcW w:w="1559" w:type="dxa"/>
                </w:tcPr>
                <w:p w:rsidR="00323F65" w:rsidRPr="00323F65" w:rsidRDefault="00323F65" w:rsidP="00323F65">
                  <w:pPr>
                    <w:jc w:val="center"/>
                    <w:rPr>
                      <w:color w:val="000000" w:themeColor="text1"/>
                    </w:rPr>
                  </w:pPr>
                  <w:r w:rsidRPr="00323F65">
                    <w:rPr>
                      <w:color w:val="000000" w:themeColor="text1"/>
                    </w:rPr>
                    <w:t>4</w:t>
                  </w:r>
                </w:p>
              </w:tc>
            </w:tr>
            <w:tr w:rsidR="00323F65" w:rsidRPr="00DB55D7" w:rsidTr="001155DB">
              <w:tc>
                <w:tcPr>
                  <w:tcW w:w="1838" w:type="dxa"/>
                  <w:vMerge/>
                </w:tcPr>
                <w:p w:rsidR="00323F65" w:rsidRPr="00323F65" w:rsidRDefault="00323F65" w:rsidP="00323F65">
                  <w:pPr>
                    <w:jc w:val="center"/>
                    <w:rPr>
                      <w:color w:val="000000" w:themeColor="text1"/>
                    </w:rPr>
                  </w:pPr>
                </w:p>
              </w:tc>
              <w:tc>
                <w:tcPr>
                  <w:tcW w:w="1276" w:type="dxa"/>
                  <w:vMerge/>
                </w:tcPr>
                <w:p w:rsidR="00323F65" w:rsidRPr="00323F65" w:rsidRDefault="00323F65" w:rsidP="00323F65">
                  <w:pPr>
                    <w:jc w:val="center"/>
                    <w:rPr>
                      <w:color w:val="000000" w:themeColor="text1"/>
                    </w:rPr>
                  </w:pPr>
                </w:p>
              </w:tc>
              <w:tc>
                <w:tcPr>
                  <w:tcW w:w="1701" w:type="dxa"/>
                </w:tcPr>
                <w:p w:rsidR="00323F65" w:rsidRPr="00323F65" w:rsidRDefault="00323F65" w:rsidP="00323F65">
                  <w:pPr>
                    <w:rPr>
                      <w:color w:val="000000" w:themeColor="text1"/>
                    </w:rPr>
                  </w:pPr>
                  <w:r w:rsidRPr="00323F65">
                    <w:rPr>
                      <w:color w:val="000000" w:themeColor="text1"/>
                    </w:rPr>
                    <w:t>УП.01.</w:t>
                  </w:r>
                </w:p>
              </w:tc>
              <w:tc>
                <w:tcPr>
                  <w:tcW w:w="2977" w:type="dxa"/>
                </w:tcPr>
                <w:p w:rsidR="00323F65" w:rsidRPr="00323F65" w:rsidRDefault="00323F65" w:rsidP="00323F65">
                  <w:pPr>
                    <w:rPr>
                      <w:color w:val="000000" w:themeColor="text1"/>
                    </w:rPr>
                  </w:pPr>
                  <w:r w:rsidRPr="00323F65">
                    <w:rPr>
                      <w:color w:val="000000" w:themeColor="text1"/>
                    </w:rPr>
                    <w:t>Фотограмметрическая</w:t>
                  </w:r>
                </w:p>
              </w:tc>
              <w:tc>
                <w:tcPr>
                  <w:tcW w:w="1559" w:type="dxa"/>
                </w:tcPr>
                <w:p w:rsidR="00323F65" w:rsidRPr="00323F65" w:rsidRDefault="00323F65" w:rsidP="00323F65">
                  <w:pPr>
                    <w:jc w:val="center"/>
                    <w:rPr>
                      <w:color w:val="000000" w:themeColor="text1"/>
                    </w:rPr>
                  </w:pPr>
                  <w:r w:rsidRPr="00323F65">
                    <w:rPr>
                      <w:color w:val="000000" w:themeColor="text1"/>
                    </w:rPr>
                    <w:t>1</w:t>
                  </w:r>
                </w:p>
              </w:tc>
            </w:tr>
            <w:tr w:rsidR="00323F65" w:rsidRPr="00DB55D7" w:rsidTr="001155DB">
              <w:tc>
                <w:tcPr>
                  <w:tcW w:w="1838" w:type="dxa"/>
                  <w:vMerge/>
                </w:tcPr>
                <w:p w:rsidR="00323F65" w:rsidRPr="00323F65" w:rsidRDefault="00323F65" w:rsidP="00323F65">
                  <w:pPr>
                    <w:jc w:val="center"/>
                    <w:rPr>
                      <w:color w:val="000000" w:themeColor="text1"/>
                    </w:rPr>
                  </w:pPr>
                </w:p>
              </w:tc>
              <w:tc>
                <w:tcPr>
                  <w:tcW w:w="1276" w:type="dxa"/>
                  <w:vMerge/>
                </w:tcPr>
                <w:p w:rsidR="00323F65" w:rsidRPr="00323F65" w:rsidRDefault="00323F65" w:rsidP="00323F65">
                  <w:pPr>
                    <w:jc w:val="center"/>
                    <w:rPr>
                      <w:color w:val="000000" w:themeColor="text1"/>
                    </w:rPr>
                  </w:pPr>
                </w:p>
              </w:tc>
              <w:tc>
                <w:tcPr>
                  <w:tcW w:w="1701" w:type="dxa"/>
                </w:tcPr>
                <w:p w:rsidR="00323F65" w:rsidRPr="00323F65" w:rsidRDefault="00323F65" w:rsidP="00323F65">
                  <w:pPr>
                    <w:rPr>
                      <w:color w:val="000000" w:themeColor="text1"/>
                    </w:rPr>
                  </w:pPr>
                  <w:r w:rsidRPr="00323F65">
                    <w:rPr>
                      <w:color w:val="000000" w:themeColor="text1"/>
                    </w:rPr>
                    <w:t>ПП.01</w:t>
                  </w:r>
                </w:p>
              </w:tc>
              <w:tc>
                <w:tcPr>
                  <w:tcW w:w="2977" w:type="dxa"/>
                </w:tcPr>
                <w:p w:rsidR="00323F65" w:rsidRPr="00323F65" w:rsidRDefault="00323F65" w:rsidP="00323F65">
                  <w:pPr>
                    <w:rPr>
                      <w:color w:val="000000" w:themeColor="text1"/>
                    </w:rPr>
                  </w:pPr>
                  <w:r w:rsidRPr="00323F65">
                    <w:rPr>
                      <w:color w:val="000000" w:themeColor="text1"/>
                    </w:rPr>
                    <w:t>Построение опорных геодезических сетей</w:t>
                  </w:r>
                </w:p>
              </w:tc>
              <w:tc>
                <w:tcPr>
                  <w:tcW w:w="1559" w:type="dxa"/>
                </w:tcPr>
                <w:p w:rsidR="00323F65" w:rsidRPr="00323F65" w:rsidRDefault="00323F65" w:rsidP="00323F65">
                  <w:pPr>
                    <w:jc w:val="center"/>
                    <w:rPr>
                      <w:color w:val="000000" w:themeColor="text1"/>
                    </w:rPr>
                  </w:pPr>
                  <w:r w:rsidRPr="00323F65">
                    <w:rPr>
                      <w:color w:val="000000" w:themeColor="text1"/>
                    </w:rPr>
                    <w:t>4</w:t>
                  </w:r>
                </w:p>
              </w:tc>
            </w:tr>
            <w:tr w:rsidR="00323F65" w:rsidRPr="00DB55D7" w:rsidTr="001155DB">
              <w:tc>
                <w:tcPr>
                  <w:tcW w:w="1838" w:type="dxa"/>
                  <w:vMerge/>
                </w:tcPr>
                <w:p w:rsidR="00323F65" w:rsidRPr="00DB55D7" w:rsidRDefault="00323F65" w:rsidP="00323F65">
                  <w:pPr>
                    <w:jc w:val="center"/>
                    <w:rPr>
                      <w:color w:val="FF0000"/>
                    </w:rPr>
                  </w:pPr>
                </w:p>
              </w:tc>
              <w:tc>
                <w:tcPr>
                  <w:tcW w:w="1276" w:type="dxa"/>
                  <w:vMerge w:val="restart"/>
                </w:tcPr>
                <w:p w:rsidR="00323F65" w:rsidRPr="008E2FE7" w:rsidRDefault="00323F65" w:rsidP="00323F65">
                  <w:pPr>
                    <w:jc w:val="center"/>
                    <w:rPr>
                      <w:color w:val="000000" w:themeColor="text1"/>
                    </w:rPr>
                  </w:pPr>
                  <w:r w:rsidRPr="008E2FE7">
                    <w:rPr>
                      <w:color w:val="000000" w:themeColor="text1"/>
                    </w:rPr>
                    <w:t>ПМ.02</w:t>
                  </w:r>
                </w:p>
              </w:tc>
              <w:tc>
                <w:tcPr>
                  <w:tcW w:w="1701" w:type="dxa"/>
                </w:tcPr>
                <w:p w:rsidR="00323F65" w:rsidRPr="008E2FE7" w:rsidRDefault="00323F65" w:rsidP="00323F65">
                  <w:pPr>
                    <w:rPr>
                      <w:color w:val="000000" w:themeColor="text1"/>
                    </w:rPr>
                  </w:pPr>
                  <w:r w:rsidRPr="008E2FE7">
                    <w:rPr>
                      <w:color w:val="000000" w:themeColor="text1"/>
                    </w:rPr>
                    <w:t>УП.02.</w:t>
                  </w:r>
                </w:p>
              </w:tc>
              <w:tc>
                <w:tcPr>
                  <w:tcW w:w="2977" w:type="dxa"/>
                </w:tcPr>
                <w:p w:rsidR="00323F65" w:rsidRDefault="00323F65" w:rsidP="00323F65">
                  <w:proofErr w:type="spellStart"/>
                  <w:r w:rsidRPr="002F4D8B">
                    <w:t>Геоинформатика</w:t>
                  </w:r>
                  <w:proofErr w:type="spellEnd"/>
                </w:p>
              </w:tc>
              <w:tc>
                <w:tcPr>
                  <w:tcW w:w="1559" w:type="dxa"/>
                </w:tcPr>
                <w:p w:rsidR="00323F65" w:rsidRPr="008E2FE7" w:rsidRDefault="00323F65" w:rsidP="00323F65">
                  <w:pPr>
                    <w:jc w:val="center"/>
                    <w:rPr>
                      <w:color w:val="000000" w:themeColor="text1"/>
                    </w:rPr>
                  </w:pPr>
                  <w:r w:rsidRPr="008E2FE7">
                    <w:rPr>
                      <w:color w:val="000000" w:themeColor="text1"/>
                    </w:rPr>
                    <w:t>1</w:t>
                  </w:r>
                </w:p>
              </w:tc>
            </w:tr>
            <w:tr w:rsidR="00323F65" w:rsidRPr="00DB55D7" w:rsidTr="001155DB">
              <w:tc>
                <w:tcPr>
                  <w:tcW w:w="1838" w:type="dxa"/>
                  <w:vMerge/>
                </w:tcPr>
                <w:p w:rsidR="00323F65" w:rsidRPr="00DB55D7" w:rsidRDefault="00323F65" w:rsidP="00323F65">
                  <w:pPr>
                    <w:jc w:val="center"/>
                    <w:rPr>
                      <w:color w:val="FF0000"/>
                    </w:rPr>
                  </w:pPr>
                </w:p>
              </w:tc>
              <w:tc>
                <w:tcPr>
                  <w:tcW w:w="1276" w:type="dxa"/>
                  <w:vMerge/>
                </w:tcPr>
                <w:p w:rsidR="00323F65" w:rsidRPr="00DB55D7" w:rsidRDefault="00323F65" w:rsidP="00323F65">
                  <w:pPr>
                    <w:jc w:val="center"/>
                    <w:rPr>
                      <w:color w:val="FF0000"/>
                    </w:rPr>
                  </w:pPr>
                </w:p>
              </w:tc>
              <w:tc>
                <w:tcPr>
                  <w:tcW w:w="1701" w:type="dxa"/>
                </w:tcPr>
                <w:p w:rsidR="00323F65" w:rsidRPr="00162CBA" w:rsidRDefault="00323F65" w:rsidP="00323F65">
                  <w:r w:rsidRPr="00162CBA">
                    <w:t>ПП.02.</w:t>
                  </w:r>
                </w:p>
              </w:tc>
              <w:tc>
                <w:tcPr>
                  <w:tcW w:w="2977" w:type="dxa"/>
                </w:tcPr>
                <w:p w:rsidR="00323F65" w:rsidRPr="00162CBA" w:rsidRDefault="00323F65" w:rsidP="00323F65">
                  <w:r w:rsidRPr="00323F65">
                    <w:t>Электронные измерения элементов геодезических сетей</w:t>
                  </w:r>
                </w:p>
              </w:tc>
              <w:tc>
                <w:tcPr>
                  <w:tcW w:w="1559" w:type="dxa"/>
                </w:tcPr>
                <w:p w:rsidR="00323F65" w:rsidRPr="008E2FE7" w:rsidRDefault="00323F65" w:rsidP="00323F65">
                  <w:pPr>
                    <w:jc w:val="center"/>
                    <w:rPr>
                      <w:b/>
                      <w:color w:val="000000" w:themeColor="text1"/>
                    </w:rPr>
                  </w:pPr>
                  <w:r w:rsidRPr="008E2FE7">
                    <w:rPr>
                      <w:b/>
                      <w:color w:val="000000" w:themeColor="text1"/>
                    </w:rPr>
                    <w:t>1</w:t>
                  </w:r>
                </w:p>
              </w:tc>
            </w:tr>
            <w:tr w:rsidR="00D11C12" w:rsidRPr="00DB55D7" w:rsidTr="001155DB">
              <w:tc>
                <w:tcPr>
                  <w:tcW w:w="1838" w:type="dxa"/>
                  <w:vMerge/>
                </w:tcPr>
                <w:p w:rsidR="00D11C12" w:rsidRPr="00DB55D7" w:rsidRDefault="00D11C12" w:rsidP="00D11C12">
                  <w:pPr>
                    <w:jc w:val="center"/>
                    <w:rPr>
                      <w:color w:val="FF0000"/>
                    </w:rPr>
                  </w:pPr>
                </w:p>
              </w:tc>
              <w:tc>
                <w:tcPr>
                  <w:tcW w:w="1276" w:type="dxa"/>
                </w:tcPr>
                <w:p w:rsidR="00D11C12" w:rsidRPr="008E2FE7" w:rsidRDefault="00D11C12" w:rsidP="00D11C12">
                  <w:pPr>
                    <w:jc w:val="center"/>
                    <w:rPr>
                      <w:color w:val="000000" w:themeColor="text1"/>
                    </w:rPr>
                  </w:pPr>
                  <w:r w:rsidRPr="008E2FE7">
                    <w:rPr>
                      <w:color w:val="000000" w:themeColor="text1"/>
                    </w:rPr>
                    <w:t>ПМ.03</w:t>
                  </w:r>
                </w:p>
              </w:tc>
              <w:tc>
                <w:tcPr>
                  <w:tcW w:w="1701" w:type="dxa"/>
                </w:tcPr>
                <w:p w:rsidR="00D11C12" w:rsidRPr="008E2FE7" w:rsidRDefault="00CE155E" w:rsidP="00D11C12">
                  <w:pPr>
                    <w:jc w:val="center"/>
                    <w:rPr>
                      <w:color w:val="000000" w:themeColor="text1"/>
                    </w:rPr>
                  </w:pPr>
                  <w:r w:rsidRPr="008E2FE7">
                    <w:rPr>
                      <w:b/>
                      <w:color w:val="000000" w:themeColor="text1"/>
                    </w:rPr>
                    <w:t>ПП.03</w:t>
                  </w:r>
                  <w:r w:rsidR="00D11C12" w:rsidRPr="008E2FE7">
                    <w:rPr>
                      <w:color w:val="000000" w:themeColor="text1"/>
                    </w:rPr>
                    <w:t xml:space="preserve"> </w:t>
                  </w:r>
                </w:p>
              </w:tc>
              <w:tc>
                <w:tcPr>
                  <w:tcW w:w="2977" w:type="dxa"/>
                </w:tcPr>
                <w:p w:rsidR="00D11C12" w:rsidRPr="008E2FE7" w:rsidRDefault="008E2FE7" w:rsidP="00D11C12">
                  <w:pPr>
                    <w:jc w:val="center"/>
                    <w:rPr>
                      <w:color w:val="000000" w:themeColor="text1"/>
                      <w:highlight w:val="yellow"/>
                    </w:rPr>
                  </w:pPr>
                  <w:r w:rsidRPr="008E2FE7">
                    <w:rPr>
                      <w:color w:val="000000" w:themeColor="text1"/>
                    </w:rPr>
                    <w:t>Управление персоналом при выполнении топографо-геодезических работ</w:t>
                  </w:r>
                </w:p>
              </w:tc>
              <w:tc>
                <w:tcPr>
                  <w:tcW w:w="1559" w:type="dxa"/>
                </w:tcPr>
                <w:p w:rsidR="00D11C12" w:rsidRPr="008E2FE7" w:rsidRDefault="00CE155E" w:rsidP="00D11C12">
                  <w:pPr>
                    <w:jc w:val="center"/>
                    <w:rPr>
                      <w:color w:val="000000" w:themeColor="text1"/>
                    </w:rPr>
                  </w:pPr>
                  <w:r w:rsidRPr="008E2FE7">
                    <w:rPr>
                      <w:color w:val="000000" w:themeColor="text1"/>
                    </w:rPr>
                    <w:t>1</w:t>
                  </w:r>
                </w:p>
              </w:tc>
            </w:tr>
            <w:tr w:rsidR="00D11C12" w:rsidRPr="00DB55D7" w:rsidTr="001155DB">
              <w:tc>
                <w:tcPr>
                  <w:tcW w:w="1838" w:type="dxa"/>
                  <w:vMerge/>
                </w:tcPr>
                <w:p w:rsidR="00D11C12" w:rsidRPr="00DB55D7" w:rsidRDefault="00D11C12" w:rsidP="00D11C12">
                  <w:pPr>
                    <w:jc w:val="center"/>
                    <w:rPr>
                      <w:color w:val="FF0000"/>
                    </w:rPr>
                  </w:pPr>
                </w:p>
              </w:tc>
              <w:tc>
                <w:tcPr>
                  <w:tcW w:w="1276" w:type="dxa"/>
                </w:tcPr>
                <w:p w:rsidR="00D11C12" w:rsidRPr="008E2FE7" w:rsidRDefault="00D11C12" w:rsidP="00D11C12">
                  <w:pPr>
                    <w:jc w:val="center"/>
                    <w:rPr>
                      <w:color w:val="000000" w:themeColor="text1"/>
                    </w:rPr>
                  </w:pPr>
                  <w:r w:rsidRPr="008E2FE7">
                    <w:rPr>
                      <w:color w:val="000000" w:themeColor="text1"/>
                    </w:rPr>
                    <w:t>ПМ.04</w:t>
                  </w:r>
                </w:p>
              </w:tc>
              <w:tc>
                <w:tcPr>
                  <w:tcW w:w="1701" w:type="dxa"/>
                </w:tcPr>
                <w:p w:rsidR="00D11C12" w:rsidRPr="008E2FE7" w:rsidRDefault="00D11C12" w:rsidP="00D11C12">
                  <w:pPr>
                    <w:jc w:val="center"/>
                    <w:rPr>
                      <w:color w:val="000000" w:themeColor="text1"/>
                    </w:rPr>
                  </w:pPr>
                  <w:r w:rsidRPr="008E2FE7">
                    <w:rPr>
                      <w:color w:val="000000" w:themeColor="text1"/>
                    </w:rPr>
                    <w:t>УП.04.</w:t>
                  </w:r>
                </w:p>
                <w:p w:rsidR="00D11C12" w:rsidRPr="008E2FE7" w:rsidRDefault="00D11C12" w:rsidP="00D11C12">
                  <w:pPr>
                    <w:jc w:val="center"/>
                    <w:rPr>
                      <w:color w:val="000000" w:themeColor="text1"/>
                    </w:rPr>
                  </w:pPr>
                </w:p>
              </w:tc>
              <w:tc>
                <w:tcPr>
                  <w:tcW w:w="2977" w:type="dxa"/>
                </w:tcPr>
                <w:p w:rsidR="00D11C12" w:rsidRPr="008E2FE7" w:rsidRDefault="008E2FE7" w:rsidP="008E2FE7">
                  <w:pPr>
                    <w:jc w:val="center"/>
                    <w:rPr>
                      <w:color w:val="000000" w:themeColor="text1"/>
                    </w:rPr>
                  </w:pPr>
                  <w:r w:rsidRPr="008E2FE7">
                    <w:rPr>
                      <w:color w:val="000000" w:themeColor="text1"/>
                    </w:rPr>
                    <w:t xml:space="preserve">Инженерно- геодезические изыскания </w:t>
                  </w:r>
                </w:p>
              </w:tc>
              <w:tc>
                <w:tcPr>
                  <w:tcW w:w="1559" w:type="dxa"/>
                </w:tcPr>
                <w:p w:rsidR="00D11C12" w:rsidRPr="008E2FE7" w:rsidRDefault="00D11C12" w:rsidP="00D11C12">
                  <w:pPr>
                    <w:jc w:val="center"/>
                    <w:rPr>
                      <w:color w:val="000000" w:themeColor="text1"/>
                    </w:rPr>
                  </w:pPr>
                  <w:r w:rsidRPr="008E2FE7">
                    <w:rPr>
                      <w:color w:val="000000" w:themeColor="text1"/>
                    </w:rPr>
                    <w:t>2</w:t>
                  </w:r>
                </w:p>
              </w:tc>
            </w:tr>
            <w:tr w:rsidR="00D11C12" w:rsidRPr="00DB55D7" w:rsidTr="001155DB">
              <w:tc>
                <w:tcPr>
                  <w:tcW w:w="1838" w:type="dxa"/>
                  <w:vMerge/>
                </w:tcPr>
                <w:p w:rsidR="00D11C12" w:rsidRPr="00DB55D7" w:rsidRDefault="00D11C12" w:rsidP="00D11C12">
                  <w:pPr>
                    <w:jc w:val="center"/>
                    <w:rPr>
                      <w:color w:val="FF0000"/>
                    </w:rPr>
                  </w:pPr>
                </w:p>
              </w:tc>
              <w:tc>
                <w:tcPr>
                  <w:tcW w:w="1276" w:type="dxa"/>
                </w:tcPr>
                <w:p w:rsidR="00D11C12" w:rsidRPr="008E2FE7" w:rsidRDefault="00D11C12" w:rsidP="00D11C12">
                  <w:pPr>
                    <w:jc w:val="center"/>
                    <w:rPr>
                      <w:color w:val="000000" w:themeColor="text1"/>
                    </w:rPr>
                  </w:pPr>
                </w:p>
              </w:tc>
              <w:tc>
                <w:tcPr>
                  <w:tcW w:w="1701" w:type="dxa"/>
                </w:tcPr>
                <w:p w:rsidR="00D11C12" w:rsidRPr="008E2FE7" w:rsidRDefault="00D11C12" w:rsidP="00D11C12">
                  <w:pPr>
                    <w:jc w:val="center"/>
                    <w:rPr>
                      <w:color w:val="000000" w:themeColor="text1"/>
                    </w:rPr>
                  </w:pPr>
                  <w:r w:rsidRPr="008E2FE7">
                    <w:rPr>
                      <w:color w:val="000000" w:themeColor="text1"/>
                    </w:rPr>
                    <w:t>УП.04.</w:t>
                  </w:r>
                </w:p>
                <w:p w:rsidR="00D11C12" w:rsidRPr="008E2FE7" w:rsidRDefault="00D11C12" w:rsidP="00D11C12">
                  <w:pPr>
                    <w:jc w:val="center"/>
                    <w:rPr>
                      <w:color w:val="000000" w:themeColor="text1"/>
                    </w:rPr>
                  </w:pPr>
                </w:p>
              </w:tc>
              <w:tc>
                <w:tcPr>
                  <w:tcW w:w="2977" w:type="dxa"/>
                </w:tcPr>
                <w:p w:rsidR="00D11C12" w:rsidRPr="008E2FE7" w:rsidRDefault="00D11C12" w:rsidP="00D11C12">
                  <w:pPr>
                    <w:jc w:val="center"/>
                    <w:rPr>
                      <w:color w:val="000000" w:themeColor="text1"/>
                    </w:rPr>
                  </w:pPr>
                  <w:r w:rsidRPr="008E2FE7">
                    <w:rPr>
                      <w:color w:val="000000" w:themeColor="text1"/>
                    </w:rPr>
                    <w:t>ИТ в профессиональной деятельности</w:t>
                  </w:r>
                </w:p>
              </w:tc>
              <w:tc>
                <w:tcPr>
                  <w:tcW w:w="1559" w:type="dxa"/>
                </w:tcPr>
                <w:p w:rsidR="00D11C12" w:rsidRPr="008E2FE7" w:rsidRDefault="00D11C12" w:rsidP="00D11C12">
                  <w:pPr>
                    <w:jc w:val="center"/>
                    <w:rPr>
                      <w:color w:val="000000" w:themeColor="text1"/>
                    </w:rPr>
                  </w:pPr>
                  <w:r w:rsidRPr="008E2FE7">
                    <w:rPr>
                      <w:color w:val="000000" w:themeColor="text1"/>
                    </w:rPr>
                    <w:t>1</w:t>
                  </w:r>
                </w:p>
              </w:tc>
            </w:tr>
            <w:tr w:rsidR="00D11C12" w:rsidRPr="00DB55D7" w:rsidTr="001155DB">
              <w:tc>
                <w:tcPr>
                  <w:tcW w:w="1838" w:type="dxa"/>
                  <w:vMerge/>
                </w:tcPr>
                <w:p w:rsidR="00D11C12" w:rsidRPr="00DB55D7" w:rsidRDefault="00D11C12" w:rsidP="00D11C12">
                  <w:pPr>
                    <w:jc w:val="center"/>
                    <w:rPr>
                      <w:color w:val="FF0000"/>
                    </w:rPr>
                  </w:pPr>
                </w:p>
              </w:tc>
              <w:tc>
                <w:tcPr>
                  <w:tcW w:w="1276" w:type="dxa"/>
                </w:tcPr>
                <w:p w:rsidR="00D11C12" w:rsidRPr="008E2FE7" w:rsidRDefault="00D11C12" w:rsidP="00D11C12">
                  <w:pPr>
                    <w:jc w:val="center"/>
                    <w:rPr>
                      <w:color w:val="000000" w:themeColor="text1"/>
                    </w:rPr>
                  </w:pPr>
                </w:p>
              </w:tc>
              <w:tc>
                <w:tcPr>
                  <w:tcW w:w="1701" w:type="dxa"/>
                </w:tcPr>
                <w:p w:rsidR="00D11C12" w:rsidRPr="008E2FE7" w:rsidRDefault="00D11C12" w:rsidP="008E2FE7">
                  <w:pPr>
                    <w:jc w:val="center"/>
                    <w:rPr>
                      <w:b/>
                      <w:color w:val="000000" w:themeColor="text1"/>
                    </w:rPr>
                  </w:pPr>
                  <w:r w:rsidRPr="008E2FE7">
                    <w:rPr>
                      <w:b/>
                      <w:color w:val="000000" w:themeColor="text1"/>
                    </w:rPr>
                    <w:t>ПП.04.</w:t>
                  </w:r>
                </w:p>
              </w:tc>
              <w:tc>
                <w:tcPr>
                  <w:tcW w:w="2977" w:type="dxa"/>
                </w:tcPr>
                <w:p w:rsidR="00D11C12" w:rsidRPr="008E2FE7" w:rsidRDefault="00D11C12" w:rsidP="00D11C12">
                  <w:pPr>
                    <w:jc w:val="center"/>
                    <w:rPr>
                      <w:color w:val="000000" w:themeColor="text1"/>
                    </w:rPr>
                  </w:pPr>
                  <w:r w:rsidRPr="008E2FE7">
                    <w:rPr>
                      <w:color w:val="000000" w:themeColor="text1"/>
                    </w:rPr>
                    <w:t>Технологическая</w:t>
                  </w:r>
                </w:p>
              </w:tc>
              <w:tc>
                <w:tcPr>
                  <w:tcW w:w="1559" w:type="dxa"/>
                </w:tcPr>
                <w:p w:rsidR="00D11C12" w:rsidRPr="008E2FE7" w:rsidRDefault="00CE155E" w:rsidP="00D11C12">
                  <w:pPr>
                    <w:jc w:val="center"/>
                    <w:rPr>
                      <w:color w:val="000000" w:themeColor="text1"/>
                    </w:rPr>
                  </w:pPr>
                  <w:r w:rsidRPr="008E2FE7">
                    <w:rPr>
                      <w:color w:val="000000" w:themeColor="text1"/>
                    </w:rPr>
                    <w:t>2</w:t>
                  </w:r>
                </w:p>
              </w:tc>
            </w:tr>
            <w:tr w:rsidR="00D11C12" w:rsidRPr="00DB55D7" w:rsidTr="001155DB">
              <w:tc>
                <w:tcPr>
                  <w:tcW w:w="1838" w:type="dxa"/>
                  <w:vMerge/>
                </w:tcPr>
                <w:p w:rsidR="00D11C12" w:rsidRPr="00DB55D7" w:rsidRDefault="00D11C12" w:rsidP="00D11C12">
                  <w:pPr>
                    <w:jc w:val="center"/>
                    <w:rPr>
                      <w:color w:val="FF0000"/>
                    </w:rPr>
                  </w:pPr>
                </w:p>
              </w:tc>
              <w:tc>
                <w:tcPr>
                  <w:tcW w:w="1276" w:type="dxa"/>
                </w:tcPr>
                <w:p w:rsidR="00D11C12" w:rsidRPr="008E2FE7" w:rsidRDefault="00D11C12" w:rsidP="00D11C12">
                  <w:pPr>
                    <w:jc w:val="center"/>
                    <w:rPr>
                      <w:color w:val="000000" w:themeColor="text1"/>
                    </w:rPr>
                  </w:pPr>
                  <w:r w:rsidRPr="008E2FE7">
                    <w:rPr>
                      <w:color w:val="000000" w:themeColor="text1"/>
                    </w:rPr>
                    <w:t>ПМ.05</w:t>
                  </w:r>
                </w:p>
              </w:tc>
              <w:tc>
                <w:tcPr>
                  <w:tcW w:w="1701" w:type="dxa"/>
                </w:tcPr>
                <w:p w:rsidR="00D11C12" w:rsidRPr="008E2FE7" w:rsidRDefault="00D11C12" w:rsidP="00D11C12">
                  <w:pPr>
                    <w:jc w:val="center"/>
                    <w:rPr>
                      <w:color w:val="000000" w:themeColor="text1"/>
                    </w:rPr>
                  </w:pPr>
                  <w:r w:rsidRPr="008E2FE7">
                    <w:rPr>
                      <w:color w:val="000000" w:themeColor="text1"/>
                    </w:rPr>
                    <w:t>УП.05.</w:t>
                  </w:r>
                </w:p>
                <w:p w:rsidR="00D11C12" w:rsidRPr="008E2FE7" w:rsidRDefault="00D11C12" w:rsidP="00D11C12">
                  <w:pPr>
                    <w:jc w:val="center"/>
                    <w:rPr>
                      <w:b/>
                      <w:color w:val="000000" w:themeColor="text1"/>
                    </w:rPr>
                  </w:pPr>
                </w:p>
              </w:tc>
              <w:tc>
                <w:tcPr>
                  <w:tcW w:w="2977" w:type="dxa"/>
                </w:tcPr>
                <w:p w:rsidR="00D11C12" w:rsidRPr="008E2FE7" w:rsidRDefault="00D11C12" w:rsidP="00D11C12">
                  <w:pPr>
                    <w:jc w:val="center"/>
                    <w:rPr>
                      <w:color w:val="000000" w:themeColor="text1"/>
                    </w:rPr>
                  </w:pPr>
                  <w:r w:rsidRPr="008E2FE7">
                    <w:rPr>
                      <w:color w:val="000000" w:themeColor="text1"/>
                    </w:rPr>
                    <w:t>Практика на получение рабочей профессии</w:t>
                  </w:r>
                </w:p>
              </w:tc>
              <w:tc>
                <w:tcPr>
                  <w:tcW w:w="1559" w:type="dxa"/>
                </w:tcPr>
                <w:p w:rsidR="00D11C12" w:rsidRPr="008E2FE7" w:rsidRDefault="00D11C12" w:rsidP="00D11C12">
                  <w:pPr>
                    <w:jc w:val="center"/>
                    <w:rPr>
                      <w:color w:val="000000" w:themeColor="text1"/>
                    </w:rPr>
                  </w:pPr>
                  <w:r w:rsidRPr="008E2FE7">
                    <w:rPr>
                      <w:color w:val="000000" w:themeColor="text1"/>
                    </w:rPr>
                    <w:t>6</w:t>
                  </w:r>
                </w:p>
              </w:tc>
            </w:tr>
            <w:tr w:rsidR="00D11C12" w:rsidRPr="00DB55D7" w:rsidTr="001155DB">
              <w:tc>
                <w:tcPr>
                  <w:tcW w:w="1838" w:type="dxa"/>
                  <w:vMerge/>
                </w:tcPr>
                <w:p w:rsidR="00D11C12" w:rsidRPr="00DB55D7" w:rsidRDefault="00D11C12" w:rsidP="00D11C12">
                  <w:pPr>
                    <w:jc w:val="center"/>
                    <w:rPr>
                      <w:color w:val="FF0000"/>
                    </w:rPr>
                  </w:pPr>
                </w:p>
              </w:tc>
              <w:tc>
                <w:tcPr>
                  <w:tcW w:w="5954" w:type="dxa"/>
                  <w:gridSpan w:val="3"/>
                </w:tcPr>
                <w:p w:rsidR="00D11C12" w:rsidRPr="008E2FE7" w:rsidRDefault="00D11C12" w:rsidP="00D11C12">
                  <w:pPr>
                    <w:jc w:val="center"/>
                    <w:rPr>
                      <w:color w:val="000000" w:themeColor="text1"/>
                    </w:rPr>
                  </w:pPr>
                  <w:r w:rsidRPr="008E2FE7">
                    <w:rPr>
                      <w:color w:val="000000" w:themeColor="text1"/>
                    </w:rPr>
                    <w:t>ИТОГО:</w:t>
                  </w:r>
                </w:p>
              </w:tc>
              <w:tc>
                <w:tcPr>
                  <w:tcW w:w="1559" w:type="dxa"/>
                </w:tcPr>
                <w:p w:rsidR="00D11C12" w:rsidRPr="008E2FE7" w:rsidRDefault="00D11C12" w:rsidP="00D11C12">
                  <w:pPr>
                    <w:jc w:val="center"/>
                    <w:rPr>
                      <w:color w:val="000000" w:themeColor="text1"/>
                    </w:rPr>
                  </w:pPr>
                  <w:r w:rsidRPr="008E2FE7">
                    <w:rPr>
                      <w:color w:val="000000" w:themeColor="text1"/>
                    </w:rPr>
                    <w:t>23</w:t>
                  </w:r>
                </w:p>
              </w:tc>
            </w:tr>
          </w:tbl>
          <w:p w:rsidR="003554EB" w:rsidRPr="00F22ED5" w:rsidRDefault="003554EB" w:rsidP="005A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bl>
    <w:p w:rsidR="00D11C12" w:rsidRDefault="00D11C12" w:rsidP="00D11C12">
      <w:pPr>
        <w:pStyle w:val="afa"/>
        <w:widowControl w:val="0"/>
        <w:tabs>
          <w:tab w:val="left" w:pos="1369"/>
          <w:tab w:val="left" w:pos="2938"/>
          <w:tab w:val="left" w:pos="4483"/>
          <w:tab w:val="left" w:pos="6816"/>
          <w:tab w:val="left" w:pos="8110"/>
        </w:tabs>
        <w:spacing w:line="276" w:lineRule="auto"/>
        <w:ind w:right="109"/>
        <w:rPr>
          <w:b/>
          <w:sz w:val="28"/>
          <w:szCs w:val="28"/>
        </w:rPr>
      </w:pPr>
    </w:p>
    <w:p w:rsidR="005A6B14" w:rsidRDefault="005A6B14" w:rsidP="00D11C12">
      <w:pPr>
        <w:pStyle w:val="afa"/>
        <w:widowControl w:val="0"/>
        <w:numPr>
          <w:ilvl w:val="1"/>
          <w:numId w:val="39"/>
        </w:numPr>
        <w:tabs>
          <w:tab w:val="left" w:pos="1369"/>
          <w:tab w:val="left" w:pos="2938"/>
          <w:tab w:val="left" w:pos="4483"/>
          <w:tab w:val="left" w:pos="6816"/>
          <w:tab w:val="left" w:pos="8110"/>
        </w:tabs>
        <w:spacing w:line="276" w:lineRule="auto"/>
        <w:ind w:right="109"/>
        <w:rPr>
          <w:b/>
          <w:sz w:val="28"/>
          <w:szCs w:val="28"/>
        </w:rPr>
      </w:pPr>
      <w:r w:rsidRPr="005A6B14">
        <w:rPr>
          <w:b/>
          <w:bCs/>
          <w:sz w:val="28"/>
          <w:szCs w:val="28"/>
        </w:rPr>
        <w:t xml:space="preserve">Формирование вариативной части </w:t>
      </w:r>
      <w:r w:rsidR="00DB55D7">
        <w:rPr>
          <w:b/>
          <w:bCs/>
          <w:sz w:val="28"/>
          <w:szCs w:val="28"/>
        </w:rPr>
        <w:t>ППССЗ</w:t>
      </w:r>
      <w:r w:rsidRPr="005A6B14">
        <w:rPr>
          <w:b/>
          <w:bCs/>
          <w:sz w:val="28"/>
          <w:szCs w:val="28"/>
        </w:rPr>
        <w:t xml:space="preserve">. </w:t>
      </w:r>
      <w:r w:rsidRPr="005A6B14">
        <w:rPr>
          <w:b/>
          <w:spacing w:val="-2"/>
          <w:sz w:val="28"/>
          <w:szCs w:val="28"/>
        </w:rPr>
        <w:t>Аннотации  рабочих п</w:t>
      </w:r>
      <w:r w:rsidRPr="005A6B14">
        <w:rPr>
          <w:b/>
          <w:sz w:val="28"/>
          <w:szCs w:val="28"/>
        </w:rPr>
        <w:t>ро</w:t>
      </w:r>
      <w:r w:rsidRPr="005A6B14">
        <w:rPr>
          <w:b/>
          <w:spacing w:val="-1"/>
          <w:sz w:val="28"/>
          <w:szCs w:val="28"/>
        </w:rPr>
        <w:t>г</w:t>
      </w:r>
      <w:r w:rsidRPr="005A6B14">
        <w:rPr>
          <w:b/>
          <w:sz w:val="28"/>
          <w:szCs w:val="28"/>
        </w:rPr>
        <w:t>р</w:t>
      </w:r>
      <w:r w:rsidRPr="005A6B14">
        <w:rPr>
          <w:b/>
          <w:spacing w:val="-1"/>
          <w:sz w:val="28"/>
          <w:szCs w:val="28"/>
        </w:rPr>
        <w:t>амм</w:t>
      </w:r>
      <w:r w:rsidRPr="005A6B14">
        <w:rPr>
          <w:b/>
          <w:sz w:val="28"/>
          <w:szCs w:val="28"/>
        </w:rPr>
        <w:t xml:space="preserve">  </w:t>
      </w:r>
      <w:r w:rsidRPr="005A6B14">
        <w:rPr>
          <w:b/>
          <w:spacing w:val="-1"/>
          <w:sz w:val="28"/>
          <w:szCs w:val="28"/>
        </w:rPr>
        <w:t>дисцип</w:t>
      </w:r>
      <w:r w:rsidRPr="005A6B14">
        <w:rPr>
          <w:b/>
          <w:sz w:val="28"/>
          <w:szCs w:val="28"/>
        </w:rPr>
        <w:t>л</w:t>
      </w:r>
      <w:r w:rsidRPr="005A6B14">
        <w:rPr>
          <w:b/>
          <w:spacing w:val="-1"/>
          <w:sz w:val="28"/>
          <w:szCs w:val="28"/>
        </w:rPr>
        <w:t>ин</w:t>
      </w:r>
      <w:r w:rsidRPr="005A6B14">
        <w:rPr>
          <w:b/>
          <w:sz w:val="28"/>
          <w:szCs w:val="28"/>
        </w:rPr>
        <w:t xml:space="preserve">, </w:t>
      </w:r>
      <w:r w:rsidRPr="005A6B14">
        <w:rPr>
          <w:b/>
          <w:spacing w:val="-1"/>
          <w:sz w:val="28"/>
          <w:szCs w:val="28"/>
        </w:rPr>
        <w:t>п</w:t>
      </w:r>
      <w:r w:rsidRPr="005A6B14">
        <w:rPr>
          <w:b/>
          <w:sz w:val="28"/>
          <w:szCs w:val="28"/>
        </w:rPr>
        <w:t>роф</w:t>
      </w:r>
      <w:r w:rsidRPr="005A6B14">
        <w:rPr>
          <w:b/>
          <w:spacing w:val="-1"/>
          <w:sz w:val="28"/>
          <w:szCs w:val="28"/>
        </w:rPr>
        <w:t>есси</w:t>
      </w:r>
      <w:r w:rsidRPr="005A6B14">
        <w:rPr>
          <w:b/>
          <w:sz w:val="28"/>
          <w:szCs w:val="28"/>
        </w:rPr>
        <w:t>о</w:t>
      </w:r>
      <w:r w:rsidRPr="005A6B14">
        <w:rPr>
          <w:b/>
          <w:spacing w:val="-1"/>
          <w:sz w:val="28"/>
          <w:szCs w:val="28"/>
        </w:rPr>
        <w:t>на</w:t>
      </w:r>
      <w:r w:rsidRPr="005A6B14">
        <w:rPr>
          <w:b/>
          <w:sz w:val="28"/>
          <w:szCs w:val="28"/>
        </w:rPr>
        <w:t>ль</w:t>
      </w:r>
      <w:r w:rsidRPr="005A6B14">
        <w:rPr>
          <w:b/>
          <w:spacing w:val="-1"/>
          <w:sz w:val="28"/>
          <w:szCs w:val="28"/>
        </w:rPr>
        <w:t>н</w:t>
      </w:r>
      <w:r w:rsidRPr="005A6B14">
        <w:rPr>
          <w:b/>
          <w:sz w:val="28"/>
          <w:szCs w:val="28"/>
        </w:rPr>
        <w:t xml:space="preserve">ых </w:t>
      </w:r>
      <w:r w:rsidRPr="005A6B14">
        <w:rPr>
          <w:b/>
          <w:spacing w:val="-1"/>
          <w:sz w:val="28"/>
          <w:szCs w:val="28"/>
        </w:rPr>
        <w:t>м</w:t>
      </w:r>
      <w:r w:rsidRPr="005A6B14">
        <w:rPr>
          <w:b/>
          <w:sz w:val="28"/>
          <w:szCs w:val="28"/>
        </w:rPr>
        <w:t>о</w:t>
      </w:r>
      <w:r w:rsidRPr="005A6B14">
        <w:rPr>
          <w:b/>
          <w:spacing w:val="-1"/>
          <w:sz w:val="28"/>
          <w:szCs w:val="28"/>
        </w:rPr>
        <w:t>д</w:t>
      </w:r>
      <w:r w:rsidRPr="005A6B14">
        <w:rPr>
          <w:b/>
          <w:spacing w:val="-5"/>
          <w:sz w:val="28"/>
          <w:szCs w:val="28"/>
        </w:rPr>
        <w:t>у</w:t>
      </w:r>
      <w:r w:rsidRPr="005A6B14">
        <w:rPr>
          <w:b/>
          <w:sz w:val="28"/>
          <w:szCs w:val="28"/>
        </w:rPr>
        <w:t>л</w:t>
      </w:r>
      <w:r w:rsidRPr="005A6B14">
        <w:rPr>
          <w:b/>
          <w:spacing w:val="1"/>
          <w:sz w:val="28"/>
          <w:szCs w:val="28"/>
        </w:rPr>
        <w:t>е</w:t>
      </w:r>
      <w:r w:rsidRPr="005A6B14">
        <w:rPr>
          <w:b/>
          <w:spacing w:val="-1"/>
          <w:sz w:val="28"/>
          <w:szCs w:val="28"/>
        </w:rPr>
        <w:t>й</w:t>
      </w:r>
      <w:r w:rsidRPr="005A6B14">
        <w:rPr>
          <w:b/>
          <w:sz w:val="28"/>
          <w:szCs w:val="28"/>
        </w:rPr>
        <w:t xml:space="preserve"> вариативной части циклов </w:t>
      </w:r>
      <w:r w:rsidR="0067185F">
        <w:rPr>
          <w:b/>
          <w:sz w:val="28"/>
          <w:szCs w:val="28"/>
        </w:rPr>
        <w:t>ППССЗ</w:t>
      </w:r>
    </w:p>
    <w:p w:rsidR="003905F2" w:rsidRPr="008B209B" w:rsidRDefault="003905F2" w:rsidP="003905F2">
      <w:pPr>
        <w:jc w:val="both"/>
      </w:pPr>
      <w:r w:rsidRPr="008B209B">
        <w:t xml:space="preserve">Вариативная часть </w:t>
      </w:r>
      <w:r w:rsidR="00CE155E">
        <w:t>ППССЗ</w:t>
      </w:r>
      <w:r w:rsidRPr="008B209B">
        <w:t xml:space="preserve"> сформирована с учетом запросов работодателей, особенностей развития региона, науки, культуры, экономики, социальной сферы, техники и технологий, а также с учетом особенностей контингента обучающихся (протокол согласования прилагается в приложении 4).</w:t>
      </w:r>
    </w:p>
    <w:p w:rsidR="007C4CB7" w:rsidRPr="008B209B" w:rsidRDefault="00117232" w:rsidP="007C4CB7">
      <w:pPr>
        <w:ind w:left="-142" w:right="140" w:firstLine="850"/>
        <w:jc w:val="both"/>
        <w:rPr>
          <w:bCs/>
        </w:rPr>
      </w:pPr>
      <w:r w:rsidRPr="008B209B">
        <w:rPr>
          <w:bCs/>
        </w:rPr>
        <w:t xml:space="preserve">Объем времени 936 часов (30% </w:t>
      </w:r>
      <w:r w:rsidR="0067185F">
        <w:rPr>
          <w:bCs/>
        </w:rPr>
        <w:t>ППССЗ</w:t>
      </w:r>
      <w:r w:rsidRPr="008B209B">
        <w:rPr>
          <w:bCs/>
        </w:rPr>
        <w:t xml:space="preserve">), отведенный на вариативную часть циклов </w:t>
      </w:r>
      <w:r w:rsidR="0067185F">
        <w:rPr>
          <w:bCs/>
        </w:rPr>
        <w:t>ППССЗ</w:t>
      </w:r>
      <w:r w:rsidRPr="008B209B">
        <w:rPr>
          <w:bCs/>
        </w:rPr>
        <w:t>, используется на увеличение объема времени дисциплин и модулей обязательной части, а также на введение новых  дисциплин и тем в междисциплинарных курсах в соответствии с потребностями работодателей и спецификой деятельности учебного заведения</w:t>
      </w:r>
      <w:r w:rsidR="007C4CB7" w:rsidRPr="008B209B">
        <w:rPr>
          <w:bCs/>
        </w:rPr>
        <w:t>,  а именно введены:</w:t>
      </w:r>
    </w:p>
    <w:p w:rsidR="004C38CD" w:rsidRDefault="004C38CD" w:rsidP="007C4CB7">
      <w:pPr>
        <w:ind w:left="-142" w:right="140" w:firstLine="850"/>
        <w:jc w:val="both"/>
        <w:rPr>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6781"/>
        <w:gridCol w:w="1559"/>
      </w:tblGrid>
      <w:tr w:rsidR="00E33675" w:rsidRPr="00D72B72" w:rsidTr="008B209B">
        <w:tc>
          <w:tcPr>
            <w:tcW w:w="1549" w:type="dxa"/>
          </w:tcPr>
          <w:p w:rsidR="00E33675" w:rsidRPr="00D60FE0" w:rsidRDefault="00E33675" w:rsidP="00E33675">
            <w:r w:rsidRPr="00D60FE0">
              <w:t xml:space="preserve">Индекс </w:t>
            </w:r>
          </w:p>
        </w:tc>
        <w:tc>
          <w:tcPr>
            <w:tcW w:w="6781" w:type="dxa"/>
          </w:tcPr>
          <w:p w:rsidR="00E33675" w:rsidRPr="00D60FE0" w:rsidRDefault="00E33675" w:rsidP="00E33675">
            <w:r w:rsidRPr="00D60FE0">
              <w:t xml:space="preserve">Элементы учебного процесса, в </w:t>
            </w:r>
            <w:proofErr w:type="spellStart"/>
            <w:r w:rsidRPr="00D60FE0">
              <w:t>т.ч</w:t>
            </w:r>
            <w:proofErr w:type="spellEnd"/>
            <w:r w:rsidRPr="00D60FE0">
              <w:t>. циклы , учебные дисциплины, профессиональные модули, междисциплинарные курсы</w:t>
            </w:r>
          </w:p>
        </w:tc>
        <w:tc>
          <w:tcPr>
            <w:tcW w:w="1559" w:type="dxa"/>
          </w:tcPr>
          <w:p w:rsidR="00E33675" w:rsidRPr="00D60FE0" w:rsidRDefault="00E33675" w:rsidP="00E33675">
            <w:r w:rsidRPr="00D60FE0">
              <w:t xml:space="preserve">Количество часов </w:t>
            </w:r>
          </w:p>
        </w:tc>
      </w:tr>
      <w:tr w:rsidR="00E33675" w:rsidRPr="00D72B72" w:rsidTr="008B209B">
        <w:tc>
          <w:tcPr>
            <w:tcW w:w="1549" w:type="dxa"/>
          </w:tcPr>
          <w:p w:rsidR="00E33675" w:rsidRPr="00D60FE0" w:rsidRDefault="00E33675" w:rsidP="00E33675"/>
        </w:tc>
        <w:tc>
          <w:tcPr>
            <w:tcW w:w="6781" w:type="dxa"/>
          </w:tcPr>
          <w:p w:rsidR="00E33675" w:rsidRPr="00E33675" w:rsidRDefault="00E33675" w:rsidP="00E33675">
            <w:pPr>
              <w:rPr>
                <w:b/>
              </w:rPr>
            </w:pPr>
            <w:r w:rsidRPr="00E33675">
              <w:rPr>
                <w:b/>
              </w:rPr>
              <w:t xml:space="preserve"> Всего </w:t>
            </w:r>
          </w:p>
        </w:tc>
        <w:tc>
          <w:tcPr>
            <w:tcW w:w="1559" w:type="dxa"/>
          </w:tcPr>
          <w:p w:rsidR="00E33675" w:rsidRPr="00E33675" w:rsidRDefault="00E33675" w:rsidP="00E33675">
            <w:pPr>
              <w:rPr>
                <w:b/>
              </w:rPr>
            </w:pPr>
            <w:r w:rsidRPr="00E33675">
              <w:rPr>
                <w:b/>
              </w:rPr>
              <w:t>936</w:t>
            </w:r>
          </w:p>
        </w:tc>
      </w:tr>
      <w:tr w:rsidR="00E33675" w:rsidRPr="00D72B72" w:rsidTr="008B209B">
        <w:tc>
          <w:tcPr>
            <w:tcW w:w="1549" w:type="dxa"/>
          </w:tcPr>
          <w:p w:rsidR="00E33675" w:rsidRPr="00D60FE0" w:rsidRDefault="00E33675" w:rsidP="00E33675">
            <w:r w:rsidRPr="00D60FE0">
              <w:t xml:space="preserve">ОГСЭ.00 </w:t>
            </w:r>
          </w:p>
        </w:tc>
        <w:tc>
          <w:tcPr>
            <w:tcW w:w="6781" w:type="dxa"/>
          </w:tcPr>
          <w:p w:rsidR="00E33675" w:rsidRPr="00D60FE0" w:rsidRDefault="00E33675" w:rsidP="00E33675">
            <w:r w:rsidRPr="00D60FE0">
              <w:t xml:space="preserve">  Общий гуманитарный и социально-экономический цикл </w:t>
            </w:r>
          </w:p>
        </w:tc>
        <w:tc>
          <w:tcPr>
            <w:tcW w:w="1559" w:type="dxa"/>
          </w:tcPr>
          <w:p w:rsidR="00E33675" w:rsidRPr="00D60FE0" w:rsidRDefault="00E33675" w:rsidP="00E33675">
            <w:r w:rsidRPr="00D60FE0">
              <w:t>180</w:t>
            </w:r>
          </w:p>
        </w:tc>
      </w:tr>
      <w:tr w:rsidR="00E33675" w:rsidRPr="00D72B72" w:rsidTr="00D91D7A">
        <w:tc>
          <w:tcPr>
            <w:tcW w:w="1549" w:type="dxa"/>
          </w:tcPr>
          <w:p w:rsidR="00E33675" w:rsidRPr="00D60FE0" w:rsidRDefault="00E33675" w:rsidP="00E33675">
            <w:r w:rsidRPr="00D60FE0">
              <w:t xml:space="preserve">ОГСЭ.05 </w:t>
            </w:r>
          </w:p>
        </w:tc>
        <w:tc>
          <w:tcPr>
            <w:tcW w:w="6781" w:type="dxa"/>
          </w:tcPr>
          <w:p w:rsidR="00E33675" w:rsidRPr="00D60FE0" w:rsidRDefault="00E33675" w:rsidP="00E33675">
            <w:r w:rsidRPr="00D60FE0">
              <w:t xml:space="preserve">Основы технического перевода </w:t>
            </w:r>
          </w:p>
        </w:tc>
        <w:tc>
          <w:tcPr>
            <w:tcW w:w="1559" w:type="dxa"/>
          </w:tcPr>
          <w:p w:rsidR="00E33675" w:rsidRPr="00D60FE0" w:rsidRDefault="00E33675" w:rsidP="00E33675">
            <w:r w:rsidRPr="00D60FE0">
              <w:t>32</w:t>
            </w:r>
          </w:p>
        </w:tc>
      </w:tr>
      <w:tr w:rsidR="00E33675" w:rsidRPr="00D72B72" w:rsidTr="00D91D7A">
        <w:tc>
          <w:tcPr>
            <w:tcW w:w="1549" w:type="dxa"/>
          </w:tcPr>
          <w:p w:rsidR="00E33675" w:rsidRPr="00D60FE0" w:rsidRDefault="00E33675" w:rsidP="00E33675">
            <w:r w:rsidRPr="00D60FE0">
              <w:t>ОГСЭ.06.</w:t>
            </w:r>
          </w:p>
        </w:tc>
        <w:tc>
          <w:tcPr>
            <w:tcW w:w="6781" w:type="dxa"/>
          </w:tcPr>
          <w:p w:rsidR="00E33675" w:rsidRPr="00D60FE0" w:rsidRDefault="00E33675" w:rsidP="00E33675">
            <w:r w:rsidRPr="00D60FE0">
              <w:t>Психология адаптации на рынке труда</w:t>
            </w:r>
          </w:p>
        </w:tc>
        <w:tc>
          <w:tcPr>
            <w:tcW w:w="1559" w:type="dxa"/>
          </w:tcPr>
          <w:p w:rsidR="00E33675" w:rsidRPr="00D60FE0" w:rsidRDefault="00E33675" w:rsidP="00E33675">
            <w:r w:rsidRPr="00D60FE0">
              <w:t>32</w:t>
            </w:r>
          </w:p>
        </w:tc>
      </w:tr>
      <w:tr w:rsidR="00E33675" w:rsidRPr="00D72B72" w:rsidTr="00D91D7A">
        <w:tc>
          <w:tcPr>
            <w:tcW w:w="1549" w:type="dxa"/>
          </w:tcPr>
          <w:p w:rsidR="00E33675" w:rsidRPr="00D60FE0" w:rsidRDefault="00E33675" w:rsidP="00E33675">
            <w:r w:rsidRPr="00D60FE0">
              <w:t>ОГСЭ.07</w:t>
            </w:r>
          </w:p>
        </w:tc>
        <w:tc>
          <w:tcPr>
            <w:tcW w:w="6781" w:type="dxa"/>
          </w:tcPr>
          <w:p w:rsidR="00E33675" w:rsidRPr="00D60FE0" w:rsidRDefault="00E33675" w:rsidP="00E33675">
            <w:r w:rsidRPr="00D60FE0">
              <w:t xml:space="preserve">Основы права </w:t>
            </w:r>
          </w:p>
        </w:tc>
        <w:tc>
          <w:tcPr>
            <w:tcW w:w="1559" w:type="dxa"/>
          </w:tcPr>
          <w:p w:rsidR="00E33675" w:rsidRPr="00D60FE0" w:rsidRDefault="00E33675" w:rsidP="00E33675">
            <w:r w:rsidRPr="00D60FE0">
              <w:t>32</w:t>
            </w:r>
          </w:p>
        </w:tc>
      </w:tr>
      <w:tr w:rsidR="00E33675" w:rsidRPr="00D72B72" w:rsidTr="00D91D7A">
        <w:tc>
          <w:tcPr>
            <w:tcW w:w="1549" w:type="dxa"/>
          </w:tcPr>
          <w:p w:rsidR="00E33675" w:rsidRPr="00D60FE0" w:rsidRDefault="00E33675" w:rsidP="00E33675">
            <w:r w:rsidRPr="00D60FE0">
              <w:t>ОГСЭ.08</w:t>
            </w:r>
          </w:p>
        </w:tc>
        <w:tc>
          <w:tcPr>
            <w:tcW w:w="6781" w:type="dxa"/>
          </w:tcPr>
          <w:p w:rsidR="00E33675" w:rsidRPr="00D60FE0" w:rsidRDefault="00E33675" w:rsidP="00E33675">
            <w:r w:rsidRPr="00D60FE0">
              <w:t xml:space="preserve">Профессиональная этика </w:t>
            </w:r>
          </w:p>
        </w:tc>
        <w:tc>
          <w:tcPr>
            <w:tcW w:w="1559" w:type="dxa"/>
          </w:tcPr>
          <w:p w:rsidR="00E33675" w:rsidRPr="00D60FE0" w:rsidRDefault="00E33675" w:rsidP="00E33675">
            <w:r w:rsidRPr="00D60FE0">
              <w:t>46</w:t>
            </w:r>
          </w:p>
        </w:tc>
      </w:tr>
      <w:tr w:rsidR="00E33675" w:rsidRPr="00D72B72" w:rsidTr="00D91D7A">
        <w:tc>
          <w:tcPr>
            <w:tcW w:w="1549" w:type="dxa"/>
          </w:tcPr>
          <w:p w:rsidR="00E33675" w:rsidRPr="00D60FE0" w:rsidRDefault="00E33675" w:rsidP="00E33675">
            <w:r w:rsidRPr="00D60FE0">
              <w:t>ОГСЭ.0 9</w:t>
            </w:r>
          </w:p>
        </w:tc>
        <w:tc>
          <w:tcPr>
            <w:tcW w:w="6781" w:type="dxa"/>
          </w:tcPr>
          <w:p w:rsidR="00E33675" w:rsidRPr="00D60FE0" w:rsidRDefault="00E33675" w:rsidP="00E33675">
            <w:r w:rsidRPr="00D60FE0">
              <w:t>Деловое администрирование</w:t>
            </w:r>
          </w:p>
        </w:tc>
        <w:tc>
          <w:tcPr>
            <w:tcW w:w="1559" w:type="dxa"/>
          </w:tcPr>
          <w:p w:rsidR="00E33675" w:rsidRPr="00D60FE0" w:rsidRDefault="00E33675" w:rsidP="00E33675">
            <w:r w:rsidRPr="00D60FE0">
              <w:t>38</w:t>
            </w:r>
          </w:p>
        </w:tc>
      </w:tr>
      <w:tr w:rsidR="00E33675" w:rsidRPr="00D72B72" w:rsidTr="008B209B">
        <w:tc>
          <w:tcPr>
            <w:tcW w:w="1549" w:type="dxa"/>
          </w:tcPr>
          <w:p w:rsidR="00E33675" w:rsidRPr="00D60FE0" w:rsidRDefault="00E33675" w:rsidP="00E33675">
            <w:r w:rsidRPr="00D60FE0">
              <w:t xml:space="preserve">  ЕН.00</w:t>
            </w:r>
          </w:p>
        </w:tc>
        <w:tc>
          <w:tcPr>
            <w:tcW w:w="6781" w:type="dxa"/>
          </w:tcPr>
          <w:p w:rsidR="00E33675" w:rsidRPr="00D60FE0" w:rsidRDefault="00E33675" w:rsidP="00E33675">
            <w:r w:rsidRPr="00D60FE0">
              <w:t xml:space="preserve"> Математический и общий естественнонаучный цикл </w:t>
            </w:r>
          </w:p>
        </w:tc>
        <w:tc>
          <w:tcPr>
            <w:tcW w:w="1559" w:type="dxa"/>
          </w:tcPr>
          <w:p w:rsidR="00E33675" w:rsidRPr="00D60FE0" w:rsidRDefault="00E33675" w:rsidP="00E33675">
            <w:r w:rsidRPr="00D60FE0">
              <w:t>32</w:t>
            </w:r>
          </w:p>
        </w:tc>
      </w:tr>
      <w:tr w:rsidR="00E33675" w:rsidRPr="00D72B72" w:rsidTr="008B209B">
        <w:tc>
          <w:tcPr>
            <w:tcW w:w="1549" w:type="dxa"/>
          </w:tcPr>
          <w:p w:rsidR="00E33675" w:rsidRPr="00D60FE0" w:rsidRDefault="00E33675" w:rsidP="00E33675">
            <w:r w:rsidRPr="00D60FE0">
              <w:t xml:space="preserve"> ЕН.03</w:t>
            </w:r>
          </w:p>
        </w:tc>
        <w:tc>
          <w:tcPr>
            <w:tcW w:w="6781" w:type="dxa"/>
          </w:tcPr>
          <w:p w:rsidR="00E33675" w:rsidRPr="00D60FE0" w:rsidRDefault="00E33675" w:rsidP="00E33675">
            <w:r w:rsidRPr="00D60FE0">
              <w:t>Экологические основы природопользования</w:t>
            </w:r>
          </w:p>
        </w:tc>
        <w:tc>
          <w:tcPr>
            <w:tcW w:w="1559" w:type="dxa"/>
          </w:tcPr>
          <w:p w:rsidR="00E33675" w:rsidRPr="00D60FE0" w:rsidRDefault="00E33675" w:rsidP="00E33675">
            <w:r w:rsidRPr="00D60FE0">
              <w:t>32</w:t>
            </w:r>
          </w:p>
        </w:tc>
      </w:tr>
      <w:tr w:rsidR="00E33675" w:rsidRPr="00D72B72" w:rsidTr="008B209B">
        <w:tc>
          <w:tcPr>
            <w:tcW w:w="1549" w:type="dxa"/>
          </w:tcPr>
          <w:p w:rsidR="00E33675" w:rsidRPr="00E33675" w:rsidRDefault="00E33675" w:rsidP="00E33675">
            <w:pPr>
              <w:rPr>
                <w:b/>
              </w:rPr>
            </w:pPr>
            <w:r w:rsidRPr="00E33675">
              <w:rPr>
                <w:b/>
              </w:rPr>
              <w:t>ПМ.00</w:t>
            </w:r>
          </w:p>
        </w:tc>
        <w:tc>
          <w:tcPr>
            <w:tcW w:w="6781" w:type="dxa"/>
          </w:tcPr>
          <w:p w:rsidR="00E33675" w:rsidRPr="00E33675" w:rsidRDefault="00E33675" w:rsidP="00E33675">
            <w:pPr>
              <w:rPr>
                <w:b/>
              </w:rPr>
            </w:pPr>
            <w:r w:rsidRPr="00E33675">
              <w:rPr>
                <w:b/>
              </w:rPr>
              <w:t>Профессиональный цикл</w:t>
            </w:r>
          </w:p>
        </w:tc>
        <w:tc>
          <w:tcPr>
            <w:tcW w:w="1559" w:type="dxa"/>
          </w:tcPr>
          <w:p w:rsidR="00E33675" w:rsidRPr="00E33675" w:rsidRDefault="00E33675" w:rsidP="00E33675">
            <w:pPr>
              <w:rPr>
                <w:b/>
              </w:rPr>
            </w:pPr>
            <w:r w:rsidRPr="00E33675">
              <w:rPr>
                <w:b/>
              </w:rPr>
              <w:t>724</w:t>
            </w:r>
          </w:p>
        </w:tc>
      </w:tr>
      <w:tr w:rsidR="00E33675" w:rsidRPr="00D72B72" w:rsidTr="008B209B">
        <w:tc>
          <w:tcPr>
            <w:tcW w:w="1549" w:type="dxa"/>
          </w:tcPr>
          <w:p w:rsidR="00E33675" w:rsidRPr="00E33675" w:rsidRDefault="00E33675" w:rsidP="00E33675">
            <w:pPr>
              <w:rPr>
                <w:b/>
              </w:rPr>
            </w:pPr>
            <w:r w:rsidRPr="00E33675">
              <w:rPr>
                <w:b/>
              </w:rPr>
              <w:t>ОП.00</w:t>
            </w:r>
          </w:p>
        </w:tc>
        <w:tc>
          <w:tcPr>
            <w:tcW w:w="6781" w:type="dxa"/>
          </w:tcPr>
          <w:p w:rsidR="00E33675" w:rsidRPr="00E33675" w:rsidRDefault="00E33675" w:rsidP="00E33675">
            <w:pPr>
              <w:rPr>
                <w:b/>
              </w:rPr>
            </w:pPr>
            <w:r w:rsidRPr="00E33675">
              <w:rPr>
                <w:b/>
              </w:rPr>
              <w:t>Общепрофессиональные  дисциплины</w:t>
            </w:r>
          </w:p>
        </w:tc>
        <w:tc>
          <w:tcPr>
            <w:tcW w:w="1559" w:type="dxa"/>
          </w:tcPr>
          <w:p w:rsidR="00E33675" w:rsidRPr="00E33675" w:rsidRDefault="00E33675" w:rsidP="00E33675">
            <w:pPr>
              <w:rPr>
                <w:b/>
              </w:rPr>
            </w:pPr>
            <w:r w:rsidRPr="00E33675">
              <w:rPr>
                <w:b/>
              </w:rPr>
              <w:t>374</w:t>
            </w:r>
          </w:p>
        </w:tc>
      </w:tr>
      <w:tr w:rsidR="00E33675" w:rsidRPr="00D72B72" w:rsidTr="008B209B">
        <w:tc>
          <w:tcPr>
            <w:tcW w:w="1549" w:type="dxa"/>
          </w:tcPr>
          <w:p w:rsidR="00E33675" w:rsidRPr="00D60FE0" w:rsidRDefault="00E33675" w:rsidP="00E33675">
            <w:r w:rsidRPr="00D60FE0">
              <w:lastRenderedPageBreak/>
              <w:t>ОП08</w:t>
            </w:r>
          </w:p>
        </w:tc>
        <w:tc>
          <w:tcPr>
            <w:tcW w:w="6781" w:type="dxa"/>
          </w:tcPr>
          <w:p w:rsidR="00E33675" w:rsidRPr="00D60FE0" w:rsidRDefault="00E33675" w:rsidP="00E33675">
            <w:r w:rsidRPr="00D60FE0">
              <w:t xml:space="preserve">История геодезии и картографии </w:t>
            </w:r>
          </w:p>
        </w:tc>
        <w:tc>
          <w:tcPr>
            <w:tcW w:w="1559" w:type="dxa"/>
          </w:tcPr>
          <w:p w:rsidR="00E33675" w:rsidRPr="00D60FE0" w:rsidRDefault="00E33675" w:rsidP="00E33675">
            <w:r w:rsidRPr="00D60FE0">
              <w:t>32</w:t>
            </w:r>
          </w:p>
        </w:tc>
      </w:tr>
      <w:tr w:rsidR="00E33675" w:rsidRPr="00D72B72" w:rsidTr="008B209B">
        <w:tc>
          <w:tcPr>
            <w:tcW w:w="1549" w:type="dxa"/>
          </w:tcPr>
          <w:p w:rsidR="00E33675" w:rsidRPr="00D60FE0" w:rsidRDefault="00E33675" w:rsidP="00E33675">
            <w:r w:rsidRPr="00D60FE0">
              <w:t>ОП.09</w:t>
            </w:r>
          </w:p>
        </w:tc>
        <w:tc>
          <w:tcPr>
            <w:tcW w:w="6781" w:type="dxa"/>
          </w:tcPr>
          <w:p w:rsidR="00E33675" w:rsidRPr="00D60FE0" w:rsidRDefault="00E33675" w:rsidP="00E33675">
            <w:r w:rsidRPr="00D60FE0">
              <w:t>Технология производства полевых геодезических работ</w:t>
            </w:r>
          </w:p>
        </w:tc>
        <w:tc>
          <w:tcPr>
            <w:tcW w:w="1559" w:type="dxa"/>
          </w:tcPr>
          <w:p w:rsidR="00E33675" w:rsidRPr="00D60FE0" w:rsidRDefault="00E33675" w:rsidP="00E33675">
            <w:r w:rsidRPr="00D60FE0">
              <w:t>66</w:t>
            </w:r>
          </w:p>
        </w:tc>
      </w:tr>
      <w:tr w:rsidR="00E33675" w:rsidRPr="00D72B72" w:rsidTr="008B209B">
        <w:tc>
          <w:tcPr>
            <w:tcW w:w="1549" w:type="dxa"/>
          </w:tcPr>
          <w:p w:rsidR="00E33675" w:rsidRPr="00D60FE0" w:rsidRDefault="00E33675" w:rsidP="00E33675">
            <w:r w:rsidRPr="00D60FE0">
              <w:t>ОП.10</w:t>
            </w:r>
          </w:p>
        </w:tc>
        <w:tc>
          <w:tcPr>
            <w:tcW w:w="6781" w:type="dxa"/>
          </w:tcPr>
          <w:p w:rsidR="00E33675" w:rsidRPr="00D60FE0" w:rsidRDefault="00E33675" w:rsidP="00E33675">
            <w:r w:rsidRPr="00D60FE0">
              <w:t>Информационные технологии в профессиональной деятельности</w:t>
            </w:r>
          </w:p>
        </w:tc>
        <w:tc>
          <w:tcPr>
            <w:tcW w:w="1559" w:type="dxa"/>
          </w:tcPr>
          <w:p w:rsidR="00E33675" w:rsidRPr="00D60FE0" w:rsidRDefault="00E33675" w:rsidP="00E33675">
            <w:r w:rsidRPr="00D60FE0">
              <w:t>32</w:t>
            </w:r>
          </w:p>
        </w:tc>
      </w:tr>
      <w:tr w:rsidR="00E33675" w:rsidRPr="00D72B72" w:rsidTr="008B209B">
        <w:tc>
          <w:tcPr>
            <w:tcW w:w="1549" w:type="dxa"/>
          </w:tcPr>
          <w:p w:rsidR="00E33675" w:rsidRPr="00D60FE0" w:rsidRDefault="00E33675" w:rsidP="00E33675">
            <w:r w:rsidRPr="00D60FE0">
              <w:t>ОП.11</w:t>
            </w:r>
          </w:p>
        </w:tc>
        <w:tc>
          <w:tcPr>
            <w:tcW w:w="6781" w:type="dxa"/>
          </w:tcPr>
          <w:p w:rsidR="00E33675" w:rsidRPr="00D60FE0" w:rsidRDefault="00E33675" w:rsidP="00E33675">
            <w:r w:rsidRPr="00D60FE0">
              <w:t>Охрана труда</w:t>
            </w:r>
          </w:p>
        </w:tc>
        <w:tc>
          <w:tcPr>
            <w:tcW w:w="1559" w:type="dxa"/>
          </w:tcPr>
          <w:p w:rsidR="00E33675" w:rsidRPr="00D60FE0" w:rsidRDefault="00E33675" w:rsidP="00E33675">
            <w:r w:rsidRPr="00D60FE0">
              <w:t>32</w:t>
            </w:r>
          </w:p>
        </w:tc>
      </w:tr>
      <w:tr w:rsidR="00E33675" w:rsidRPr="00D72B72" w:rsidTr="008B209B">
        <w:tc>
          <w:tcPr>
            <w:tcW w:w="1549" w:type="dxa"/>
          </w:tcPr>
          <w:p w:rsidR="00E33675" w:rsidRPr="00D60FE0" w:rsidRDefault="00E33675" w:rsidP="00E33675">
            <w:r w:rsidRPr="00D60FE0">
              <w:t>ОП.12</w:t>
            </w:r>
          </w:p>
        </w:tc>
        <w:tc>
          <w:tcPr>
            <w:tcW w:w="6781" w:type="dxa"/>
          </w:tcPr>
          <w:p w:rsidR="00E33675" w:rsidRPr="00D60FE0" w:rsidRDefault="00E33675" w:rsidP="00E33675">
            <w:r w:rsidRPr="00D60FE0">
              <w:t>Основы геологии и геоморфологии</w:t>
            </w:r>
          </w:p>
        </w:tc>
        <w:tc>
          <w:tcPr>
            <w:tcW w:w="1559" w:type="dxa"/>
          </w:tcPr>
          <w:p w:rsidR="00E33675" w:rsidRPr="00D60FE0" w:rsidRDefault="00E33675" w:rsidP="00E33675">
            <w:r w:rsidRPr="00D60FE0">
              <w:t>32</w:t>
            </w:r>
          </w:p>
        </w:tc>
      </w:tr>
      <w:tr w:rsidR="00E33675" w:rsidRPr="00D72B72" w:rsidTr="008B209B">
        <w:tc>
          <w:tcPr>
            <w:tcW w:w="1549" w:type="dxa"/>
          </w:tcPr>
          <w:p w:rsidR="00E33675" w:rsidRPr="00D60FE0" w:rsidRDefault="00E33675" w:rsidP="00E33675">
            <w:r w:rsidRPr="00D60FE0">
              <w:t>ОП.13</w:t>
            </w:r>
          </w:p>
        </w:tc>
        <w:tc>
          <w:tcPr>
            <w:tcW w:w="6781" w:type="dxa"/>
          </w:tcPr>
          <w:p w:rsidR="00E33675" w:rsidRPr="00D60FE0" w:rsidRDefault="00E33675" w:rsidP="00E33675">
            <w:r w:rsidRPr="00D60FE0">
              <w:t>Картографическое черчение</w:t>
            </w:r>
          </w:p>
        </w:tc>
        <w:tc>
          <w:tcPr>
            <w:tcW w:w="1559" w:type="dxa"/>
          </w:tcPr>
          <w:p w:rsidR="00E33675" w:rsidRPr="00D60FE0" w:rsidRDefault="00E33675" w:rsidP="00E33675">
            <w:r w:rsidRPr="00D60FE0">
              <w:t>90</w:t>
            </w:r>
          </w:p>
        </w:tc>
      </w:tr>
      <w:tr w:rsidR="00E33675" w:rsidRPr="00D72B72" w:rsidTr="008B209B">
        <w:tc>
          <w:tcPr>
            <w:tcW w:w="1549" w:type="dxa"/>
          </w:tcPr>
          <w:p w:rsidR="00E33675" w:rsidRPr="00D60FE0" w:rsidRDefault="00E33675" w:rsidP="00E33675">
            <w:r w:rsidRPr="00D60FE0">
              <w:t>ОП.14</w:t>
            </w:r>
          </w:p>
        </w:tc>
        <w:tc>
          <w:tcPr>
            <w:tcW w:w="6781" w:type="dxa"/>
          </w:tcPr>
          <w:p w:rsidR="00E33675" w:rsidRPr="00D60FE0" w:rsidRDefault="00E33675" w:rsidP="00E33675">
            <w:r w:rsidRPr="00D60FE0">
              <w:t>Введение в специальность</w:t>
            </w:r>
          </w:p>
        </w:tc>
        <w:tc>
          <w:tcPr>
            <w:tcW w:w="1559" w:type="dxa"/>
          </w:tcPr>
          <w:p w:rsidR="00E33675" w:rsidRPr="00D60FE0" w:rsidRDefault="00E33675" w:rsidP="00E33675">
            <w:r w:rsidRPr="00D60FE0">
              <w:t>32</w:t>
            </w:r>
          </w:p>
        </w:tc>
      </w:tr>
      <w:tr w:rsidR="00E33675" w:rsidRPr="00D72B72" w:rsidTr="008B209B">
        <w:tc>
          <w:tcPr>
            <w:tcW w:w="1549" w:type="dxa"/>
          </w:tcPr>
          <w:p w:rsidR="00E33675" w:rsidRPr="00D60FE0" w:rsidRDefault="00E33675" w:rsidP="00E33675">
            <w:r w:rsidRPr="00D60FE0">
              <w:t>ОП.15</w:t>
            </w:r>
          </w:p>
        </w:tc>
        <w:tc>
          <w:tcPr>
            <w:tcW w:w="6781" w:type="dxa"/>
          </w:tcPr>
          <w:p w:rsidR="00E33675" w:rsidRPr="00D60FE0" w:rsidRDefault="00E33675" w:rsidP="00E33675">
            <w:r w:rsidRPr="00D60FE0">
              <w:t>Спутниковые навигационные топографо- геодезические системы</w:t>
            </w:r>
          </w:p>
        </w:tc>
        <w:tc>
          <w:tcPr>
            <w:tcW w:w="1559" w:type="dxa"/>
          </w:tcPr>
          <w:p w:rsidR="00E33675" w:rsidRPr="00D60FE0" w:rsidRDefault="00E33675" w:rsidP="00E33675">
            <w:r w:rsidRPr="00D60FE0">
              <w:t>58</w:t>
            </w:r>
          </w:p>
        </w:tc>
      </w:tr>
      <w:tr w:rsidR="00E33675" w:rsidRPr="00D72B72" w:rsidTr="008B209B">
        <w:tc>
          <w:tcPr>
            <w:tcW w:w="1549" w:type="dxa"/>
          </w:tcPr>
          <w:p w:rsidR="00E33675" w:rsidRPr="00D60FE0" w:rsidRDefault="00E33675" w:rsidP="00E33675"/>
        </w:tc>
        <w:tc>
          <w:tcPr>
            <w:tcW w:w="6781" w:type="dxa"/>
          </w:tcPr>
          <w:p w:rsidR="00E33675" w:rsidRPr="00E33675" w:rsidRDefault="00E33675" w:rsidP="00E33675">
            <w:pPr>
              <w:rPr>
                <w:b/>
              </w:rPr>
            </w:pPr>
            <w:r w:rsidRPr="00E33675">
              <w:rPr>
                <w:b/>
              </w:rPr>
              <w:t>Профессиональные модули</w:t>
            </w:r>
          </w:p>
        </w:tc>
        <w:tc>
          <w:tcPr>
            <w:tcW w:w="1559" w:type="dxa"/>
          </w:tcPr>
          <w:p w:rsidR="00E33675" w:rsidRPr="00E33675" w:rsidRDefault="00E33675" w:rsidP="00E33675">
            <w:pPr>
              <w:rPr>
                <w:b/>
              </w:rPr>
            </w:pPr>
            <w:r w:rsidRPr="00E33675">
              <w:rPr>
                <w:b/>
              </w:rPr>
              <w:t>350</w:t>
            </w:r>
          </w:p>
        </w:tc>
      </w:tr>
      <w:tr w:rsidR="00E33675" w:rsidRPr="00D72B72" w:rsidTr="008B209B">
        <w:tc>
          <w:tcPr>
            <w:tcW w:w="1549" w:type="dxa"/>
          </w:tcPr>
          <w:p w:rsidR="00E33675" w:rsidRPr="00D60FE0" w:rsidRDefault="00E33675" w:rsidP="00E33675">
            <w:r w:rsidRPr="00D60FE0">
              <w:t>ПМ 02.</w:t>
            </w:r>
          </w:p>
        </w:tc>
        <w:tc>
          <w:tcPr>
            <w:tcW w:w="6781" w:type="dxa"/>
          </w:tcPr>
          <w:p w:rsidR="00E33675" w:rsidRPr="00D60FE0" w:rsidRDefault="00E33675" w:rsidP="00E33675">
            <w:r w:rsidRPr="00D60FE0">
              <w:t>Выполнение топографических съемок, графического и цифрового оформления их результатов</w:t>
            </w:r>
          </w:p>
        </w:tc>
        <w:tc>
          <w:tcPr>
            <w:tcW w:w="1559" w:type="dxa"/>
          </w:tcPr>
          <w:p w:rsidR="00E33675" w:rsidRPr="00E33675" w:rsidRDefault="00E33675" w:rsidP="00E33675">
            <w:pPr>
              <w:rPr>
                <w:b/>
              </w:rPr>
            </w:pPr>
            <w:r w:rsidRPr="00E33675">
              <w:rPr>
                <w:b/>
              </w:rPr>
              <w:t>126</w:t>
            </w:r>
          </w:p>
        </w:tc>
      </w:tr>
      <w:tr w:rsidR="00E33675" w:rsidRPr="00D72B72" w:rsidTr="008B209B">
        <w:tc>
          <w:tcPr>
            <w:tcW w:w="1549" w:type="dxa"/>
          </w:tcPr>
          <w:p w:rsidR="00E33675" w:rsidRPr="00D60FE0" w:rsidRDefault="00E33675" w:rsidP="00E33675">
            <w:r w:rsidRPr="00D60FE0">
              <w:t>МДК02.02.</w:t>
            </w:r>
          </w:p>
        </w:tc>
        <w:tc>
          <w:tcPr>
            <w:tcW w:w="6781" w:type="dxa"/>
          </w:tcPr>
          <w:p w:rsidR="00E33675" w:rsidRPr="00D60FE0" w:rsidRDefault="00E33675" w:rsidP="00E33675">
            <w:r w:rsidRPr="00D60FE0">
              <w:t>Электронные средства и методы геодезических измерений</w:t>
            </w:r>
          </w:p>
        </w:tc>
        <w:tc>
          <w:tcPr>
            <w:tcW w:w="1559" w:type="dxa"/>
          </w:tcPr>
          <w:p w:rsidR="00E33675" w:rsidRPr="00D60FE0" w:rsidRDefault="00E33675" w:rsidP="00E33675">
            <w:r w:rsidRPr="00D60FE0">
              <w:t>126</w:t>
            </w:r>
          </w:p>
        </w:tc>
      </w:tr>
      <w:tr w:rsidR="00E33675" w:rsidRPr="00D72B72" w:rsidTr="008B209B">
        <w:tc>
          <w:tcPr>
            <w:tcW w:w="1549" w:type="dxa"/>
          </w:tcPr>
          <w:p w:rsidR="00E33675" w:rsidRPr="00D60FE0" w:rsidRDefault="00E33675" w:rsidP="00E33675">
            <w:r w:rsidRPr="00D60FE0">
              <w:t>Т.2.2</w:t>
            </w:r>
          </w:p>
        </w:tc>
        <w:tc>
          <w:tcPr>
            <w:tcW w:w="6781" w:type="dxa"/>
          </w:tcPr>
          <w:p w:rsidR="00E33675" w:rsidRPr="00D60FE0" w:rsidRDefault="00E33675" w:rsidP="00E33675">
            <w:r w:rsidRPr="00D60FE0">
              <w:t>Геоинформационные системы</w:t>
            </w:r>
          </w:p>
        </w:tc>
        <w:tc>
          <w:tcPr>
            <w:tcW w:w="1559" w:type="dxa"/>
          </w:tcPr>
          <w:p w:rsidR="00E33675" w:rsidRPr="00D60FE0" w:rsidRDefault="00E33675" w:rsidP="00E33675">
            <w:r w:rsidRPr="00D60FE0">
              <w:t>62</w:t>
            </w:r>
          </w:p>
        </w:tc>
      </w:tr>
      <w:tr w:rsidR="00E33675" w:rsidRPr="00D72B72" w:rsidTr="008B209B">
        <w:tc>
          <w:tcPr>
            <w:tcW w:w="1549" w:type="dxa"/>
          </w:tcPr>
          <w:p w:rsidR="00E33675" w:rsidRPr="00D60FE0" w:rsidRDefault="00E33675" w:rsidP="00E33675">
            <w:r w:rsidRPr="00D60FE0">
              <w:t>Т.2.3</w:t>
            </w:r>
          </w:p>
        </w:tc>
        <w:tc>
          <w:tcPr>
            <w:tcW w:w="6781" w:type="dxa"/>
          </w:tcPr>
          <w:p w:rsidR="00E33675" w:rsidRPr="00D60FE0" w:rsidRDefault="00E33675" w:rsidP="00E33675">
            <w:r w:rsidRPr="00D60FE0">
              <w:t>Инженерно-геодезические изыскания</w:t>
            </w:r>
          </w:p>
        </w:tc>
        <w:tc>
          <w:tcPr>
            <w:tcW w:w="1559" w:type="dxa"/>
          </w:tcPr>
          <w:p w:rsidR="00E33675" w:rsidRPr="00D60FE0" w:rsidRDefault="00E33675" w:rsidP="00E33675">
            <w:r w:rsidRPr="00D60FE0">
              <w:t>32</w:t>
            </w:r>
          </w:p>
        </w:tc>
      </w:tr>
      <w:tr w:rsidR="00E33675" w:rsidRPr="00D72B72" w:rsidTr="008B209B">
        <w:tc>
          <w:tcPr>
            <w:tcW w:w="1549" w:type="dxa"/>
          </w:tcPr>
          <w:p w:rsidR="00E33675" w:rsidRPr="00D60FE0" w:rsidRDefault="00E33675" w:rsidP="00E33675">
            <w:r w:rsidRPr="00D60FE0">
              <w:t>Т.2.4</w:t>
            </w:r>
          </w:p>
        </w:tc>
        <w:tc>
          <w:tcPr>
            <w:tcW w:w="6781" w:type="dxa"/>
          </w:tcPr>
          <w:p w:rsidR="00E33675" w:rsidRPr="00D60FE0" w:rsidRDefault="00E33675" w:rsidP="00E33675">
            <w:r w:rsidRPr="00D60FE0">
              <w:t>Методы и средства спутниковых измерений</w:t>
            </w:r>
          </w:p>
        </w:tc>
        <w:tc>
          <w:tcPr>
            <w:tcW w:w="1559" w:type="dxa"/>
          </w:tcPr>
          <w:p w:rsidR="00E33675" w:rsidRPr="00D60FE0" w:rsidRDefault="00E33675" w:rsidP="00E33675">
            <w:r w:rsidRPr="00D60FE0">
              <w:t>32</w:t>
            </w:r>
          </w:p>
        </w:tc>
      </w:tr>
      <w:tr w:rsidR="00E33675" w:rsidRPr="00D72B72" w:rsidTr="008B209B">
        <w:tc>
          <w:tcPr>
            <w:tcW w:w="1549" w:type="dxa"/>
          </w:tcPr>
          <w:p w:rsidR="00E33675" w:rsidRPr="00D60FE0" w:rsidRDefault="00E33675" w:rsidP="00E33675">
            <w:r w:rsidRPr="00D60FE0">
              <w:t>ПМ 03.</w:t>
            </w:r>
          </w:p>
        </w:tc>
        <w:tc>
          <w:tcPr>
            <w:tcW w:w="6781" w:type="dxa"/>
          </w:tcPr>
          <w:p w:rsidR="00E33675" w:rsidRPr="00D60FE0" w:rsidRDefault="00E33675" w:rsidP="00E33675">
            <w:r w:rsidRPr="00D60FE0">
              <w:t>Организация работы коллектива исполнителей</w:t>
            </w:r>
          </w:p>
        </w:tc>
        <w:tc>
          <w:tcPr>
            <w:tcW w:w="1559" w:type="dxa"/>
          </w:tcPr>
          <w:p w:rsidR="00E33675" w:rsidRPr="00E33675" w:rsidRDefault="00E33675" w:rsidP="00E33675">
            <w:pPr>
              <w:rPr>
                <w:b/>
              </w:rPr>
            </w:pPr>
            <w:r w:rsidRPr="00E33675">
              <w:rPr>
                <w:b/>
                <w:color w:val="000000" w:themeColor="text1"/>
              </w:rPr>
              <w:t>36</w:t>
            </w:r>
          </w:p>
        </w:tc>
      </w:tr>
      <w:tr w:rsidR="00E33675" w:rsidRPr="00D72B72" w:rsidTr="008B209B">
        <w:tc>
          <w:tcPr>
            <w:tcW w:w="1549" w:type="dxa"/>
          </w:tcPr>
          <w:p w:rsidR="00E33675" w:rsidRPr="00D60FE0" w:rsidRDefault="00E33675" w:rsidP="00E33675">
            <w:r w:rsidRPr="00D60FE0">
              <w:t>МДК 03.01</w:t>
            </w:r>
          </w:p>
        </w:tc>
        <w:tc>
          <w:tcPr>
            <w:tcW w:w="6781" w:type="dxa"/>
          </w:tcPr>
          <w:p w:rsidR="00E33675" w:rsidRPr="00D60FE0" w:rsidRDefault="00E33675" w:rsidP="00E33675">
            <w:r w:rsidRPr="00D60FE0">
              <w:t>Основы управления персоналом производственного подразделения</w:t>
            </w:r>
          </w:p>
        </w:tc>
        <w:tc>
          <w:tcPr>
            <w:tcW w:w="1559" w:type="dxa"/>
          </w:tcPr>
          <w:p w:rsidR="00E33675" w:rsidRPr="00D60FE0" w:rsidRDefault="00E33675" w:rsidP="00E33675">
            <w:r w:rsidRPr="00D60FE0">
              <w:t>36</w:t>
            </w:r>
          </w:p>
        </w:tc>
      </w:tr>
      <w:tr w:rsidR="00E33675" w:rsidRPr="00D72B72" w:rsidTr="008B209B">
        <w:tc>
          <w:tcPr>
            <w:tcW w:w="1549" w:type="dxa"/>
          </w:tcPr>
          <w:p w:rsidR="00E33675" w:rsidRPr="00D60FE0" w:rsidRDefault="00E33675" w:rsidP="00E33675">
            <w:r w:rsidRPr="00D60FE0">
              <w:t>ПМ 04.</w:t>
            </w:r>
          </w:p>
        </w:tc>
        <w:tc>
          <w:tcPr>
            <w:tcW w:w="6781" w:type="dxa"/>
          </w:tcPr>
          <w:p w:rsidR="00E33675" w:rsidRPr="00D60FE0" w:rsidRDefault="00E33675" w:rsidP="00E33675">
            <w:r w:rsidRPr="00D60FE0">
              <w:t>Проведение работ по геодезическому сопровождению строительства и эксплуатации зданий и инженерных сооружений</w:t>
            </w:r>
          </w:p>
        </w:tc>
        <w:tc>
          <w:tcPr>
            <w:tcW w:w="1559" w:type="dxa"/>
          </w:tcPr>
          <w:p w:rsidR="00E33675" w:rsidRPr="00E33675" w:rsidRDefault="00E33675" w:rsidP="00E33675">
            <w:pPr>
              <w:rPr>
                <w:b/>
              </w:rPr>
            </w:pPr>
            <w:r w:rsidRPr="00E33675">
              <w:rPr>
                <w:b/>
              </w:rPr>
              <w:t>188</w:t>
            </w:r>
          </w:p>
        </w:tc>
      </w:tr>
      <w:tr w:rsidR="00E33675" w:rsidRPr="00D72B72" w:rsidTr="008B209B">
        <w:tc>
          <w:tcPr>
            <w:tcW w:w="1549" w:type="dxa"/>
          </w:tcPr>
          <w:p w:rsidR="00E33675" w:rsidRPr="00D60FE0" w:rsidRDefault="00E33675" w:rsidP="00E33675">
            <w:r w:rsidRPr="00D60FE0">
              <w:t>МДК 04.02</w:t>
            </w:r>
          </w:p>
        </w:tc>
        <w:tc>
          <w:tcPr>
            <w:tcW w:w="6781" w:type="dxa"/>
          </w:tcPr>
          <w:p w:rsidR="00E33675" w:rsidRPr="00D60FE0" w:rsidRDefault="00E33675" w:rsidP="00E33675">
            <w:r w:rsidRPr="00D60FE0">
              <w:t>Проектирование и строительство зданий и сооружений</w:t>
            </w:r>
          </w:p>
        </w:tc>
        <w:tc>
          <w:tcPr>
            <w:tcW w:w="1559" w:type="dxa"/>
          </w:tcPr>
          <w:p w:rsidR="00E33675" w:rsidRPr="00D60FE0" w:rsidRDefault="00E33675" w:rsidP="00E33675">
            <w:r w:rsidRPr="00D60FE0">
              <w:t>116</w:t>
            </w:r>
          </w:p>
        </w:tc>
      </w:tr>
      <w:tr w:rsidR="00E33675" w:rsidRPr="00D72B72" w:rsidTr="008B209B">
        <w:tc>
          <w:tcPr>
            <w:tcW w:w="1549" w:type="dxa"/>
          </w:tcPr>
          <w:p w:rsidR="00E33675" w:rsidRPr="00D60FE0" w:rsidRDefault="00E33675" w:rsidP="00E33675"/>
        </w:tc>
        <w:tc>
          <w:tcPr>
            <w:tcW w:w="6781" w:type="dxa"/>
          </w:tcPr>
          <w:p w:rsidR="00E33675" w:rsidRPr="00D60FE0" w:rsidRDefault="00E33675" w:rsidP="00E33675">
            <w:r w:rsidRPr="00D60FE0">
              <w:t>Техническая эксплуатация  зданий и сооружений</w:t>
            </w:r>
          </w:p>
        </w:tc>
        <w:tc>
          <w:tcPr>
            <w:tcW w:w="1559" w:type="dxa"/>
          </w:tcPr>
          <w:p w:rsidR="00E33675" w:rsidRPr="00D60FE0" w:rsidRDefault="00E33675" w:rsidP="00E33675">
            <w:r w:rsidRPr="00D60FE0">
              <w:t>30</w:t>
            </w:r>
          </w:p>
        </w:tc>
      </w:tr>
      <w:tr w:rsidR="00E33675" w:rsidRPr="00D72B72" w:rsidTr="008B209B">
        <w:tc>
          <w:tcPr>
            <w:tcW w:w="1549" w:type="dxa"/>
          </w:tcPr>
          <w:p w:rsidR="00E33675" w:rsidRPr="00D60FE0" w:rsidRDefault="00E33675" w:rsidP="00E33675"/>
        </w:tc>
        <w:tc>
          <w:tcPr>
            <w:tcW w:w="6781" w:type="dxa"/>
          </w:tcPr>
          <w:p w:rsidR="00E33675" w:rsidRPr="00D60FE0" w:rsidRDefault="00E33675" w:rsidP="00E33675">
            <w:r w:rsidRPr="00D60FE0">
              <w:t>Генеральные планы</w:t>
            </w:r>
          </w:p>
        </w:tc>
        <w:tc>
          <w:tcPr>
            <w:tcW w:w="1559" w:type="dxa"/>
          </w:tcPr>
          <w:p w:rsidR="00E33675" w:rsidRPr="00D60FE0" w:rsidRDefault="00E33675" w:rsidP="00E33675">
            <w:r w:rsidRPr="00D60FE0">
              <w:t>86</w:t>
            </w:r>
          </w:p>
        </w:tc>
      </w:tr>
      <w:tr w:rsidR="00E33675" w:rsidRPr="00D72B72" w:rsidTr="008B209B">
        <w:tc>
          <w:tcPr>
            <w:tcW w:w="1549" w:type="dxa"/>
          </w:tcPr>
          <w:p w:rsidR="00E33675" w:rsidRPr="00D60FE0" w:rsidRDefault="00E33675" w:rsidP="00E33675">
            <w:r w:rsidRPr="00D60FE0">
              <w:t>МДК 04.04</w:t>
            </w:r>
          </w:p>
        </w:tc>
        <w:tc>
          <w:tcPr>
            <w:tcW w:w="6781" w:type="dxa"/>
          </w:tcPr>
          <w:p w:rsidR="00E33675" w:rsidRPr="00D60FE0" w:rsidRDefault="00E33675" w:rsidP="00E33675">
            <w:r w:rsidRPr="00D60FE0">
              <w:t>Автоматизация топографо- геодезических работ</w:t>
            </w:r>
          </w:p>
        </w:tc>
        <w:tc>
          <w:tcPr>
            <w:tcW w:w="1559" w:type="dxa"/>
          </w:tcPr>
          <w:p w:rsidR="00E33675" w:rsidRDefault="00E33675" w:rsidP="00E33675">
            <w:r w:rsidRPr="00D60FE0">
              <w:t>72</w:t>
            </w:r>
          </w:p>
        </w:tc>
      </w:tr>
    </w:tbl>
    <w:p w:rsidR="00CE155E" w:rsidRDefault="00CE155E" w:rsidP="004C38CD">
      <w:pPr>
        <w:jc w:val="center"/>
        <w:rPr>
          <w:b/>
          <w:sz w:val="28"/>
          <w:szCs w:val="28"/>
        </w:rPr>
      </w:pPr>
    </w:p>
    <w:p w:rsidR="00CE155E" w:rsidRDefault="00CE155E" w:rsidP="004C38CD">
      <w:pPr>
        <w:jc w:val="center"/>
        <w:rPr>
          <w:b/>
          <w:sz w:val="28"/>
          <w:szCs w:val="28"/>
        </w:rPr>
      </w:pPr>
    </w:p>
    <w:p w:rsidR="004C38CD" w:rsidRPr="004C38CD" w:rsidRDefault="004C38CD" w:rsidP="004C38CD">
      <w:pPr>
        <w:jc w:val="center"/>
        <w:rPr>
          <w:b/>
          <w:sz w:val="28"/>
          <w:szCs w:val="28"/>
        </w:rPr>
      </w:pPr>
      <w:r w:rsidRPr="004C38CD">
        <w:rPr>
          <w:b/>
          <w:sz w:val="28"/>
          <w:szCs w:val="28"/>
        </w:rPr>
        <w:t>Дисциплины общего гуманитарного и социально- экономического цикла.</w:t>
      </w:r>
    </w:p>
    <w:p w:rsidR="004C38CD" w:rsidRPr="004C38CD" w:rsidRDefault="004C38CD" w:rsidP="004C38CD">
      <w:pPr>
        <w:jc w:val="center"/>
        <w:rPr>
          <w:b/>
          <w:sz w:val="28"/>
          <w:szCs w:val="28"/>
        </w:rPr>
      </w:pPr>
    </w:p>
    <w:p w:rsidR="004C38CD" w:rsidRPr="00CE155E" w:rsidRDefault="004C38CD" w:rsidP="006132F4">
      <w:pPr>
        <w:pStyle w:val="2a"/>
        <w:shd w:val="clear" w:color="auto" w:fill="auto"/>
        <w:spacing w:after="0" w:line="240" w:lineRule="auto"/>
        <w:rPr>
          <w:rFonts w:ascii="Times New Roman" w:eastAsia="Calibri" w:hAnsi="Times New Roman" w:cs="Times New Roman"/>
          <w:sz w:val="24"/>
          <w:szCs w:val="24"/>
        </w:rPr>
      </w:pPr>
      <w:r w:rsidRPr="008B209B">
        <w:rPr>
          <w:rFonts w:ascii="Times New Roman" w:eastAsia="Calibri" w:hAnsi="Times New Roman" w:cs="Times New Roman"/>
          <w:sz w:val="24"/>
          <w:szCs w:val="24"/>
        </w:rPr>
        <w:t>ОГСЭ.0</w:t>
      </w:r>
      <w:r w:rsidR="006132F4">
        <w:rPr>
          <w:rFonts w:ascii="Times New Roman" w:eastAsia="Calibri" w:hAnsi="Times New Roman" w:cs="Times New Roman"/>
          <w:sz w:val="24"/>
          <w:szCs w:val="24"/>
        </w:rPr>
        <w:t>5</w:t>
      </w:r>
      <w:r w:rsidRPr="008B209B">
        <w:rPr>
          <w:rFonts w:ascii="Times New Roman" w:eastAsia="Calibri" w:hAnsi="Times New Roman" w:cs="Times New Roman"/>
          <w:sz w:val="24"/>
          <w:szCs w:val="24"/>
        </w:rPr>
        <w:t xml:space="preserve">. </w:t>
      </w:r>
      <w:r w:rsidRPr="008B209B">
        <w:rPr>
          <w:rFonts w:ascii="Times New Roman" w:eastAsia="Calibri" w:hAnsi="Times New Roman" w:cs="Times New Roman"/>
          <w:b/>
          <w:sz w:val="24"/>
          <w:szCs w:val="24"/>
        </w:rPr>
        <w:t>Основы технического перевода.</w:t>
      </w:r>
      <w:r w:rsidRPr="008B209B">
        <w:rPr>
          <w:rFonts w:ascii="Times New Roman" w:eastAsia="Calibri" w:hAnsi="Times New Roman" w:cs="Times New Roman"/>
          <w:sz w:val="24"/>
          <w:szCs w:val="24"/>
        </w:rPr>
        <w:t xml:space="preserve"> Для успешного участия будущих специалистов в ситуациях профессионального и делового общения, требующих использование иностранного языка, предлагается введение на старших </w:t>
      </w:r>
      <w:r w:rsidRPr="00CE155E">
        <w:rPr>
          <w:rFonts w:ascii="Times New Roman" w:eastAsia="Calibri" w:hAnsi="Times New Roman" w:cs="Times New Roman"/>
          <w:sz w:val="24"/>
          <w:szCs w:val="24"/>
        </w:rPr>
        <w:t>курсах дисциплины «Основы технического перевода».</w:t>
      </w:r>
    </w:p>
    <w:p w:rsidR="004C38CD" w:rsidRPr="00CE155E" w:rsidRDefault="004C38CD" w:rsidP="004C38CD">
      <w:pPr>
        <w:ind w:firstLine="690"/>
        <w:jc w:val="both"/>
      </w:pPr>
      <w:r w:rsidRPr="00CE155E">
        <w:t>Цель:</w:t>
      </w:r>
    </w:p>
    <w:p w:rsidR="004C38CD" w:rsidRPr="00CE155E" w:rsidRDefault="004C38CD" w:rsidP="004C38CD">
      <w:pPr>
        <w:widowControl w:val="0"/>
        <w:numPr>
          <w:ilvl w:val="0"/>
          <w:numId w:val="11"/>
        </w:numPr>
        <w:tabs>
          <w:tab w:val="left" w:pos="360"/>
        </w:tabs>
        <w:suppressAutoHyphens/>
        <w:jc w:val="both"/>
      </w:pPr>
      <w:r w:rsidRPr="00CE155E">
        <w:t>развитие навыков чтения, извлечения и обработки информации из текстов по специальност</w:t>
      </w:r>
      <w:r w:rsidR="002C49A8" w:rsidRPr="00CE155E">
        <w:t>и</w:t>
      </w:r>
      <w:r w:rsidRPr="00CE155E">
        <w:t>;</w:t>
      </w:r>
    </w:p>
    <w:p w:rsidR="004C38CD" w:rsidRPr="00CE155E" w:rsidRDefault="004C38CD" w:rsidP="004C38CD">
      <w:pPr>
        <w:widowControl w:val="0"/>
        <w:numPr>
          <w:ilvl w:val="0"/>
          <w:numId w:val="11"/>
        </w:numPr>
        <w:tabs>
          <w:tab w:val="left" w:pos="360"/>
        </w:tabs>
        <w:suppressAutoHyphens/>
        <w:jc w:val="both"/>
      </w:pPr>
      <w:r w:rsidRPr="00CE155E">
        <w:t>расширение лексического минимума (терминологический словарь);</w:t>
      </w:r>
    </w:p>
    <w:p w:rsidR="004C38CD" w:rsidRPr="00CE155E" w:rsidRDefault="004C38CD" w:rsidP="004C38CD">
      <w:pPr>
        <w:widowControl w:val="0"/>
        <w:numPr>
          <w:ilvl w:val="0"/>
          <w:numId w:val="11"/>
        </w:numPr>
        <w:tabs>
          <w:tab w:val="left" w:pos="360"/>
        </w:tabs>
        <w:suppressAutoHyphens/>
        <w:jc w:val="both"/>
      </w:pPr>
      <w:r w:rsidRPr="00CE155E">
        <w:t>развитие навыка перевода технических текстов (тексты на профессиональные темы, инструкции различных видов, таблицы, описание чертежей и т.п.)</w:t>
      </w:r>
      <w:r w:rsidR="002C49A8" w:rsidRPr="00CE155E">
        <w:t>.</w:t>
      </w:r>
    </w:p>
    <w:p w:rsidR="00887732" w:rsidRPr="00CE155E" w:rsidRDefault="004C38CD" w:rsidP="004C38CD">
      <w:pPr>
        <w:jc w:val="both"/>
        <w:rPr>
          <w:bCs/>
        </w:rPr>
      </w:pPr>
      <w:r w:rsidRPr="00CE155E">
        <w:t>ОГСЭ.0</w:t>
      </w:r>
      <w:r w:rsidR="006132F4" w:rsidRPr="00CE155E">
        <w:t>6</w:t>
      </w:r>
      <w:r w:rsidRPr="00CE155E">
        <w:t xml:space="preserve">. </w:t>
      </w:r>
      <w:r w:rsidRPr="00CE155E">
        <w:rPr>
          <w:b/>
        </w:rPr>
        <w:t>Психология адаптации на рынке труда</w:t>
      </w:r>
      <w:r w:rsidRPr="00CE155E">
        <w:t xml:space="preserve">.   </w:t>
      </w:r>
      <w:r w:rsidR="00B44FBD" w:rsidRPr="00CE155E">
        <w:t>С</w:t>
      </w:r>
      <w:r w:rsidR="00B44FBD" w:rsidRPr="00CE155E">
        <w:rPr>
          <w:bCs/>
        </w:rPr>
        <w:t xml:space="preserve">оциальные институты, представляющие информацию о рынке труда;   </w:t>
      </w:r>
      <w:proofErr w:type="spellStart"/>
      <w:r w:rsidR="00B44FBD" w:rsidRPr="00CE155E">
        <w:rPr>
          <w:bCs/>
        </w:rPr>
        <w:t>самопрезентация</w:t>
      </w:r>
      <w:proofErr w:type="spellEnd"/>
      <w:r w:rsidR="00B44FBD" w:rsidRPr="00CE155E">
        <w:rPr>
          <w:bCs/>
        </w:rPr>
        <w:t xml:space="preserve"> для поиска работы,  подготовка профессионального резюме и пакета документов, необходимых для успешного прохождения собеседования;  собеседование с работодателем,   психологические аспекты  адаптации сотрудников на рабочем месте. </w:t>
      </w:r>
    </w:p>
    <w:p w:rsidR="006132F4" w:rsidRPr="00CE155E" w:rsidRDefault="006132F4" w:rsidP="006132F4">
      <w:pPr>
        <w:pStyle w:val="2a"/>
        <w:shd w:val="clear" w:color="auto" w:fill="auto"/>
        <w:spacing w:after="0" w:line="240" w:lineRule="auto"/>
        <w:rPr>
          <w:rFonts w:ascii="Times New Roman" w:hAnsi="Times New Roman" w:cs="Times New Roman"/>
          <w:sz w:val="24"/>
          <w:szCs w:val="24"/>
        </w:rPr>
      </w:pPr>
      <w:r w:rsidRPr="00CE155E">
        <w:rPr>
          <w:rFonts w:ascii="Times New Roman" w:eastAsia="Calibri" w:hAnsi="Times New Roman" w:cs="Times New Roman"/>
          <w:sz w:val="24"/>
          <w:szCs w:val="24"/>
        </w:rPr>
        <w:t xml:space="preserve">ОГСЭ.07. </w:t>
      </w:r>
      <w:r w:rsidRPr="00CE155E">
        <w:rPr>
          <w:rFonts w:ascii="Times New Roman" w:eastAsia="Calibri" w:hAnsi="Times New Roman" w:cs="Times New Roman"/>
          <w:b/>
          <w:sz w:val="24"/>
          <w:szCs w:val="24"/>
        </w:rPr>
        <w:t>Основы права</w:t>
      </w:r>
      <w:r w:rsidRPr="00CE155E">
        <w:rPr>
          <w:rFonts w:ascii="Times New Roman" w:eastAsia="Calibri" w:hAnsi="Times New Roman" w:cs="Times New Roman"/>
          <w:sz w:val="24"/>
          <w:szCs w:val="24"/>
        </w:rPr>
        <w:t xml:space="preserve">. </w:t>
      </w:r>
      <w:r w:rsidRPr="00CE155E">
        <w:rPr>
          <w:rFonts w:ascii="Times New Roman" w:hAnsi="Times New Roman" w:cs="Times New Roman"/>
          <w:sz w:val="24"/>
          <w:szCs w:val="24"/>
        </w:rPr>
        <w:t>Гражданское, трудовое и карательное право  Российской Федерации;  основные формы правового регулирования экономики, способами создания, реорганизации и ликвидации юридических лиц, процедура банкротства, основные понятия трудового права, порядок заключения трудового договора. Способы защиты трудовых и гражданских прав, ответственность предпринимателя и наемного работника.</w:t>
      </w:r>
    </w:p>
    <w:p w:rsidR="0032043E" w:rsidRPr="00CE155E" w:rsidRDefault="0032043E" w:rsidP="0032043E">
      <w:pPr>
        <w:ind w:left="33"/>
        <w:jc w:val="both"/>
      </w:pPr>
      <w:r w:rsidRPr="00CE155E">
        <w:rPr>
          <w:rFonts w:eastAsia="Calibri"/>
        </w:rPr>
        <w:t>В</w:t>
      </w:r>
      <w:r w:rsidRPr="00CE155E">
        <w:t xml:space="preserve">ключить из требований профессионального стандарта </w:t>
      </w:r>
      <w:r w:rsidRPr="00CE155E">
        <w:rPr>
          <w:bCs/>
        </w:rPr>
        <w:t>Специалист в сфере кадастрового учета (утв. </w:t>
      </w:r>
      <w:hyperlink r:id="rId16" w:anchor="0" w:history="1">
        <w:r w:rsidRPr="00CE155E">
          <w:rPr>
            <w:bCs/>
            <w:bdr w:val="none" w:sz="0" w:space="0" w:color="auto" w:frame="1"/>
          </w:rPr>
          <w:t>приказом</w:t>
        </w:r>
      </w:hyperlink>
      <w:r w:rsidRPr="00CE155E">
        <w:rPr>
          <w:bCs/>
        </w:rPr>
        <w:t> Министерства труда и социальной защиты РФ от 29 сентября 2015 N 666нрегистрационный номер 554 от 27.11.2015</w:t>
      </w:r>
      <w:r w:rsidRPr="00CE155E">
        <w:rPr>
          <w:i/>
        </w:rPr>
        <w:t xml:space="preserve">) </w:t>
      </w:r>
      <w:r w:rsidRPr="00CE155E">
        <w:rPr>
          <w:u w:val="single"/>
        </w:rPr>
        <w:t xml:space="preserve">необходимые знания </w:t>
      </w:r>
      <w:r w:rsidRPr="00CE155E">
        <w:t xml:space="preserve">Законодательства Российской Федерации в сфере государственного кадастрового учета, землеустройства, градостроительства, лесного законодательства, жилищного законодательства и смежных областях знаний. </w:t>
      </w:r>
    </w:p>
    <w:p w:rsidR="004C38CD" w:rsidRPr="008B209B" w:rsidRDefault="004C38CD" w:rsidP="00FD6D5B">
      <w:pPr>
        <w:jc w:val="both"/>
        <w:rPr>
          <w:color w:val="FF0000"/>
        </w:rPr>
      </w:pPr>
      <w:r w:rsidRPr="008B209B">
        <w:lastRenderedPageBreak/>
        <w:t xml:space="preserve">ОГСЭ.08. </w:t>
      </w:r>
      <w:proofErr w:type="spellStart"/>
      <w:r w:rsidR="006132F4" w:rsidRPr="006132F4">
        <w:rPr>
          <w:b/>
        </w:rPr>
        <w:t>Професссиональная</w:t>
      </w:r>
      <w:proofErr w:type="spellEnd"/>
      <w:r w:rsidR="006132F4" w:rsidRPr="006132F4">
        <w:rPr>
          <w:b/>
        </w:rPr>
        <w:t xml:space="preserve"> этика</w:t>
      </w:r>
      <w:r w:rsidRPr="008B209B">
        <w:rPr>
          <w:color w:val="FF0000"/>
        </w:rPr>
        <w:t xml:space="preserve">  </w:t>
      </w:r>
      <w:r w:rsidR="00FD6D5B" w:rsidRPr="008B209B">
        <w:rPr>
          <w:color w:val="FF0000"/>
        </w:rPr>
        <w:t xml:space="preserve"> </w:t>
      </w:r>
    </w:p>
    <w:p w:rsidR="006132F4" w:rsidRPr="00CE155E" w:rsidRDefault="004C38CD" w:rsidP="006132F4">
      <w:pPr>
        <w:jc w:val="both"/>
      </w:pPr>
      <w:r w:rsidRPr="008B209B">
        <w:rPr>
          <w:color w:val="FF0000"/>
        </w:rPr>
        <w:t xml:space="preserve"> </w:t>
      </w:r>
      <w:r w:rsidR="006132F4" w:rsidRPr="00437CA1">
        <w:t xml:space="preserve">Цель – подготовка специалистов, владеющих знаниями о сущности коммуникации в </w:t>
      </w:r>
      <w:r w:rsidR="006132F4" w:rsidRPr="00CE155E">
        <w:t>профессиональной сфере, этических принципах и нормах взаимодействия, и умеющих их использовать в практической деятельности специалистов; основы  коммуникативной  компетентности будущих специалистов;    эффективное общение,  психология общения и регулирование конфликтных ситуаций;</w:t>
      </w:r>
      <w:r w:rsidR="006132F4" w:rsidRPr="00CE155E">
        <w:t>  этические нормы общения.</w:t>
      </w:r>
    </w:p>
    <w:p w:rsidR="0032043E" w:rsidRPr="00CE155E" w:rsidRDefault="0032043E" w:rsidP="0032043E">
      <w:pPr>
        <w:jc w:val="both"/>
      </w:pPr>
      <w:r w:rsidRPr="00CE155E">
        <w:t>Включить из требований профессионального стандарта Специалист в области инженерно-геодезических изысканий (</w:t>
      </w:r>
      <w:r w:rsidRPr="00CE155E">
        <w:rPr>
          <w:bCs/>
        </w:rPr>
        <w:t>утв. </w:t>
      </w:r>
      <w:hyperlink r:id="rId17" w:anchor="0" w:history="1">
        <w:r w:rsidRPr="00CE155E">
          <w:rPr>
            <w:bCs/>
            <w:bdr w:val="none" w:sz="0" w:space="0" w:color="auto" w:frame="1"/>
          </w:rPr>
          <w:t>приказом</w:t>
        </w:r>
      </w:hyperlink>
      <w:r w:rsidRPr="00CE155E">
        <w:rPr>
          <w:bCs/>
        </w:rPr>
        <w:t xml:space="preserve"> Министерства труда и социальной защиты </w:t>
      </w:r>
      <w:proofErr w:type="spellStart"/>
      <w:r w:rsidRPr="00CE155E">
        <w:rPr>
          <w:bCs/>
        </w:rPr>
        <w:t>РФ</w:t>
      </w:r>
      <w:r w:rsidRPr="00CE155E">
        <w:t>от</w:t>
      </w:r>
      <w:proofErr w:type="spellEnd"/>
      <w:r w:rsidRPr="00CE155E">
        <w:t xml:space="preserve"> 7 июня 2016 года N 286н, </w:t>
      </w:r>
      <w:r w:rsidRPr="00CE155E">
        <w:rPr>
          <w:bCs/>
        </w:rPr>
        <w:t xml:space="preserve">регистрационный номер </w:t>
      </w:r>
      <w:r w:rsidRPr="00CE155E">
        <w:t>42692 от 29 июня 2016 года)</w:t>
      </w:r>
      <w:r w:rsidRPr="00CE155E">
        <w:rPr>
          <w:u w:val="single"/>
        </w:rPr>
        <w:t>необходимые умения</w:t>
      </w:r>
      <w:r w:rsidRPr="00CE155E">
        <w:t xml:space="preserve"> получать и предоставлять необходимые сведения в ходе коммуникаций с коллегами и другими лицами - в контексте профессиональной деятельности в сфере инженерно-геодезических изысканий (в тему 3.4 Этика проведения деловых переговоров).</w:t>
      </w:r>
    </w:p>
    <w:p w:rsidR="0032043E" w:rsidRPr="00CE155E" w:rsidRDefault="0032043E" w:rsidP="0032043E">
      <w:pPr>
        <w:jc w:val="both"/>
      </w:pPr>
      <w:r w:rsidRPr="00CE155E">
        <w:t xml:space="preserve">Включить из требований профессионального стандарта </w:t>
      </w:r>
      <w:r w:rsidRPr="00CE155E">
        <w:rPr>
          <w:bCs/>
        </w:rPr>
        <w:t>Специалист в сфере кадастрового учета (утв. </w:t>
      </w:r>
      <w:hyperlink r:id="rId18" w:anchor="0" w:history="1">
        <w:r w:rsidRPr="00CE155E">
          <w:rPr>
            <w:bCs/>
            <w:bdr w:val="none" w:sz="0" w:space="0" w:color="auto" w:frame="1"/>
          </w:rPr>
          <w:t>приказом</w:t>
        </w:r>
      </w:hyperlink>
      <w:r w:rsidRPr="00CE155E">
        <w:rPr>
          <w:bCs/>
        </w:rPr>
        <w:t> Министерства труда и социальной защиты РФ от 29 сентября 2015 N 666н регистрационный номер 554 от 27.11.2015</w:t>
      </w:r>
      <w:r w:rsidRPr="00CE155E">
        <w:rPr>
          <w:i/>
        </w:rPr>
        <w:t xml:space="preserve">) </w:t>
      </w:r>
      <w:r w:rsidRPr="00CE155E">
        <w:rPr>
          <w:u w:val="single"/>
        </w:rPr>
        <w:t xml:space="preserve">необходимые знания </w:t>
      </w:r>
      <w:r w:rsidRPr="00CE155E">
        <w:t>требований режима секретности, сохранности служебной, коммерческой и государственной тайны, неразглашения сведений конфиденциального характера; необходимые умения логически верно, аргументировано и ясно строить устную и письменную речь.</w:t>
      </w:r>
    </w:p>
    <w:p w:rsidR="00887732" w:rsidRPr="00CE155E" w:rsidRDefault="002C49A8" w:rsidP="00887732">
      <w:pPr>
        <w:pStyle w:val="4"/>
        <w:shd w:val="clear" w:color="auto" w:fill="auto"/>
        <w:spacing w:after="36" w:line="240" w:lineRule="auto"/>
        <w:ind w:left="20"/>
        <w:jc w:val="both"/>
        <w:rPr>
          <w:sz w:val="24"/>
          <w:szCs w:val="24"/>
        </w:rPr>
      </w:pPr>
      <w:r w:rsidRPr="00CE155E">
        <w:t xml:space="preserve"> </w:t>
      </w:r>
      <w:r w:rsidR="004C38CD" w:rsidRPr="00CE155E">
        <w:rPr>
          <w:sz w:val="24"/>
          <w:szCs w:val="24"/>
        </w:rPr>
        <w:t>ОГСЭ.09</w:t>
      </w:r>
      <w:r w:rsidR="004C38CD" w:rsidRPr="00CE155E">
        <w:rPr>
          <w:b/>
          <w:sz w:val="24"/>
          <w:szCs w:val="24"/>
        </w:rPr>
        <w:t>. Деловое администрирование</w:t>
      </w:r>
      <w:r w:rsidR="00887732" w:rsidRPr="00CE155E">
        <w:rPr>
          <w:b/>
        </w:rPr>
        <w:t xml:space="preserve"> </w:t>
      </w:r>
      <w:r w:rsidR="00887732" w:rsidRPr="00CE155E">
        <w:rPr>
          <w:bCs/>
          <w:sz w:val="24"/>
          <w:szCs w:val="24"/>
        </w:rPr>
        <w:t>(на основе</w:t>
      </w:r>
      <w:r w:rsidR="00887732" w:rsidRPr="00CE155E">
        <w:rPr>
          <w:b/>
          <w:bCs/>
          <w:sz w:val="24"/>
          <w:szCs w:val="24"/>
        </w:rPr>
        <w:t xml:space="preserve"> </w:t>
      </w:r>
      <w:r w:rsidR="00887732" w:rsidRPr="00CE155E">
        <w:rPr>
          <w:sz w:val="24"/>
          <w:szCs w:val="24"/>
        </w:rPr>
        <w:t xml:space="preserve">примерной программы учебной дисциплины,  авторы  А.В. </w:t>
      </w:r>
      <w:proofErr w:type="spellStart"/>
      <w:r w:rsidR="00887732" w:rsidRPr="00CE155E">
        <w:rPr>
          <w:sz w:val="24"/>
          <w:szCs w:val="24"/>
        </w:rPr>
        <w:t>Можаев</w:t>
      </w:r>
      <w:proofErr w:type="spellEnd"/>
      <w:r w:rsidR="00887732" w:rsidRPr="00CE155E">
        <w:rPr>
          <w:sz w:val="24"/>
          <w:szCs w:val="24"/>
        </w:rPr>
        <w:t>, ФГУ «Инновационный образовательный центр «Новый город»).</w:t>
      </w:r>
    </w:p>
    <w:p w:rsidR="001155DB" w:rsidRPr="00CE155E" w:rsidRDefault="004C38CD" w:rsidP="004C38CD">
      <w:pPr>
        <w:jc w:val="both"/>
      </w:pPr>
      <w:r w:rsidRPr="00CE155E">
        <w:t xml:space="preserve">  Результатом обучения должны быть сформированы умения по построению организационных структур управления, функциональны</w:t>
      </w:r>
      <w:r w:rsidR="00863555" w:rsidRPr="00CE155E">
        <w:t>м</w:t>
      </w:r>
      <w:r w:rsidRPr="00CE155E">
        <w:t xml:space="preserve"> связ</w:t>
      </w:r>
      <w:r w:rsidR="00863555" w:rsidRPr="00CE155E">
        <w:t>ям</w:t>
      </w:r>
      <w:r w:rsidRPr="00CE155E">
        <w:t xml:space="preserve"> и способ</w:t>
      </w:r>
      <w:r w:rsidR="00863555" w:rsidRPr="00CE155E">
        <w:t>ам</w:t>
      </w:r>
      <w:r w:rsidRPr="00CE155E">
        <w:t xml:space="preserve"> их распределения межд</w:t>
      </w:r>
      <w:r w:rsidR="00077703" w:rsidRPr="00CE155E">
        <w:t>у подразделениями и работниками</w:t>
      </w:r>
      <w:r w:rsidR="00863555" w:rsidRPr="00CE155E">
        <w:t>.</w:t>
      </w:r>
    </w:p>
    <w:p w:rsidR="0032043E" w:rsidRPr="00CE155E" w:rsidRDefault="0032043E" w:rsidP="0032043E">
      <w:pPr>
        <w:ind w:left="33"/>
        <w:jc w:val="both"/>
      </w:pPr>
      <w:r w:rsidRPr="00CE155E">
        <w:t>Включить из требований профессионального стандарта Специалист в области инженерно-геодезических изысканий (</w:t>
      </w:r>
      <w:r w:rsidRPr="00CE155E">
        <w:rPr>
          <w:bCs/>
        </w:rPr>
        <w:t>утв. </w:t>
      </w:r>
      <w:hyperlink r:id="rId19" w:anchor="0" w:history="1">
        <w:r w:rsidRPr="00CE155E">
          <w:rPr>
            <w:bCs/>
            <w:bdr w:val="none" w:sz="0" w:space="0" w:color="auto" w:frame="1"/>
          </w:rPr>
          <w:t>приказом</w:t>
        </w:r>
      </w:hyperlink>
      <w:r w:rsidRPr="00CE155E">
        <w:rPr>
          <w:bCs/>
        </w:rPr>
        <w:t xml:space="preserve"> Министерства труда и социальной защиты </w:t>
      </w:r>
      <w:proofErr w:type="spellStart"/>
      <w:r w:rsidRPr="00CE155E">
        <w:rPr>
          <w:bCs/>
        </w:rPr>
        <w:t>РФ</w:t>
      </w:r>
      <w:r w:rsidRPr="00CE155E">
        <w:t>от</w:t>
      </w:r>
      <w:proofErr w:type="spellEnd"/>
      <w:r w:rsidRPr="00CE155E">
        <w:t xml:space="preserve"> 7 июня 2016 года N 286н, </w:t>
      </w:r>
      <w:r w:rsidRPr="00CE155E">
        <w:rPr>
          <w:bCs/>
        </w:rPr>
        <w:t xml:space="preserve">регистрационный номер </w:t>
      </w:r>
      <w:r w:rsidRPr="00CE155E">
        <w:t xml:space="preserve">42692 от 29 июня 2016 года) </w:t>
      </w:r>
      <w:r w:rsidRPr="00CE155E">
        <w:rPr>
          <w:u w:val="single"/>
        </w:rPr>
        <w:t>необходимые умения</w:t>
      </w:r>
      <w:r w:rsidRPr="00CE155E">
        <w:t xml:space="preserve"> определения целей, задач и объема планируемых работ по инженерно-геодезическим изысканиям, </w:t>
      </w:r>
      <w:r w:rsidRPr="00CE155E">
        <w:rPr>
          <w:u w:val="single"/>
        </w:rPr>
        <w:t>необходимые знания</w:t>
      </w:r>
      <w:r w:rsidRPr="00CE155E">
        <w:t xml:space="preserve"> приемов контроля результатов полевых и камеральных геодезических работ и требований охраны труда.</w:t>
      </w:r>
    </w:p>
    <w:p w:rsidR="0032043E" w:rsidRPr="00CE155E" w:rsidRDefault="0032043E" w:rsidP="0032043E">
      <w:pPr>
        <w:ind w:left="33"/>
        <w:jc w:val="both"/>
      </w:pPr>
      <w:r w:rsidRPr="00CE155E">
        <w:t xml:space="preserve">Включить из требований профессионального стандарта </w:t>
      </w:r>
      <w:r w:rsidRPr="00CE155E">
        <w:rPr>
          <w:bCs/>
        </w:rPr>
        <w:t>Специалист в сфере кадастрового учета (утв. </w:t>
      </w:r>
      <w:hyperlink r:id="rId20" w:anchor="0" w:history="1">
        <w:r w:rsidRPr="00CE155E">
          <w:rPr>
            <w:bCs/>
            <w:bdr w:val="none" w:sz="0" w:space="0" w:color="auto" w:frame="1"/>
          </w:rPr>
          <w:t>приказом</w:t>
        </w:r>
      </w:hyperlink>
      <w:r w:rsidRPr="00CE155E">
        <w:rPr>
          <w:bCs/>
        </w:rPr>
        <w:t> Министерства труда и социальной защиты РФ от 29 сентября 2015 N 666н регистрационный номер 554 от 27.11.2015</w:t>
      </w:r>
      <w:r w:rsidRPr="00CE155E">
        <w:t xml:space="preserve">) </w:t>
      </w:r>
      <w:r w:rsidRPr="00CE155E">
        <w:rPr>
          <w:u w:val="single"/>
        </w:rPr>
        <w:t xml:space="preserve">необходимые знания </w:t>
      </w:r>
      <w:r w:rsidRPr="00CE155E">
        <w:t>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внесенных в государственный кадастр недвижимости и порядка ведения архива и правила хранения документов.</w:t>
      </w:r>
    </w:p>
    <w:p w:rsidR="0032043E" w:rsidRPr="00CE155E" w:rsidRDefault="0032043E" w:rsidP="004C38CD">
      <w:pPr>
        <w:jc w:val="both"/>
      </w:pPr>
    </w:p>
    <w:p w:rsidR="004C38CD" w:rsidRPr="00CE155E" w:rsidRDefault="004C38CD" w:rsidP="0032043E">
      <w:pPr>
        <w:jc w:val="center"/>
        <w:rPr>
          <w:b/>
        </w:rPr>
      </w:pPr>
      <w:r w:rsidRPr="00CE155E">
        <w:rPr>
          <w:b/>
        </w:rPr>
        <w:t>Дисциплины математического  и общего  естественнонаучного  цикла</w:t>
      </w:r>
    </w:p>
    <w:p w:rsidR="00811068" w:rsidRPr="00CE155E" w:rsidRDefault="00811068" w:rsidP="004C38CD">
      <w:pPr>
        <w:autoSpaceDE w:val="0"/>
        <w:autoSpaceDN w:val="0"/>
        <w:adjustRightInd w:val="0"/>
        <w:jc w:val="center"/>
        <w:rPr>
          <w:b/>
        </w:rPr>
      </w:pPr>
    </w:p>
    <w:p w:rsidR="006132F4" w:rsidRPr="00CE155E" w:rsidRDefault="004C38CD" w:rsidP="006132F4">
      <w:pPr>
        <w:autoSpaceDE w:val="0"/>
        <w:autoSpaceDN w:val="0"/>
        <w:adjustRightInd w:val="0"/>
        <w:jc w:val="both"/>
      </w:pPr>
      <w:r w:rsidRPr="00CE155E">
        <w:t>ЕН.03</w:t>
      </w:r>
      <w:r w:rsidRPr="00CE155E">
        <w:rPr>
          <w:b/>
        </w:rPr>
        <w:t xml:space="preserve">.  </w:t>
      </w:r>
      <w:r w:rsidR="006132F4" w:rsidRPr="00CE155E">
        <w:rPr>
          <w:b/>
        </w:rPr>
        <w:t>Экологические основы природопользования.</w:t>
      </w:r>
      <w:r w:rsidR="006132F4" w:rsidRPr="00CE155E">
        <w:t xml:space="preserve"> В результате освоения учебной дисциплины у обучающегося  формируются знания по правовым вопросам  экологической безопасности;  экологических принципах рационального природопользования; о задачах  и целях природоохранных органов управления и надзора, а также умения: осознавать взаимосвязь организмов и среды обитания; определять условия устойчивого состояния экосистем и причины возникновения экологического кризиса.  </w:t>
      </w:r>
    </w:p>
    <w:p w:rsidR="0032043E" w:rsidRPr="00CE155E" w:rsidRDefault="0032043E" w:rsidP="0032043E">
      <w:pPr>
        <w:autoSpaceDE w:val="0"/>
        <w:autoSpaceDN w:val="0"/>
        <w:adjustRightInd w:val="0"/>
        <w:jc w:val="both"/>
      </w:pPr>
      <w:r w:rsidRPr="00CE155E">
        <w:t>Включить из требований профессионального стандарта Специалист в области инженерно-геодезических изысканий (</w:t>
      </w:r>
      <w:r w:rsidRPr="00CE155E">
        <w:rPr>
          <w:bCs/>
        </w:rPr>
        <w:t>утв. </w:t>
      </w:r>
      <w:hyperlink r:id="rId21" w:anchor="0" w:history="1">
        <w:r w:rsidRPr="00CE155E">
          <w:rPr>
            <w:bCs/>
            <w:bdr w:val="none" w:sz="0" w:space="0" w:color="auto" w:frame="1"/>
          </w:rPr>
          <w:t>приказом</w:t>
        </w:r>
      </w:hyperlink>
      <w:r w:rsidRPr="00CE155E">
        <w:rPr>
          <w:bCs/>
        </w:rPr>
        <w:t xml:space="preserve"> Министерства труда и социальной защиты </w:t>
      </w:r>
      <w:proofErr w:type="spellStart"/>
      <w:r w:rsidRPr="00CE155E">
        <w:rPr>
          <w:bCs/>
        </w:rPr>
        <w:t>РФ</w:t>
      </w:r>
      <w:r w:rsidRPr="00CE155E">
        <w:t>от</w:t>
      </w:r>
      <w:proofErr w:type="spellEnd"/>
      <w:r w:rsidRPr="00CE155E">
        <w:t xml:space="preserve"> 7 июня 2016 года N 286н, </w:t>
      </w:r>
      <w:r w:rsidRPr="00CE155E">
        <w:rPr>
          <w:bCs/>
        </w:rPr>
        <w:t xml:space="preserve">регистрационный номер </w:t>
      </w:r>
      <w:r w:rsidRPr="00CE155E">
        <w:t xml:space="preserve">42692 от 29 июня 2016 года) </w:t>
      </w:r>
      <w:r w:rsidRPr="00CE155E">
        <w:rPr>
          <w:u w:val="single"/>
        </w:rPr>
        <w:t xml:space="preserve">необходимые знания </w:t>
      </w:r>
      <w:r w:rsidRPr="00CE155E">
        <w:t>природных и техногенных условий территорий (акваторий)</w:t>
      </w:r>
    </w:p>
    <w:p w:rsidR="004C38CD" w:rsidRPr="00CE155E" w:rsidRDefault="004C38CD" w:rsidP="00811068">
      <w:pPr>
        <w:jc w:val="center"/>
        <w:rPr>
          <w:b/>
        </w:rPr>
      </w:pPr>
      <w:r w:rsidRPr="00CE155E">
        <w:rPr>
          <w:b/>
        </w:rPr>
        <w:t>Профессиональный цикл.</w:t>
      </w:r>
    </w:p>
    <w:p w:rsidR="004C38CD" w:rsidRPr="00CE155E" w:rsidRDefault="004C38CD" w:rsidP="00811068">
      <w:pPr>
        <w:jc w:val="center"/>
        <w:rPr>
          <w:b/>
        </w:rPr>
      </w:pPr>
      <w:r w:rsidRPr="00CE155E">
        <w:rPr>
          <w:b/>
        </w:rPr>
        <w:t>Общепрофессиональные дисциплины</w:t>
      </w:r>
    </w:p>
    <w:p w:rsidR="00811068" w:rsidRPr="00CE155E" w:rsidRDefault="00811068" w:rsidP="004C38CD">
      <w:pPr>
        <w:jc w:val="both"/>
        <w:rPr>
          <w:b/>
        </w:rPr>
      </w:pPr>
    </w:p>
    <w:p w:rsidR="004C38CD" w:rsidRPr="00CE155E" w:rsidRDefault="004C38CD" w:rsidP="006132F4">
      <w:pPr>
        <w:jc w:val="both"/>
      </w:pPr>
      <w:r w:rsidRPr="00CE155E">
        <w:rPr>
          <w:b/>
        </w:rPr>
        <w:t xml:space="preserve"> </w:t>
      </w:r>
      <w:r w:rsidRPr="00CE155E">
        <w:t>ОП.08</w:t>
      </w:r>
      <w:r w:rsidRPr="00CE155E">
        <w:rPr>
          <w:b/>
        </w:rPr>
        <w:t xml:space="preserve"> История геодезии и картографии</w:t>
      </w:r>
      <w:r w:rsidRPr="00CE155E">
        <w:t>.</w:t>
      </w:r>
      <w:r w:rsidR="00DA2E23" w:rsidRPr="00CE155E">
        <w:t xml:space="preserve"> </w:t>
      </w:r>
      <w:r w:rsidRPr="00CE155E">
        <w:t xml:space="preserve">Геодезия — одна из древнейших наук. </w:t>
      </w:r>
      <w:r w:rsidR="00DA2E23" w:rsidRPr="00CE155E">
        <w:t xml:space="preserve"> </w:t>
      </w:r>
      <w:r w:rsidRPr="00CE155E">
        <w:t xml:space="preserve"> </w:t>
      </w:r>
      <w:r w:rsidR="00DA2E23" w:rsidRPr="00CE155E">
        <w:t>З</w:t>
      </w:r>
      <w:r w:rsidRPr="00CE155E">
        <w:t>апрос</w:t>
      </w:r>
      <w:r w:rsidR="00DA2E23" w:rsidRPr="00CE155E">
        <w:t>ы</w:t>
      </w:r>
      <w:r w:rsidRPr="00CE155E">
        <w:t xml:space="preserve"> человека по определению фигуры и размеров Земли, изображение</w:t>
      </w:r>
      <w:r w:rsidR="00DA2E23" w:rsidRPr="00CE155E">
        <w:t xml:space="preserve"> </w:t>
      </w:r>
      <w:r w:rsidRPr="00CE155E">
        <w:t>земной поверхност</w:t>
      </w:r>
      <w:r w:rsidR="00357D02" w:rsidRPr="00CE155E">
        <w:t xml:space="preserve">и на планах и </w:t>
      </w:r>
      <w:r w:rsidR="00357D02" w:rsidRPr="00CE155E">
        <w:lastRenderedPageBreak/>
        <w:t>картах. И</w:t>
      </w:r>
      <w:r w:rsidRPr="00CE155E">
        <w:t>змерения</w:t>
      </w:r>
      <w:r w:rsidR="00357D02" w:rsidRPr="00CE155E">
        <w:t xml:space="preserve"> </w:t>
      </w:r>
      <w:r w:rsidRPr="00CE155E">
        <w:t xml:space="preserve">на местности при осуществлении различных инженерных мероприятий. </w:t>
      </w:r>
      <w:r w:rsidR="00DA2E23" w:rsidRPr="00CE155E">
        <w:t xml:space="preserve"> </w:t>
      </w:r>
      <w:r w:rsidR="00357D02" w:rsidRPr="00CE155E">
        <w:t>Г</w:t>
      </w:r>
      <w:r w:rsidRPr="00CE155E">
        <w:t>еодезически</w:t>
      </w:r>
      <w:r w:rsidR="00357D02" w:rsidRPr="00CE155E">
        <w:t>е</w:t>
      </w:r>
      <w:r w:rsidRPr="00CE155E">
        <w:t xml:space="preserve"> работ</w:t>
      </w:r>
      <w:r w:rsidR="00357D02" w:rsidRPr="00CE155E">
        <w:t>ы</w:t>
      </w:r>
      <w:r w:rsidRPr="00CE155E">
        <w:t xml:space="preserve"> в различные исторические периоды.</w:t>
      </w:r>
    </w:p>
    <w:p w:rsidR="00811068" w:rsidRPr="00CE155E" w:rsidRDefault="00811068" w:rsidP="00BE7422">
      <w:pPr>
        <w:jc w:val="both"/>
      </w:pPr>
    </w:p>
    <w:p w:rsidR="00BE7422" w:rsidRPr="00CE155E" w:rsidRDefault="00EF040D" w:rsidP="00BE7422">
      <w:pPr>
        <w:jc w:val="both"/>
      </w:pPr>
      <w:r w:rsidRPr="00CE155E">
        <w:t xml:space="preserve"> </w:t>
      </w:r>
      <w:r w:rsidR="00BE7422" w:rsidRPr="00CE155E">
        <w:t>ОП</w:t>
      </w:r>
      <w:r w:rsidR="006132F4" w:rsidRPr="00CE155E">
        <w:t xml:space="preserve">.09 </w:t>
      </w:r>
      <w:r w:rsidR="004C38CD" w:rsidRPr="00CE155E">
        <w:rPr>
          <w:b/>
        </w:rPr>
        <w:t xml:space="preserve">Технология производства полевых геодезических работ. </w:t>
      </w:r>
      <w:r w:rsidR="00BE7422" w:rsidRPr="00CE155E">
        <w:t>Тахеометрическая съемка, ее особенности и область применения</w:t>
      </w:r>
      <w:r w:rsidR="004C38CD" w:rsidRPr="00CE155E">
        <w:t xml:space="preserve">. </w:t>
      </w:r>
      <w:r w:rsidR="00BE7422" w:rsidRPr="00CE155E">
        <w:t xml:space="preserve"> Приборы, применяемые при тахеометрической съемке. Съемочное обоснование тахеометрической съемки. Тахеометрические ходы. Камеральная обработка результатов тахеометрической съемки. Вычисление плановых координат точек теодолитно-высотного и тахеометрического ходов. Обработка журнала тахеометрической съемки. Вычерчивание ситуации и рельефа при тахеометрической съемки. </w:t>
      </w:r>
      <w:r w:rsidR="00BE7422" w:rsidRPr="00CE155E">
        <w:rPr>
          <w:bCs/>
        </w:rPr>
        <w:t xml:space="preserve">Крупномасштабные топографические съёмки застроенной территории. Горизонтальная, вертикальная съемка проездов и внутриквартальная съемка. Съемка подземных и надземных сооружений и требования к изображению элементов. </w:t>
      </w:r>
      <w:r w:rsidR="00BE7422" w:rsidRPr="00CE155E">
        <w:t>Кадастровая съемка. Геодезические работы при межевании земельных участков. Аналитические и графические способы проектирования границ земельного участка.</w:t>
      </w:r>
    </w:p>
    <w:p w:rsidR="0032043E" w:rsidRPr="00CE155E" w:rsidRDefault="0032043E" w:rsidP="0032043E">
      <w:pPr>
        <w:ind w:firstLine="709"/>
        <w:jc w:val="both"/>
        <w:rPr>
          <w:bCs/>
        </w:rPr>
      </w:pPr>
      <w:r w:rsidRPr="00CE155E">
        <w:t>Включить из требований профессионального стандарта Специалист в области инженерно-геодезических изысканий (</w:t>
      </w:r>
      <w:r w:rsidRPr="00CE155E">
        <w:rPr>
          <w:bCs/>
        </w:rPr>
        <w:t>утв. </w:t>
      </w:r>
      <w:hyperlink r:id="rId22" w:anchor="0" w:history="1">
        <w:r w:rsidRPr="00CE155E">
          <w:rPr>
            <w:bCs/>
            <w:bdr w:val="none" w:sz="0" w:space="0" w:color="auto" w:frame="1"/>
          </w:rPr>
          <w:t>приказом</w:t>
        </w:r>
      </w:hyperlink>
      <w:r w:rsidRPr="00CE155E">
        <w:rPr>
          <w:bCs/>
        </w:rPr>
        <w:t xml:space="preserve"> Министерства труда и социальной защиты </w:t>
      </w:r>
      <w:proofErr w:type="spellStart"/>
      <w:r w:rsidRPr="00CE155E">
        <w:rPr>
          <w:bCs/>
        </w:rPr>
        <w:t>РФ</w:t>
      </w:r>
      <w:r w:rsidRPr="00CE155E">
        <w:t>от</w:t>
      </w:r>
      <w:proofErr w:type="spellEnd"/>
      <w:r w:rsidRPr="00CE155E">
        <w:t xml:space="preserve"> 7 июня 2016 года N 286н, </w:t>
      </w:r>
      <w:r w:rsidRPr="00CE155E">
        <w:rPr>
          <w:bCs/>
        </w:rPr>
        <w:t xml:space="preserve">регистрационный номер </w:t>
      </w:r>
      <w:r w:rsidRPr="00CE155E">
        <w:t xml:space="preserve">42692 от 29 июня 2016 года) </w:t>
      </w:r>
      <w:r w:rsidRPr="00CE155E">
        <w:rPr>
          <w:u w:val="single"/>
        </w:rPr>
        <w:t>необходимые умения</w:t>
      </w:r>
      <w:r w:rsidRPr="00CE155E">
        <w:t xml:space="preserve"> по трудовой функции </w:t>
      </w:r>
      <w:r w:rsidRPr="00CE155E">
        <w:rPr>
          <w:bCs/>
        </w:rPr>
        <w:t>Рекогносцировка (осмотр, обследование) объекта приложения работ по инженерно-геодезическим изысканиям и (или) изучаемой территории, Подбор измерительных приборов и систем для выполнения измерений в соответствии с заданием и программой (предписанием) выполнения работ по инженерно-геодезическим изыскания, Обработка и оценка качества результатов выполненных работ по инженерно-геодезическим изысканиям.</w:t>
      </w:r>
    </w:p>
    <w:p w:rsidR="00811068" w:rsidRPr="00CE155E" w:rsidRDefault="00811068" w:rsidP="00BE7422">
      <w:pPr>
        <w:jc w:val="both"/>
        <w:rPr>
          <w:bCs/>
        </w:rPr>
      </w:pPr>
    </w:p>
    <w:p w:rsidR="004C38CD" w:rsidRPr="00CE155E" w:rsidRDefault="004C38CD" w:rsidP="002401CF">
      <w:pPr>
        <w:pStyle w:val="af2"/>
        <w:spacing w:after="0"/>
        <w:ind w:left="0" w:hanging="27"/>
        <w:jc w:val="both"/>
      </w:pPr>
      <w:r w:rsidRPr="00CE155E">
        <w:t>ОП.1</w:t>
      </w:r>
      <w:r w:rsidR="002401CF" w:rsidRPr="00CE155E">
        <w:t>0</w:t>
      </w:r>
      <w:r w:rsidRPr="00CE155E">
        <w:t xml:space="preserve"> </w:t>
      </w:r>
      <w:r w:rsidRPr="00CE155E">
        <w:rPr>
          <w:b/>
        </w:rPr>
        <w:t>Информационные технологии в профессиональной деятельности.</w:t>
      </w:r>
      <w:r w:rsidRPr="00CE155E">
        <w:t xml:space="preserve"> </w:t>
      </w:r>
      <w:r w:rsidR="00AC4D63" w:rsidRPr="00CE155E">
        <w:t xml:space="preserve"> </w:t>
      </w:r>
      <w:r w:rsidR="002825F4" w:rsidRPr="00CE155E">
        <w:t xml:space="preserve"> Р</w:t>
      </w:r>
      <w:r w:rsidRPr="00CE155E">
        <w:t>ол</w:t>
      </w:r>
      <w:r w:rsidR="002825F4" w:rsidRPr="00CE155E">
        <w:t>ь</w:t>
      </w:r>
      <w:r w:rsidRPr="00CE155E">
        <w:t xml:space="preserve"> и мест</w:t>
      </w:r>
      <w:r w:rsidR="002825F4" w:rsidRPr="00CE155E">
        <w:t>о</w:t>
      </w:r>
      <w:r w:rsidRPr="00CE155E">
        <w:t xml:space="preserve"> </w:t>
      </w:r>
      <w:r w:rsidR="002825F4" w:rsidRPr="00CE155E">
        <w:t xml:space="preserve"> и</w:t>
      </w:r>
      <w:r w:rsidRPr="00CE155E">
        <w:t>нформационны</w:t>
      </w:r>
      <w:r w:rsidR="002825F4" w:rsidRPr="00CE155E">
        <w:t>х</w:t>
      </w:r>
      <w:r w:rsidRPr="00CE155E">
        <w:t xml:space="preserve"> технологи</w:t>
      </w:r>
      <w:r w:rsidR="002825F4" w:rsidRPr="00CE155E">
        <w:t>й</w:t>
      </w:r>
      <w:r w:rsidRPr="00CE155E">
        <w:t xml:space="preserve"> в профессиональной деятельности</w:t>
      </w:r>
      <w:r w:rsidR="002825F4" w:rsidRPr="00CE155E">
        <w:t>;</w:t>
      </w:r>
      <w:r w:rsidRPr="00CE155E">
        <w:t xml:space="preserve"> многообрази</w:t>
      </w:r>
      <w:r w:rsidR="002825F4" w:rsidRPr="00CE155E">
        <w:t xml:space="preserve">е </w:t>
      </w:r>
      <w:r w:rsidRPr="00CE155E">
        <w:t>информационных технологий и их информационно</w:t>
      </w:r>
      <w:r w:rsidR="002825F4" w:rsidRPr="00CE155E">
        <w:t>е</w:t>
      </w:r>
      <w:r w:rsidRPr="00CE155E">
        <w:t xml:space="preserve"> и </w:t>
      </w:r>
      <w:proofErr w:type="spellStart"/>
      <w:r w:rsidRPr="00CE155E">
        <w:t>аппаратно</w:t>
      </w:r>
      <w:proofErr w:type="spellEnd"/>
      <w:r w:rsidRPr="00CE155E">
        <w:t xml:space="preserve"> – программно</w:t>
      </w:r>
      <w:r w:rsidR="002825F4" w:rsidRPr="00CE155E">
        <w:t>е</w:t>
      </w:r>
      <w:r w:rsidRPr="00CE155E">
        <w:t xml:space="preserve"> обеспечени</w:t>
      </w:r>
      <w:r w:rsidR="002825F4" w:rsidRPr="00CE155E">
        <w:t xml:space="preserve">е; </w:t>
      </w:r>
      <w:r w:rsidRPr="00CE155E">
        <w:t>тенденци</w:t>
      </w:r>
      <w:r w:rsidR="002825F4" w:rsidRPr="00CE155E">
        <w:t>и</w:t>
      </w:r>
      <w:r w:rsidRPr="00CE155E">
        <w:t xml:space="preserve"> и перспектив</w:t>
      </w:r>
      <w:r w:rsidR="002825F4" w:rsidRPr="00CE155E">
        <w:t>ы</w:t>
      </w:r>
      <w:r w:rsidRPr="00CE155E">
        <w:t xml:space="preserve"> развития информационных технологий; состав, функции и возможности использования информационных и телекоммуникационных технологий в профессиональной деятельности; </w:t>
      </w:r>
      <w:r w:rsidR="00AC4D63" w:rsidRPr="00CE155E">
        <w:t xml:space="preserve"> </w:t>
      </w:r>
      <w:r w:rsidRPr="00CE155E">
        <w:t>технологи</w:t>
      </w:r>
      <w:r w:rsidR="002825F4" w:rsidRPr="00CE155E">
        <w:t>я</w:t>
      </w:r>
      <w:r w:rsidRPr="00CE155E">
        <w:t xml:space="preserve"> поиска информации; технологи</w:t>
      </w:r>
      <w:r w:rsidR="00AC4D63" w:rsidRPr="00CE155E">
        <w:t>я</w:t>
      </w:r>
      <w:r w:rsidRPr="00CE155E">
        <w:t xml:space="preserve"> освоения пакета прикладных программ; средства</w:t>
      </w:r>
      <w:r w:rsidR="00AC4D63" w:rsidRPr="00CE155E">
        <w:t xml:space="preserve"> </w:t>
      </w:r>
      <w:r w:rsidRPr="00CE155E">
        <w:t xml:space="preserve"> для обнаружения вирусов и их удаления;</w:t>
      </w:r>
      <w:r w:rsidR="00AC4D63" w:rsidRPr="00CE155E">
        <w:t xml:space="preserve">  </w:t>
      </w:r>
      <w:r w:rsidRPr="00CE155E">
        <w:t xml:space="preserve">поиск информации на компьютерных носителях, в локальной и глобальной компьютерных сетях; </w:t>
      </w:r>
      <w:r w:rsidR="00AC4D63" w:rsidRPr="00CE155E">
        <w:t>работа</w:t>
      </w:r>
      <w:r w:rsidRPr="00CE155E">
        <w:t xml:space="preserve"> с </w:t>
      </w:r>
      <w:r w:rsidR="00AC4D63" w:rsidRPr="00CE155E">
        <w:t xml:space="preserve"> </w:t>
      </w:r>
      <w:r w:rsidRPr="00CE155E">
        <w:t xml:space="preserve"> принтер</w:t>
      </w:r>
      <w:r w:rsidR="00AC4D63" w:rsidRPr="00CE155E">
        <w:t>ом</w:t>
      </w:r>
      <w:r w:rsidRPr="00CE155E">
        <w:t>, плоттер</w:t>
      </w:r>
      <w:r w:rsidR="00AC4D63" w:rsidRPr="00CE155E">
        <w:t>ом</w:t>
      </w:r>
      <w:r w:rsidRPr="00CE155E">
        <w:t>, средств</w:t>
      </w:r>
      <w:r w:rsidR="00AC4D63" w:rsidRPr="00CE155E">
        <w:t>ами</w:t>
      </w:r>
      <w:r w:rsidRPr="00CE155E">
        <w:t xml:space="preserve"> мультимедиа</w:t>
      </w:r>
      <w:r w:rsidR="00AC4D63" w:rsidRPr="00CE155E">
        <w:t>,</w:t>
      </w:r>
      <w:r w:rsidRPr="00CE155E">
        <w:t xml:space="preserve"> пакет</w:t>
      </w:r>
      <w:r w:rsidR="00AC4D63" w:rsidRPr="00CE155E">
        <w:t>ами прикладных программ</w:t>
      </w:r>
      <w:r w:rsidRPr="00CE155E">
        <w:t xml:space="preserve"> </w:t>
      </w:r>
      <w:r w:rsidR="00AC4D63" w:rsidRPr="00CE155E">
        <w:t>в профессиональной деятельности</w:t>
      </w:r>
      <w:r w:rsidRPr="00CE155E">
        <w:t>.</w:t>
      </w:r>
    </w:p>
    <w:p w:rsidR="0032043E" w:rsidRPr="00CE155E" w:rsidRDefault="0032043E" w:rsidP="0032043E">
      <w:pPr>
        <w:ind w:firstLine="284"/>
        <w:jc w:val="both"/>
      </w:pPr>
      <w:r w:rsidRPr="00CE155E">
        <w:t>Включить из требований профессионального стандарта Специалист в области инженерно-геодезических изысканий (</w:t>
      </w:r>
      <w:r w:rsidRPr="00CE155E">
        <w:rPr>
          <w:bCs/>
        </w:rPr>
        <w:t>утв. </w:t>
      </w:r>
      <w:hyperlink r:id="rId23" w:anchor="0" w:history="1">
        <w:r w:rsidRPr="00CE155E">
          <w:rPr>
            <w:bCs/>
            <w:bdr w:val="none" w:sz="0" w:space="0" w:color="auto" w:frame="1"/>
          </w:rPr>
          <w:t>приказом</w:t>
        </w:r>
      </w:hyperlink>
      <w:r w:rsidRPr="00CE155E">
        <w:rPr>
          <w:bCs/>
        </w:rPr>
        <w:t xml:space="preserve"> Министерства труда и социальной защиты РФ </w:t>
      </w:r>
      <w:r w:rsidRPr="00CE155E">
        <w:t xml:space="preserve">от 7 июня 2016 года N 286н, </w:t>
      </w:r>
      <w:r w:rsidRPr="00CE155E">
        <w:rPr>
          <w:bCs/>
        </w:rPr>
        <w:t xml:space="preserve">регистрационный номер </w:t>
      </w:r>
      <w:r w:rsidRPr="00CE155E">
        <w:t xml:space="preserve">42692 от 29 июня 2016 года) </w:t>
      </w:r>
      <w:r w:rsidRPr="00CE155E">
        <w:rPr>
          <w:u w:val="single"/>
        </w:rPr>
        <w:t>необходимые умения</w:t>
      </w:r>
      <w:r w:rsidRPr="00CE155E">
        <w:t xml:space="preserve"> использовать информационно-коммуникационные технологии в профессиональной деятельности в сфере инженерно-геодезических изысканий, </w:t>
      </w:r>
      <w:r w:rsidRPr="00CE155E">
        <w:rPr>
          <w:u w:val="single"/>
        </w:rPr>
        <w:t>необходимые знания</w:t>
      </w:r>
      <w:r w:rsidRPr="00CE155E">
        <w:t xml:space="preserve"> программного обеспечения, средств компьютерной техники и средств автоматизации работ, используемых в инженерно-геодезических изысканиях, необходимые знания программного обеспечения, средств компьютерной техники и средств автоматизации работ, используемых в инженерно-геодезических изысканиях.</w:t>
      </w:r>
    </w:p>
    <w:p w:rsidR="0032043E" w:rsidRPr="00CE155E" w:rsidRDefault="0032043E" w:rsidP="0032043E">
      <w:pPr>
        <w:ind w:left="33"/>
        <w:jc w:val="both"/>
      </w:pPr>
      <w:r w:rsidRPr="00CE155E">
        <w:t xml:space="preserve">Включить из требований профессионального стандарта </w:t>
      </w:r>
      <w:r w:rsidRPr="00CE155E">
        <w:rPr>
          <w:bCs/>
        </w:rPr>
        <w:t>Специалист в сфере кадастрового учета (утв. </w:t>
      </w:r>
      <w:hyperlink r:id="rId24" w:anchor="0" w:history="1">
        <w:r w:rsidRPr="00CE155E">
          <w:rPr>
            <w:bCs/>
            <w:bdr w:val="none" w:sz="0" w:space="0" w:color="auto" w:frame="1"/>
          </w:rPr>
          <w:t>приказом</w:t>
        </w:r>
      </w:hyperlink>
      <w:r w:rsidRPr="00CE155E">
        <w:rPr>
          <w:bCs/>
        </w:rPr>
        <w:t> Министерства труда и социальной защиты РФ от 29 сентября 2015 N 666н регистрационный номер 554 от 27.11.2015</w:t>
      </w:r>
      <w:r w:rsidRPr="00CE155E">
        <w:t xml:space="preserve">) </w:t>
      </w:r>
      <w:r w:rsidRPr="00CE155E">
        <w:rPr>
          <w:u w:val="single"/>
        </w:rPr>
        <w:t>необходимые знания</w:t>
      </w:r>
      <w:r w:rsidRPr="00CE155E">
        <w:t xml:space="preserve"> инструкций по эксплуатации копировально-множительной техники, методов работы с информацией в глобальных компьютерных сетях; </w:t>
      </w:r>
      <w:r w:rsidRPr="00CE155E">
        <w:rPr>
          <w:u w:val="single"/>
        </w:rPr>
        <w:t xml:space="preserve">необходимые </w:t>
      </w:r>
      <w:proofErr w:type="spellStart"/>
      <w:r w:rsidRPr="00CE155E">
        <w:rPr>
          <w:u w:val="single"/>
        </w:rPr>
        <w:t>умения</w:t>
      </w:r>
      <w:r w:rsidRPr="00CE155E">
        <w:t>вести</w:t>
      </w:r>
      <w:proofErr w:type="spellEnd"/>
      <w:r w:rsidRPr="00CE155E">
        <w:t xml:space="preserve"> электронный документооборот, использовать электронные средства информационного взаимодействия, использовать копировально-множительное оборудование, использовать электронную цифровую подпись, использовать программные комплексы, применяемые для ведения ГКН и ЕГРП.</w:t>
      </w:r>
    </w:p>
    <w:p w:rsidR="002401CF" w:rsidRPr="00CE155E" w:rsidRDefault="002401CF" w:rsidP="002401CF">
      <w:pPr>
        <w:ind w:right="459"/>
        <w:jc w:val="both"/>
      </w:pPr>
      <w:r w:rsidRPr="00CE155E">
        <w:t xml:space="preserve">ОП.11 </w:t>
      </w:r>
      <w:r w:rsidRPr="00CE155E">
        <w:rPr>
          <w:b/>
        </w:rPr>
        <w:t xml:space="preserve">Охрана труда. </w:t>
      </w:r>
      <w:r w:rsidRPr="00CE155E">
        <w:t>Основные задачи охраны труда</w:t>
      </w:r>
      <w:r w:rsidRPr="00CE155E">
        <w:rPr>
          <w:b/>
        </w:rPr>
        <w:t xml:space="preserve">. </w:t>
      </w:r>
      <w:r w:rsidRPr="00CE155E">
        <w:t xml:space="preserve">Основы законодательства по охране труда. Организация и управление охраной труда. Анализ условий труда, причины травматизма и профессиональных заболеваний и мероприятий по их предупреждению. Электробезопасность  при проведении землеустроительных работ. Работа в городах, населенных пунктах, на территории промышленных объектов и специального назначения, отметка подземных коммуникаций. Работа с компьютером. </w:t>
      </w:r>
      <w:proofErr w:type="spellStart"/>
      <w:r w:rsidRPr="00CE155E">
        <w:t>Топографогеодезические</w:t>
      </w:r>
      <w:proofErr w:type="spellEnd"/>
      <w:r w:rsidRPr="00CE155E">
        <w:t xml:space="preserve"> фотолабораторные работы. </w:t>
      </w:r>
      <w:r w:rsidRPr="00CE155E">
        <w:lastRenderedPageBreak/>
        <w:t>Организация пожарной безопасности. Обеспечение пожарной безопасности на территории предприятий и в зданиях.</w:t>
      </w:r>
    </w:p>
    <w:p w:rsidR="0032043E" w:rsidRPr="00CE155E" w:rsidRDefault="0032043E" w:rsidP="0032043E">
      <w:pPr>
        <w:jc w:val="both"/>
      </w:pPr>
      <w:r w:rsidRPr="00CE155E">
        <w:rPr>
          <w:sz w:val="28"/>
          <w:szCs w:val="28"/>
        </w:rPr>
        <w:t xml:space="preserve">  </w:t>
      </w:r>
      <w:r w:rsidRPr="00CE155E">
        <w:t xml:space="preserve">      Включить из требований профессионального стандарта </w:t>
      </w:r>
      <w:r w:rsidRPr="00CE155E">
        <w:rPr>
          <w:bCs/>
        </w:rPr>
        <w:t>Специалист в сфере кадастрового учета (утв. </w:t>
      </w:r>
      <w:hyperlink r:id="rId25" w:anchor="0" w:history="1">
        <w:r w:rsidRPr="00CE155E">
          <w:rPr>
            <w:bCs/>
            <w:bdr w:val="none" w:sz="0" w:space="0" w:color="auto" w:frame="1"/>
          </w:rPr>
          <w:t>приказом</w:t>
        </w:r>
      </w:hyperlink>
      <w:r w:rsidRPr="00CE155E">
        <w:rPr>
          <w:bCs/>
        </w:rPr>
        <w:t> Министерства труда и социальной защиты РФ от 29 сентября 2015 N 666нрегистрационный номер 554 от 27.11.2015</w:t>
      </w:r>
      <w:r w:rsidRPr="00CE155E">
        <w:rPr>
          <w:i/>
        </w:rPr>
        <w:t xml:space="preserve">) </w:t>
      </w:r>
      <w:r w:rsidRPr="00CE155E">
        <w:rPr>
          <w:u w:val="single"/>
        </w:rPr>
        <w:t>необходимые знания</w:t>
      </w:r>
      <w:r w:rsidRPr="00CE155E">
        <w:t xml:space="preserve"> инструкций по эксплуатации копировально-множительной техники.</w:t>
      </w:r>
    </w:p>
    <w:p w:rsidR="002401CF" w:rsidRPr="00CE155E" w:rsidRDefault="004C38CD" w:rsidP="002401CF">
      <w:pPr>
        <w:jc w:val="both"/>
      </w:pPr>
      <w:r w:rsidRPr="00CE155E">
        <w:t>ОП</w:t>
      </w:r>
      <w:r w:rsidR="002401CF" w:rsidRPr="00CE155E">
        <w:t>.</w:t>
      </w:r>
      <w:r w:rsidRPr="00CE155E">
        <w:t>1</w:t>
      </w:r>
      <w:r w:rsidR="002401CF" w:rsidRPr="00CE155E">
        <w:t xml:space="preserve">2 </w:t>
      </w:r>
      <w:r w:rsidR="002401CF" w:rsidRPr="00CE155E">
        <w:rPr>
          <w:b/>
        </w:rPr>
        <w:t xml:space="preserve">Основы геологии и геоморфологии. </w:t>
      </w:r>
      <w:r w:rsidR="002401CF" w:rsidRPr="00CE155E">
        <w:t xml:space="preserve"> </w:t>
      </w:r>
      <w:r w:rsidR="002401CF" w:rsidRPr="00CE155E">
        <w:rPr>
          <w:rFonts w:eastAsia="Calibri"/>
        </w:rPr>
        <w:t>Общие сведения о земле</w:t>
      </w:r>
      <w:r w:rsidR="002401CF" w:rsidRPr="00CE155E">
        <w:t xml:space="preserve">. </w:t>
      </w:r>
      <w:r w:rsidR="002401CF" w:rsidRPr="00CE155E">
        <w:rPr>
          <w:rFonts w:eastAsia="Calibri"/>
        </w:rPr>
        <w:t>Основы  минералогии и петрографии</w:t>
      </w:r>
      <w:r w:rsidR="002401CF" w:rsidRPr="00CE155E">
        <w:t xml:space="preserve">. </w:t>
      </w:r>
      <w:r w:rsidR="002401CF" w:rsidRPr="00CE155E">
        <w:rPr>
          <w:rFonts w:eastAsia="Calibri"/>
        </w:rPr>
        <w:t>Процессы внутренней и внешней динамики</w:t>
      </w:r>
      <w:r w:rsidR="002401CF" w:rsidRPr="00CE155E">
        <w:t xml:space="preserve">. </w:t>
      </w:r>
      <w:r w:rsidR="002401CF" w:rsidRPr="00CE155E">
        <w:rPr>
          <w:rFonts w:eastAsia="Calibri"/>
        </w:rPr>
        <w:t>Основы геохронологии</w:t>
      </w:r>
      <w:r w:rsidR="002401CF" w:rsidRPr="00CE155E">
        <w:t>.</w:t>
      </w:r>
    </w:p>
    <w:p w:rsidR="0032043E" w:rsidRPr="00CE155E" w:rsidRDefault="0032043E" w:rsidP="0032043E">
      <w:pPr>
        <w:pStyle w:val="Default"/>
        <w:ind w:firstLine="709"/>
        <w:jc w:val="both"/>
        <w:rPr>
          <w:color w:val="auto"/>
        </w:rPr>
      </w:pPr>
      <w:r w:rsidRPr="00CE155E">
        <w:rPr>
          <w:rFonts w:eastAsia="Calibri"/>
          <w:color w:val="auto"/>
        </w:rPr>
        <w:t>В</w:t>
      </w:r>
      <w:r w:rsidRPr="00CE155E">
        <w:rPr>
          <w:color w:val="auto"/>
        </w:rPr>
        <w:t>ключить из требований профессионального стандарта Специалист в области инженерно-геодезических изысканий (</w:t>
      </w:r>
      <w:r w:rsidRPr="00CE155E">
        <w:rPr>
          <w:rFonts w:eastAsia="Times New Roman"/>
          <w:bCs/>
          <w:color w:val="auto"/>
          <w:lang w:eastAsia="ru-RU"/>
        </w:rPr>
        <w:t>утв. </w:t>
      </w:r>
      <w:hyperlink r:id="rId26" w:anchor="0" w:history="1">
        <w:r w:rsidRPr="00CE155E">
          <w:rPr>
            <w:rFonts w:eastAsia="Times New Roman"/>
            <w:bCs/>
            <w:color w:val="auto"/>
            <w:bdr w:val="none" w:sz="0" w:space="0" w:color="auto" w:frame="1"/>
            <w:lang w:eastAsia="ru-RU"/>
          </w:rPr>
          <w:t>приказом</w:t>
        </w:r>
      </w:hyperlink>
      <w:r w:rsidRPr="00CE155E">
        <w:rPr>
          <w:rFonts w:eastAsia="Times New Roman"/>
          <w:bCs/>
          <w:color w:val="auto"/>
          <w:lang w:eastAsia="ru-RU"/>
        </w:rPr>
        <w:t xml:space="preserve"> Министерства труда и социальной защиты РФ </w:t>
      </w:r>
      <w:r w:rsidRPr="00CE155E">
        <w:rPr>
          <w:rFonts w:eastAsia="Times New Roman"/>
          <w:color w:val="auto"/>
          <w:lang w:eastAsia="ru-RU"/>
        </w:rPr>
        <w:t xml:space="preserve">от 7 июня 2016 года N 286н, </w:t>
      </w:r>
      <w:r w:rsidRPr="00CE155E">
        <w:rPr>
          <w:rFonts w:eastAsia="Times New Roman"/>
          <w:bCs/>
          <w:color w:val="auto"/>
          <w:lang w:eastAsia="ru-RU"/>
        </w:rPr>
        <w:t xml:space="preserve">регистрационный номер </w:t>
      </w:r>
      <w:r w:rsidRPr="00CE155E">
        <w:rPr>
          <w:rFonts w:eastAsia="Times New Roman"/>
          <w:color w:val="auto"/>
          <w:lang w:eastAsia="ru-RU"/>
        </w:rPr>
        <w:t>42692 от 29 июня 2016 года</w:t>
      </w:r>
      <w:r w:rsidRPr="00CE155E">
        <w:rPr>
          <w:color w:val="auto"/>
        </w:rPr>
        <w:t xml:space="preserve">) </w:t>
      </w:r>
      <w:r w:rsidRPr="00CE155E">
        <w:rPr>
          <w:color w:val="auto"/>
          <w:u w:val="single"/>
        </w:rPr>
        <w:t>необходимые умения</w:t>
      </w:r>
      <w:r w:rsidRPr="00CE155E">
        <w:rPr>
          <w:color w:val="auto"/>
        </w:rPr>
        <w:t xml:space="preserve"> проводить специальные геодезические измерения, связанные с эксплуатацией поверхности и недр Земли, </w:t>
      </w:r>
      <w:r w:rsidRPr="00CE155E">
        <w:rPr>
          <w:color w:val="auto"/>
          <w:u w:val="single"/>
        </w:rPr>
        <w:t>необходимые знания</w:t>
      </w:r>
      <w:r w:rsidRPr="00CE155E">
        <w:rPr>
          <w:color w:val="auto"/>
        </w:rPr>
        <w:t xml:space="preserve"> о составе и требованиях к сведениям об объектах, элементах ситуации и рельефа местности, о подземных и надземных сооружениях, их технических характеристиках, а также об опасных природных и </w:t>
      </w:r>
      <w:proofErr w:type="spellStart"/>
      <w:r w:rsidRPr="00CE155E">
        <w:rPr>
          <w:color w:val="auto"/>
        </w:rPr>
        <w:t>техноприродных</w:t>
      </w:r>
      <w:proofErr w:type="spellEnd"/>
      <w:r w:rsidRPr="00CE155E">
        <w:rPr>
          <w:color w:val="auto"/>
        </w:rPr>
        <w:t xml:space="preserve"> процессах.</w:t>
      </w:r>
    </w:p>
    <w:p w:rsidR="002401CF" w:rsidRPr="00CE155E" w:rsidRDefault="002401CF" w:rsidP="002401CF">
      <w:pPr>
        <w:jc w:val="both"/>
      </w:pPr>
      <w:r w:rsidRPr="00CE155E">
        <w:t xml:space="preserve">ОП.13 </w:t>
      </w:r>
      <w:r w:rsidRPr="00CE155E">
        <w:rPr>
          <w:b/>
        </w:rPr>
        <w:t>Картографическое черчение.</w:t>
      </w:r>
      <w:r w:rsidRPr="00CE155E">
        <w:t xml:space="preserve">   Топографические карты: свойства и сферы использования топографических карт, математическая основа карты, система географических координат, геодезическая основа, номенклатура карт, масштаб, компоновка и содержание </w:t>
      </w:r>
      <w:proofErr w:type="spellStart"/>
      <w:r w:rsidRPr="00CE155E">
        <w:t>топокарт</w:t>
      </w:r>
      <w:proofErr w:type="spellEnd"/>
      <w:r w:rsidRPr="00CE155E">
        <w:t>, основные принципы построения условных знаков. Мелкомасштабные карты: масштаб, классификация, математическая основа, классификация картографических проекций. Картографическая генерализация. Тематические карты, серии карт и атласы, школьные карты и атласы. Технология создания карт. Использование карт и атласов при изучении географии в школе. Источники для создания карт и атласов, проектирование, составление и изучение карт. Аэрокосмическое картографирование. Методы использования карт: чтение карт, описание по картам, графические приемы, приемы математико-картографического моделирования. Исследования по картам. Способы работы с картами, изучение структуры, взаимодействие дисциплин, картографические прогнозы.</w:t>
      </w:r>
    </w:p>
    <w:p w:rsidR="006132F4" w:rsidRPr="00CE155E" w:rsidRDefault="006132F4" w:rsidP="002401CF">
      <w:pPr>
        <w:jc w:val="both"/>
      </w:pPr>
      <w:r w:rsidRPr="00CE155E">
        <w:t>ОП</w:t>
      </w:r>
      <w:r w:rsidR="002401CF" w:rsidRPr="00CE155E">
        <w:t>.</w:t>
      </w:r>
      <w:r w:rsidRPr="00CE155E">
        <w:t>1</w:t>
      </w:r>
      <w:r w:rsidR="002401CF" w:rsidRPr="00CE155E">
        <w:t xml:space="preserve">4 </w:t>
      </w:r>
      <w:r w:rsidRPr="00CE155E">
        <w:rPr>
          <w:b/>
        </w:rPr>
        <w:t xml:space="preserve">Введение в специальность  </w:t>
      </w:r>
      <w:r w:rsidRPr="00CE155E">
        <w:rPr>
          <w:i/>
        </w:rPr>
        <w:t xml:space="preserve"> </w:t>
      </w:r>
      <w:r w:rsidRPr="00CE155E">
        <w:t xml:space="preserve">Адаптация студентов к выполнению задач освоения основной профессиональной образовательной программы по специальности Прикладная геодезия.  </w:t>
      </w:r>
      <w:r w:rsidRPr="00CE155E">
        <w:rPr>
          <w:i/>
        </w:rPr>
        <w:t xml:space="preserve"> </w:t>
      </w:r>
      <w:r w:rsidRPr="00CE155E">
        <w:t xml:space="preserve">Представление о месте и задачах среднего профессионального образования в стране, в том числе геодезического; структура и содержание  Федерального государственного образовательного стандарта по специальности Прикладная геодезия; структура и содержание учебной работы (виды учебных занятий, контроль знаний студентов, бюджет времени, организацию самостоятельной работы); профиль выпускника по специальности Прикладная геодезия и сфера его будущей деятельности. </w:t>
      </w:r>
    </w:p>
    <w:p w:rsidR="0032043E" w:rsidRPr="00CE155E" w:rsidRDefault="0032043E" w:rsidP="0032043E">
      <w:pPr>
        <w:pStyle w:val="Default"/>
        <w:ind w:firstLine="709"/>
        <w:jc w:val="both"/>
        <w:rPr>
          <w:color w:val="auto"/>
        </w:rPr>
      </w:pPr>
      <w:r w:rsidRPr="00CE155E">
        <w:rPr>
          <w:rFonts w:eastAsia="Calibri"/>
          <w:color w:val="auto"/>
        </w:rPr>
        <w:t>В</w:t>
      </w:r>
      <w:r w:rsidRPr="00CE155E">
        <w:rPr>
          <w:color w:val="auto"/>
        </w:rPr>
        <w:t>ключить из требований профессионального стандарта Специалист в области инженерно-геодезических изысканий (</w:t>
      </w:r>
      <w:r w:rsidRPr="00CE155E">
        <w:rPr>
          <w:rFonts w:eastAsia="Times New Roman"/>
          <w:bCs/>
          <w:color w:val="auto"/>
          <w:lang w:eastAsia="ru-RU"/>
        </w:rPr>
        <w:t>утв. </w:t>
      </w:r>
      <w:hyperlink r:id="rId27" w:anchor="0" w:history="1">
        <w:r w:rsidRPr="00CE155E">
          <w:rPr>
            <w:rFonts w:eastAsia="Times New Roman"/>
            <w:bCs/>
            <w:color w:val="auto"/>
            <w:bdr w:val="none" w:sz="0" w:space="0" w:color="auto" w:frame="1"/>
            <w:lang w:eastAsia="ru-RU"/>
          </w:rPr>
          <w:t>приказом</w:t>
        </w:r>
      </w:hyperlink>
      <w:r w:rsidRPr="00CE155E">
        <w:rPr>
          <w:rFonts w:eastAsia="Times New Roman"/>
          <w:bCs/>
          <w:color w:val="auto"/>
          <w:lang w:eastAsia="ru-RU"/>
        </w:rPr>
        <w:t xml:space="preserve"> Министерства труда и социальной защиты РФ </w:t>
      </w:r>
      <w:r w:rsidRPr="00CE155E">
        <w:rPr>
          <w:rFonts w:eastAsia="Times New Roman"/>
          <w:color w:val="auto"/>
          <w:lang w:eastAsia="ru-RU"/>
        </w:rPr>
        <w:t xml:space="preserve">от 7 июня 2016 года N 286н, </w:t>
      </w:r>
      <w:r w:rsidRPr="00CE155E">
        <w:rPr>
          <w:rFonts w:eastAsia="Times New Roman"/>
          <w:bCs/>
          <w:color w:val="auto"/>
          <w:lang w:eastAsia="ru-RU"/>
        </w:rPr>
        <w:t xml:space="preserve">регистрационный номер </w:t>
      </w:r>
      <w:r w:rsidRPr="00CE155E">
        <w:rPr>
          <w:rFonts w:eastAsia="Times New Roman"/>
          <w:color w:val="auto"/>
          <w:lang w:eastAsia="ru-RU"/>
        </w:rPr>
        <w:t>42692 от 29 июня 2016 года</w:t>
      </w:r>
      <w:r w:rsidRPr="00CE155E">
        <w:rPr>
          <w:color w:val="auto"/>
        </w:rPr>
        <w:t xml:space="preserve">) </w:t>
      </w:r>
      <w:r w:rsidRPr="00CE155E">
        <w:rPr>
          <w:color w:val="auto"/>
          <w:u w:val="single"/>
        </w:rPr>
        <w:t>необходимые знания</w:t>
      </w:r>
      <w:r w:rsidRPr="00CE155E">
        <w:rPr>
          <w:color w:val="auto"/>
        </w:rPr>
        <w:t xml:space="preserve"> и представления о специальности геодезиста.</w:t>
      </w:r>
    </w:p>
    <w:p w:rsidR="002401CF" w:rsidRPr="00CE155E" w:rsidRDefault="002401CF" w:rsidP="0032043E">
      <w:pPr>
        <w:pStyle w:val="Default"/>
        <w:jc w:val="both"/>
        <w:rPr>
          <w:color w:val="auto"/>
        </w:rPr>
      </w:pPr>
      <w:r w:rsidRPr="00CE155E">
        <w:rPr>
          <w:color w:val="auto"/>
        </w:rPr>
        <w:t xml:space="preserve">ОП.15 </w:t>
      </w:r>
      <w:r w:rsidRPr="00CE155E">
        <w:rPr>
          <w:b/>
          <w:color w:val="auto"/>
        </w:rPr>
        <w:t xml:space="preserve">Спутниковые навигационные топографо- геодезические системы. </w:t>
      </w:r>
      <w:r w:rsidRPr="00CE155E">
        <w:rPr>
          <w:color w:val="auto"/>
        </w:rPr>
        <w:t xml:space="preserve">Теоретические аспекты дальномерных измерений для спутникового позиционирования.  Состав и структура глобальной навигационной системы. Составление сравнительного анализа работы спутниковых систем позиционирования ГЛОНАСС, </w:t>
      </w:r>
      <w:r w:rsidRPr="00CE155E">
        <w:rPr>
          <w:color w:val="auto"/>
          <w:lang w:val="en-US"/>
        </w:rPr>
        <w:t>NAVSTAR</w:t>
      </w:r>
      <w:r w:rsidRPr="00CE155E">
        <w:rPr>
          <w:color w:val="auto"/>
        </w:rPr>
        <w:t xml:space="preserve">, </w:t>
      </w:r>
      <w:r w:rsidRPr="00CE155E">
        <w:rPr>
          <w:color w:val="auto"/>
          <w:lang w:val="en-US"/>
        </w:rPr>
        <w:t>GALILEO</w:t>
      </w:r>
      <w:r w:rsidRPr="00CE155E">
        <w:rPr>
          <w:color w:val="auto"/>
        </w:rPr>
        <w:t>. Принцип измерения расстояния от приемника до спутника.  Способы и методы исключения влияния ошибок спутниковых наблюдений. Совершенствование системы геодезического обеспечения в условиях перехода на спутниковые методы координатных определений. Центры спутниковых геодезических сетей. Требования к закреплению пунктов спутниковых городских геодезических сетей. Обработка и уравнивание городских геодезических сетей. Составление каталогов координат. Предварительная и камеральная обработка спутниковых наблюдений</w:t>
      </w:r>
      <w:r w:rsidRPr="00CE155E">
        <w:rPr>
          <w:color w:val="auto"/>
          <w:sz w:val="28"/>
          <w:szCs w:val="28"/>
        </w:rPr>
        <w:t>.</w:t>
      </w:r>
      <w:r w:rsidRPr="00CE155E">
        <w:rPr>
          <w:color w:val="auto"/>
        </w:rPr>
        <w:t xml:space="preserve"> </w:t>
      </w:r>
    </w:p>
    <w:p w:rsidR="006132F4" w:rsidRPr="004C38CD" w:rsidRDefault="006132F4" w:rsidP="002401CF">
      <w:pPr>
        <w:jc w:val="both"/>
        <w:rPr>
          <w:sz w:val="28"/>
          <w:szCs w:val="28"/>
        </w:rPr>
      </w:pPr>
    </w:p>
    <w:p w:rsidR="004C38CD" w:rsidRPr="00CE155E" w:rsidRDefault="004C38CD" w:rsidP="008B209B">
      <w:pPr>
        <w:jc w:val="center"/>
        <w:rPr>
          <w:b/>
          <w:sz w:val="28"/>
          <w:szCs w:val="28"/>
        </w:rPr>
      </w:pPr>
      <w:r w:rsidRPr="00CE155E">
        <w:rPr>
          <w:b/>
          <w:sz w:val="28"/>
          <w:szCs w:val="28"/>
        </w:rPr>
        <w:t>Профессиональные модули</w:t>
      </w:r>
      <w:r w:rsidR="002401CF" w:rsidRPr="00CE155E">
        <w:rPr>
          <w:b/>
          <w:sz w:val="28"/>
          <w:szCs w:val="28"/>
        </w:rPr>
        <w:t xml:space="preserve">   </w:t>
      </w:r>
    </w:p>
    <w:p w:rsidR="004C38CD" w:rsidRPr="00CE155E" w:rsidRDefault="004C38CD" w:rsidP="008B209B">
      <w:pPr>
        <w:jc w:val="center"/>
        <w:rPr>
          <w:b/>
          <w:sz w:val="28"/>
          <w:szCs w:val="28"/>
        </w:rPr>
      </w:pPr>
      <w:r w:rsidRPr="00CE155E">
        <w:rPr>
          <w:b/>
          <w:sz w:val="28"/>
          <w:szCs w:val="28"/>
        </w:rPr>
        <w:t>ПМ 01. Выполнение работ по созданию геодезических, нивелирных сетей и сетей специального назначения</w:t>
      </w:r>
    </w:p>
    <w:p w:rsidR="004C38CD" w:rsidRPr="00CE155E" w:rsidRDefault="004C38CD" w:rsidP="004C38CD">
      <w:pPr>
        <w:jc w:val="both"/>
        <w:rPr>
          <w:b/>
          <w:sz w:val="28"/>
          <w:szCs w:val="28"/>
        </w:rPr>
      </w:pPr>
    </w:p>
    <w:p w:rsidR="004C38CD" w:rsidRPr="00CE155E" w:rsidRDefault="004C38CD" w:rsidP="004C38CD">
      <w:pPr>
        <w:jc w:val="center"/>
        <w:rPr>
          <w:b/>
          <w:i/>
        </w:rPr>
      </w:pPr>
      <w:r w:rsidRPr="00CE155E">
        <w:rPr>
          <w:b/>
          <w:i/>
        </w:rPr>
        <w:t xml:space="preserve">МДК01. 01 </w:t>
      </w:r>
      <w:r w:rsidRPr="00CE155E">
        <w:rPr>
          <w:i/>
        </w:rPr>
        <w:t>Геодезические измерения для определения координат и высот пунктов г</w:t>
      </w:r>
      <w:r w:rsidR="00AC4D63" w:rsidRPr="00CE155E">
        <w:rPr>
          <w:i/>
        </w:rPr>
        <w:t xml:space="preserve">еодезических сетей и сетей специального </w:t>
      </w:r>
      <w:r w:rsidRPr="00CE155E">
        <w:rPr>
          <w:i/>
        </w:rPr>
        <w:t>назначения</w:t>
      </w:r>
    </w:p>
    <w:p w:rsidR="008B209B" w:rsidRPr="00CE155E" w:rsidRDefault="004C38CD" w:rsidP="004C38CD">
      <w:pPr>
        <w:ind w:firstLine="709"/>
        <w:jc w:val="both"/>
        <w:rPr>
          <w:sz w:val="28"/>
          <w:szCs w:val="28"/>
        </w:rPr>
      </w:pPr>
      <w:r w:rsidRPr="00CE155E">
        <w:t xml:space="preserve"> Тема 1.2 </w:t>
      </w:r>
    </w:p>
    <w:p w:rsidR="004C38CD" w:rsidRPr="00CE155E" w:rsidRDefault="004C38CD" w:rsidP="008B209B">
      <w:pPr>
        <w:ind w:firstLine="709"/>
        <w:jc w:val="center"/>
        <w:rPr>
          <w:b/>
          <w:sz w:val="28"/>
          <w:szCs w:val="28"/>
        </w:rPr>
      </w:pPr>
      <w:r w:rsidRPr="00CE155E">
        <w:rPr>
          <w:b/>
          <w:sz w:val="28"/>
          <w:szCs w:val="28"/>
        </w:rPr>
        <w:t>ПМ 02. Выполнение топографических съемок, графического и цифрового оформления их результатов</w:t>
      </w:r>
    </w:p>
    <w:p w:rsidR="008B209B" w:rsidRPr="00CE155E" w:rsidRDefault="008B209B" w:rsidP="008B209B">
      <w:pPr>
        <w:ind w:firstLine="709"/>
        <w:jc w:val="center"/>
        <w:rPr>
          <w:b/>
          <w:sz w:val="28"/>
          <w:szCs w:val="28"/>
        </w:rPr>
      </w:pPr>
    </w:p>
    <w:p w:rsidR="004C38CD" w:rsidRPr="00CE155E" w:rsidRDefault="004C38CD" w:rsidP="004C38CD">
      <w:pPr>
        <w:ind w:firstLine="709"/>
        <w:jc w:val="both"/>
        <w:rPr>
          <w:i/>
        </w:rPr>
      </w:pPr>
      <w:r w:rsidRPr="00CE155E">
        <w:rPr>
          <w:i/>
        </w:rPr>
        <w:t>МДК02.02 Электронные средства и методы геодезических измерений</w:t>
      </w:r>
    </w:p>
    <w:p w:rsidR="004C38CD" w:rsidRPr="00CE155E" w:rsidRDefault="004C38CD" w:rsidP="004C38CD">
      <w:pPr>
        <w:ind w:firstLine="709"/>
        <w:jc w:val="both"/>
      </w:pPr>
      <w:r w:rsidRPr="00CE155E">
        <w:t xml:space="preserve"> Тема 1.4</w:t>
      </w:r>
      <w:r w:rsidRPr="00CE155E">
        <w:rPr>
          <w:b/>
        </w:rPr>
        <w:t>.</w:t>
      </w:r>
      <w:r w:rsidRPr="00CE155E">
        <w:rPr>
          <w:rStyle w:val="FontStyle69"/>
          <w:b/>
          <w:sz w:val="24"/>
          <w:szCs w:val="24"/>
        </w:rPr>
        <w:t xml:space="preserve"> Методы и средства спутниковых измерений.</w:t>
      </w:r>
      <w:r w:rsidRPr="00CE155E">
        <w:t xml:space="preserve"> </w:t>
      </w:r>
      <w:r w:rsidR="00AC4D63" w:rsidRPr="00CE155E">
        <w:t xml:space="preserve"> Т</w:t>
      </w:r>
      <w:r w:rsidRPr="00CE155E">
        <w:t xml:space="preserve">еоретические аспекты дальномерных измерений для спутникового позиционирования. </w:t>
      </w:r>
      <w:r w:rsidR="00AC4D63" w:rsidRPr="00CE155E">
        <w:t xml:space="preserve"> Состав и структура глобальной навигационной системы. Составление сравнительного анализа работы спутниковых систем позиционирования ГЛОНАСС, </w:t>
      </w:r>
      <w:r w:rsidR="00AC4D63" w:rsidRPr="00CE155E">
        <w:rPr>
          <w:lang w:val="en-US"/>
        </w:rPr>
        <w:t>NAVSTAR</w:t>
      </w:r>
      <w:r w:rsidR="00AC4D63" w:rsidRPr="00CE155E">
        <w:t xml:space="preserve">, </w:t>
      </w:r>
      <w:r w:rsidR="00AC4D63" w:rsidRPr="00CE155E">
        <w:rPr>
          <w:lang w:val="en-US"/>
        </w:rPr>
        <w:t>GALILEO</w:t>
      </w:r>
      <w:r w:rsidR="00AC4D63" w:rsidRPr="00CE155E">
        <w:t xml:space="preserve">. Принцип измерения расстояния от приемника до спутника. </w:t>
      </w:r>
      <w:r w:rsidR="007E517D" w:rsidRPr="00CE155E">
        <w:t xml:space="preserve"> Способы и методы исключения влияния ошибок спутниковых наблюдений. </w:t>
      </w:r>
      <w:r w:rsidR="00C855FD" w:rsidRPr="00CE155E">
        <w:t>Совершенствование системы геодезического обеспечения в условиях перехода на спутниковые методы координатных определений. Центры спутниковых геодезических сетей. Требования к закреплению пунктов спутниковых городских геодезических сетей. Обработка и уравнивание городских геодезических сетей. Составление каталогов координат. Предварительная и камеральная обработка спутниковых наблюдений</w:t>
      </w:r>
      <w:r w:rsidR="00C855FD" w:rsidRPr="00CE155E">
        <w:rPr>
          <w:sz w:val="28"/>
          <w:szCs w:val="28"/>
        </w:rPr>
        <w:t>.</w:t>
      </w:r>
      <w:r w:rsidR="00C855FD" w:rsidRPr="00CE155E">
        <w:t xml:space="preserve"> </w:t>
      </w:r>
    </w:p>
    <w:p w:rsidR="00E72B79" w:rsidRPr="00CE155E" w:rsidRDefault="00E72B79" w:rsidP="00E72B79">
      <w:pPr>
        <w:pStyle w:val="Default"/>
        <w:rPr>
          <w:b/>
        </w:rPr>
      </w:pPr>
      <w:r w:rsidRPr="00CE155E">
        <w:t xml:space="preserve">МДК.02.03.    </w:t>
      </w:r>
      <w:r w:rsidRPr="00CE155E">
        <w:rPr>
          <w:i/>
        </w:rPr>
        <w:t>Геодезические работы по обеспечению кадастра недвижимости</w:t>
      </w:r>
    </w:p>
    <w:p w:rsidR="00E72B79" w:rsidRPr="00CE155E" w:rsidRDefault="00E72B79" w:rsidP="00E72B79">
      <w:pPr>
        <w:pStyle w:val="Default"/>
      </w:pPr>
      <w:r w:rsidRPr="00CE155E">
        <w:t xml:space="preserve"> </w:t>
      </w:r>
      <w:r w:rsidRPr="00CE155E">
        <w:rPr>
          <w:b/>
          <w:bCs/>
        </w:rPr>
        <w:t xml:space="preserve">Содержание междисциплинарного курса: </w:t>
      </w:r>
    </w:p>
    <w:p w:rsidR="00E72B79" w:rsidRPr="00CE155E" w:rsidRDefault="00E72B79" w:rsidP="00E72B79">
      <w:pPr>
        <w:ind w:left="180"/>
        <w:jc w:val="both"/>
      </w:pPr>
      <w:r w:rsidRPr="00CE155E">
        <w:t xml:space="preserve"> </w:t>
      </w:r>
      <w:r w:rsidRPr="00CE155E">
        <w:rPr>
          <w:color w:val="000000"/>
        </w:rPr>
        <w:t xml:space="preserve">Основы государственного кадастра недвижимости. </w:t>
      </w:r>
      <w:r w:rsidRPr="00CE155E">
        <w:t>Приемы сбора, систематизации и анализа топографо-геодезической информации для разработки проектов съемочных работ. Обработка разнородной топографической и картографической информации для целей составления и обновления топографических планов и карт.</w:t>
      </w:r>
    </w:p>
    <w:p w:rsidR="0032043E" w:rsidRPr="00CE155E" w:rsidRDefault="0032043E" w:rsidP="0032043E">
      <w:pPr>
        <w:pStyle w:val="Default"/>
        <w:jc w:val="both"/>
        <w:rPr>
          <w:b/>
          <w:color w:val="auto"/>
        </w:rPr>
      </w:pPr>
      <w:r w:rsidRPr="00CE155E">
        <w:rPr>
          <w:color w:val="auto"/>
        </w:rPr>
        <w:t>МДК.02.03</w:t>
      </w:r>
      <w:r w:rsidRPr="00CE155E">
        <w:rPr>
          <w:b/>
          <w:color w:val="auto"/>
        </w:rPr>
        <w:t>.    Геодезические работы по обеспечению кадастра недвижимости</w:t>
      </w:r>
    </w:p>
    <w:p w:rsidR="0032043E" w:rsidRPr="00CE155E" w:rsidRDefault="0032043E" w:rsidP="0032043E">
      <w:pPr>
        <w:pStyle w:val="Default"/>
        <w:jc w:val="both"/>
        <w:rPr>
          <w:b/>
          <w:color w:val="auto"/>
        </w:rPr>
      </w:pPr>
      <w:r w:rsidRPr="00CE155E">
        <w:rPr>
          <w:bCs/>
          <w:color w:val="auto"/>
        </w:rPr>
        <w:t>В</w:t>
      </w:r>
      <w:r w:rsidRPr="00CE155E">
        <w:rPr>
          <w:color w:val="auto"/>
        </w:rPr>
        <w:t>ключить из требований профессионального стандарта Специалист в области инженерно-геодезических изысканий (</w:t>
      </w:r>
      <w:r w:rsidRPr="00CE155E">
        <w:rPr>
          <w:rFonts w:eastAsia="Times New Roman"/>
          <w:bCs/>
          <w:color w:val="auto"/>
          <w:lang w:eastAsia="ru-RU"/>
        </w:rPr>
        <w:t>утв. </w:t>
      </w:r>
      <w:hyperlink r:id="rId28" w:anchor="0" w:history="1">
        <w:r w:rsidRPr="00CE155E">
          <w:rPr>
            <w:rFonts w:eastAsia="Times New Roman"/>
            <w:bCs/>
            <w:color w:val="auto"/>
            <w:bdr w:val="none" w:sz="0" w:space="0" w:color="auto" w:frame="1"/>
            <w:lang w:eastAsia="ru-RU"/>
          </w:rPr>
          <w:t>приказом</w:t>
        </w:r>
      </w:hyperlink>
      <w:r w:rsidRPr="00CE155E">
        <w:rPr>
          <w:rFonts w:eastAsia="Times New Roman"/>
          <w:bCs/>
          <w:color w:val="auto"/>
          <w:lang w:eastAsia="ru-RU"/>
        </w:rPr>
        <w:t> Министерства труда и социальной защиты РФ</w:t>
      </w:r>
      <w:r w:rsidR="001C40F0" w:rsidRPr="00CE155E">
        <w:rPr>
          <w:rFonts w:eastAsia="Times New Roman"/>
          <w:bCs/>
          <w:color w:val="auto"/>
          <w:lang w:eastAsia="ru-RU"/>
        </w:rPr>
        <w:t xml:space="preserve"> </w:t>
      </w:r>
      <w:r w:rsidRPr="00CE155E">
        <w:rPr>
          <w:rFonts w:eastAsia="Times New Roman"/>
          <w:color w:val="auto"/>
          <w:lang w:eastAsia="ru-RU"/>
        </w:rPr>
        <w:t xml:space="preserve">от 7 июня 2016 года N 286н, </w:t>
      </w:r>
      <w:r w:rsidRPr="00CE155E">
        <w:rPr>
          <w:rFonts w:eastAsia="Times New Roman"/>
          <w:bCs/>
          <w:color w:val="auto"/>
          <w:lang w:eastAsia="ru-RU"/>
        </w:rPr>
        <w:t xml:space="preserve">регистрационный номер </w:t>
      </w:r>
      <w:r w:rsidRPr="00CE155E">
        <w:rPr>
          <w:rFonts w:eastAsia="Times New Roman"/>
          <w:color w:val="auto"/>
          <w:lang w:eastAsia="ru-RU"/>
        </w:rPr>
        <w:t>42692 от 29 июня 2016 года</w:t>
      </w:r>
      <w:r w:rsidRPr="00CE155E">
        <w:rPr>
          <w:color w:val="auto"/>
        </w:rPr>
        <w:t>)</w:t>
      </w:r>
      <w:r w:rsidR="001C40F0" w:rsidRPr="00CE155E">
        <w:rPr>
          <w:color w:val="auto"/>
        </w:rPr>
        <w:t xml:space="preserve"> </w:t>
      </w:r>
      <w:r w:rsidRPr="00CE155E">
        <w:rPr>
          <w:color w:val="auto"/>
          <w:u w:val="single"/>
        </w:rPr>
        <w:t>необходимые умения</w:t>
      </w:r>
      <w:r w:rsidRPr="00CE155E">
        <w:rPr>
          <w:color w:val="auto"/>
        </w:rPr>
        <w:t xml:space="preserve"> находить, анализировать и оценивать информацию, необходимую для выбора методики обработки данных и оценки качества выполненных измерений - в сфере инженерно-геодезических изысканий, </w:t>
      </w:r>
      <w:r w:rsidRPr="00CE155E">
        <w:rPr>
          <w:color w:val="auto"/>
          <w:u w:val="single"/>
        </w:rPr>
        <w:t>необходимые знания</w:t>
      </w:r>
      <w:r w:rsidRPr="00CE155E">
        <w:rPr>
          <w:color w:val="auto"/>
        </w:rPr>
        <w:t xml:space="preserve"> о составе и требованиях к сведениям об объектах, элементах ситуации и рельефа местности, о подземных и надземных сооружениях, их технических характеристиках, а также об опасных природных и </w:t>
      </w:r>
      <w:proofErr w:type="spellStart"/>
      <w:r w:rsidRPr="00CE155E">
        <w:rPr>
          <w:color w:val="auto"/>
        </w:rPr>
        <w:t>техноприродных</w:t>
      </w:r>
      <w:proofErr w:type="spellEnd"/>
      <w:r w:rsidRPr="00CE155E">
        <w:rPr>
          <w:color w:val="auto"/>
        </w:rPr>
        <w:t xml:space="preserve"> процессах.</w:t>
      </w:r>
    </w:p>
    <w:p w:rsidR="0032043E" w:rsidRPr="00CE155E" w:rsidRDefault="0032043E" w:rsidP="0032043E">
      <w:pPr>
        <w:ind w:firstLine="709"/>
        <w:jc w:val="both"/>
      </w:pPr>
      <w:r w:rsidRPr="00CE155E">
        <w:t xml:space="preserve">Включить из требований профессионального стандарта </w:t>
      </w:r>
      <w:r w:rsidRPr="00CE155E">
        <w:rPr>
          <w:bCs/>
        </w:rPr>
        <w:t>Специалист в сфере кадастрового учета (утв. </w:t>
      </w:r>
      <w:hyperlink r:id="rId29" w:anchor="0" w:history="1">
        <w:r w:rsidRPr="00CE155E">
          <w:rPr>
            <w:bCs/>
            <w:u w:val="single"/>
            <w:bdr w:val="none" w:sz="0" w:space="0" w:color="auto" w:frame="1"/>
          </w:rPr>
          <w:t>приказом</w:t>
        </w:r>
      </w:hyperlink>
      <w:r w:rsidRPr="00CE155E">
        <w:rPr>
          <w:bCs/>
        </w:rPr>
        <w:t> Министерства труда и социальной защиты РФ от 29 сентября 2015 N 666нрегистрационный номер 554 от 27.11.2015</w:t>
      </w:r>
      <w:r w:rsidRPr="00CE155E">
        <w:t xml:space="preserve">) </w:t>
      </w:r>
      <w:r w:rsidRPr="00CE155E">
        <w:rPr>
          <w:u w:val="single"/>
        </w:rPr>
        <w:t xml:space="preserve">необходимые </w:t>
      </w:r>
      <w:proofErr w:type="spellStart"/>
      <w:r w:rsidRPr="00CE155E">
        <w:rPr>
          <w:u w:val="single"/>
        </w:rPr>
        <w:t>умения</w:t>
      </w:r>
      <w:r w:rsidRPr="00CE155E">
        <w:t>проверки</w:t>
      </w:r>
      <w:proofErr w:type="spellEnd"/>
      <w:r w:rsidRPr="00CE155E">
        <w:t xml:space="preserve"> внесенных данных, в том числе пространственный анализ сведений ГКН.</w:t>
      </w:r>
    </w:p>
    <w:p w:rsidR="001C40F0" w:rsidRPr="00CE155E" w:rsidRDefault="001C40F0" w:rsidP="0032043E">
      <w:pPr>
        <w:ind w:firstLine="709"/>
        <w:jc w:val="both"/>
      </w:pPr>
    </w:p>
    <w:p w:rsidR="00C56551" w:rsidRPr="00CE155E" w:rsidRDefault="00C56551" w:rsidP="00C56551">
      <w:pPr>
        <w:spacing w:line="252" w:lineRule="auto"/>
        <w:rPr>
          <w:b/>
          <w:iCs/>
        </w:rPr>
      </w:pPr>
      <w:r w:rsidRPr="00CE155E">
        <w:rPr>
          <w:b/>
          <w:iCs/>
        </w:rPr>
        <w:t>ПМ 03. Организация работы коллектива исполнителей</w:t>
      </w:r>
    </w:p>
    <w:p w:rsidR="00C56551" w:rsidRPr="00CE155E" w:rsidRDefault="00C56551" w:rsidP="004C38CD">
      <w:pPr>
        <w:ind w:firstLine="709"/>
        <w:jc w:val="both"/>
        <w:rPr>
          <w:i/>
          <w:iCs/>
        </w:rPr>
      </w:pPr>
      <w:r w:rsidRPr="00CE155E">
        <w:rPr>
          <w:i/>
        </w:rPr>
        <w:t xml:space="preserve">МДК 03.01 </w:t>
      </w:r>
      <w:r w:rsidRPr="00CE155E">
        <w:rPr>
          <w:i/>
          <w:iCs/>
        </w:rPr>
        <w:t>Основы управления персоналом производственного подразделения</w:t>
      </w:r>
    </w:p>
    <w:p w:rsidR="001C40F0" w:rsidRPr="00CE155E" w:rsidRDefault="001C40F0" w:rsidP="001C40F0">
      <w:pPr>
        <w:ind w:left="33" w:firstLine="676"/>
        <w:jc w:val="both"/>
        <w:rPr>
          <w:bCs/>
        </w:rPr>
      </w:pPr>
      <w:r w:rsidRPr="00CE155E">
        <w:t>Включить из требований профессионального стандарта Специалист в области инженерно-геодезических изысканий (</w:t>
      </w:r>
      <w:r w:rsidRPr="00CE155E">
        <w:rPr>
          <w:bCs/>
        </w:rPr>
        <w:t>утв. </w:t>
      </w:r>
      <w:hyperlink r:id="rId30" w:anchor="0" w:history="1">
        <w:r w:rsidRPr="00CE155E">
          <w:rPr>
            <w:bCs/>
            <w:bdr w:val="none" w:sz="0" w:space="0" w:color="auto" w:frame="1"/>
          </w:rPr>
          <w:t>приказом</w:t>
        </w:r>
      </w:hyperlink>
      <w:r w:rsidRPr="00CE155E">
        <w:rPr>
          <w:bCs/>
        </w:rPr>
        <w:t xml:space="preserve"> Министерства труда и социальной защиты </w:t>
      </w:r>
      <w:proofErr w:type="spellStart"/>
      <w:r w:rsidRPr="00CE155E">
        <w:rPr>
          <w:bCs/>
        </w:rPr>
        <w:t>РФ</w:t>
      </w:r>
      <w:r w:rsidRPr="00CE155E">
        <w:t>от</w:t>
      </w:r>
      <w:proofErr w:type="spellEnd"/>
      <w:r w:rsidRPr="00CE155E">
        <w:t xml:space="preserve"> 7 июня 2016 года N 286н, </w:t>
      </w:r>
      <w:r w:rsidRPr="00CE155E">
        <w:rPr>
          <w:bCs/>
        </w:rPr>
        <w:t xml:space="preserve">регистрационный номер </w:t>
      </w:r>
      <w:r w:rsidRPr="00CE155E">
        <w:t>42692 от 29 июня 2016 года)</w:t>
      </w:r>
      <w:r w:rsidRPr="00CE155E">
        <w:rPr>
          <w:u w:val="single"/>
        </w:rPr>
        <w:t xml:space="preserve">необходимые </w:t>
      </w:r>
      <w:r w:rsidRPr="00CE155E">
        <w:rPr>
          <w:bCs/>
          <w:u w:val="single"/>
        </w:rPr>
        <w:t>трудовые действия</w:t>
      </w:r>
      <w:r w:rsidRPr="00CE155E">
        <w:rPr>
          <w:bCs/>
        </w:rPr>
        <w:t xml:space="preserve"> (опыт) по </w:t>
      </w:r>
      <w:r w:rsidRPr="00CE155E">
        <w:t xml:space="preserve">Формированию (составлению) плана-графика выполнения работ по инженерно-геодезическим изысканиям в тему 6 «Выстраивание схемы делового общения управленца по предложенным схемам»; в тему 9 «Информационное обеспечение подсистемы управления персоналом» </w:t>
      </w:r>
      <w:r w:rsidRPr="00CE155E">
        <w:rPr>
          <w:u w:val="single"/>
        </w:rPr>
        <w:t>необходимые умения</w:t>
      </w:r>
      <w:r w:rsidRPr="00CE155E">
        <w:t xml:space="preserve"> Оформлять и комплектовать документацию в сфере инженерно-геодезических изысканий в соответствии с утвержденными формами и методами; в тему 10 «Правовое обеспечение подсистемы управления персоналом» необходимые знания о порядке и правилах подачи документации (программы (предписания) инженерно-геодезических изысканий) в ответственные органы и необходимые умения оформлять документацию в утвержденной форме - в сфере инженерно-геодезических изысканий; в тему 12 «Коммуникации в управлении» необходимые умения получать и предоставлять необходимые сведения в ходе коммуникаций с </w:t>
      </w:r>
      <w:r w:rsidRPr="00CE155E">
        <w:lastRenderedPageBreak/>
        <w:t xml:space="preserve">коллегами и другими лицами - в контексте профессиональной деятельности в сфере инженерно-геодезических изысканий. В содержание программы практики по ПМ.03 Делопроизводство включить </w:t>
      </w:r>
      <w:r w:rsidRPr="00CE155E">
        <w:rPr>
          <w:u w:val="single"/>
        </w:rPr>
        <w:t>необходимые умения</w:t>
      </w:r>
      <w:r w:rsidRPr="00CE155E">
        <w:t xml:space="preserve"> оформлять и комплектовать документацию в сфере инженерно-геодезических изысканий в соответствии с утвержденными формами и методами в сфере инженерно-геодезических изысканий и необходимые знания о порядке и правилах подачи документации (программы (предписания) инженерно-геодезических изысканий) в ответственные органы</w:t>
      </w:r>
    </w:p>
    <w:p w:rsidR="001C40F0" w:rsidRPr="00CE155E" w:rsidRDefault="001C40F0" w:rsidP="001C40F0">
      <w:pPr>
        <w:ind w:left="33" w:firstLine="676"/>
        <w:jc w:val="both"/>
      </w:pPr>
      <w:r w:rsidRPr="00CE155E">
        <w:t xml:space="preserve">Включить из требований профессионального стандарта </w:t>
      </w:r>
      <w:r w:rsidRPr="00CE155E">
        <w:rPr>
          <w:bCs/>
        </w:rPr>
        <w:t>Специалист в сфере кадастрового учета (утв. </w:t>
      </w:r>
      <w:hyperlink r:id="rId31" w:anchor="0" w:history="1">
        <w:r w:rsidRPr="00CE155E">
          <w:rPr>
            <w:bCs/>
            <w:u w:val="single"/>
            <w:bdr w:val="none" w:sz="0" w:space="0" w:color="auto" w:frame="1"/>
          </w:rPr>
          <w:t>приказом</w:t>
        </w:r>
      </w:hyperlink>
      <w:r w:rsidRPr="00CE155E">
        <w:rPr>
          <w:bCs/>
        </w:rPr>
        <w:t> Министерства труда и социальной защиты РФ от 29 сентября 2015 N 666нрегистрационный номер 554 от 27.11.2015</w:t>
      </w:r>
      <w:r w:rsidRPr="00CE155E">
        <w:t xml:space="preserve">) </w:t>
      </w:r>
      <w:r w:rsidRPr="00CE155E">
        <w:rPr>
          <w:u w:val="single"/>
        </w:rPr>
        <w:t xml:space="preserve">необходимые </w:t>
      </w:r>
      <w:proofErr w:type="spellStart"/>
      <w:r w:rsidRPr="00CE155E">
        <w:rPr>
          <w:u w:val="single"/>
        </w:rPr>
        <w:t>знания</w:t>
      </w:r>
      <w:r w:rsidRPr="00CE155E">
        <w:t>порядка</w:t>
      </w:r>
      <w:proofErr w:type="spellEnd"/>
      <w:r w:rsidRPr="00CE155E">
        <w:t xml:space="preserve"> предоставления сведений, содержащихся в государственном кадастре недвижимости,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внесенных в государственный кадастр недвижимости.</w:t>
      </w:r>
    </w:p>
    <w:p w:rsidR="001155DB" w:rsidRPr="00CE155E" w:rsidRDefault="001155DB" w:rsidP="008B209B">
      <w:pPr>
        <w:ind w:firstLine="709"/>
        <w:jc w:val="both"/>
      </w:pPr>
    </w:p>
    <w:p w:rsidR="006A55B9" w:rsidRPr="00CE155E" w:rsidRDefault="00295A3A" w:rsidP="008B209B">
      <w:pPr>
        <w:pStyle w:val="Default"/>
        <w:jc w:val="center"/>
        <w:rPr>
          <w:b/>
          <w:bCs/>
          <w:color w:val="auto"/>
        </w:rPr>
      </w:pPr>
      <w:r w:rsidRPr="00CE155E">
        <w:rPr>
          <w:b/>
          <w:bCs/>
          <w:color w:val="auto"/>
        </w:rPr>
        <w:t xml:space="preserve">ПМ.04 </w:t>
      </w:r>
      <w:r w:rsidR="008B209B" w:rsidRPr="00CE155E">
        <w:rPr>
          <w:b/>
          <w:bCs/>
          <w:color w:val="auto"/>
        </w:rPr>
        <w:t>Проведение работ по геодезическому сопровождению строительства и эксплуатации зданий и инженерных сооружений</w:t>
      </w:r>
    </w:p>
    <w:p w:rsidR="006A55B9" w:rsidRPr="00CE155E" w:rsidRDefault="006A55B9" w:rsidP="004C38CD">
      <w:pPr>
        <w:ind w:firstLine="709"/>
        <w:jc w:val="both"/>
      </w:pPr>
    </w:p>
    <w:p w:rsidR="004C38CD" w:rsidRPr="00CE155E" w:rsidRDefault="006A55B9" w:rsidP="00082D40">
      <w:pPr>
        <w:ind w:left="1008"/>
        <w:jc w:val="both"/>
        <w:rPr>
          <w:i/>
        </w:rPr>
      </w:pPr>
      <w:r w:rsidRPr="00CE155E">
        <w:rPr>
          <w:i/>
        </w:rPr>
        <w:t>МДК 04.04 Автоматизация топографо- геодезических работ</w:t>
      </w:r>
    </w:p>
    <w:p w:rsidR="00082D40" w:rsidRPr="00CE155E" w:rsidRDefault="00082D40" w:rsidP="00082D40">
      <w:pPr>
        <w:pStyle w:val="17"/>
        <w:shd w:val="clear" w:color="auto" w:fill="FFFFFF"/>
        <w:spacing w:before="0" w:beforeAutospacing="0" w:after="0" w:afterAutospacing="0"/>
        <w:ind w:firstLine="709"/>
        <w:jc w:val="both"/>
        <w:rPr>
          <w:sz w:val="24"/>
          <w:szCs w:val="24"/>
        </w:rPr>
      </w:pPr>
      <w:r w:rsidRPr="00CE155E">
        <w:rPr>
          <w:rFonts w:ascii="Arial" w:hAnsi="Arial" w:cs="Arial"/>
          <w:spacing w:val="-6"/>
          <w:sz w:val="24"/>
          <w:szCs w:val="24"/>
        </w:rPr>
        <w:t xml:space="preserve"> А</w:t>
      </w:r>
      <w:r w:rsidRPr="00CE155E">
        <w:rPr>
          <w:sz w:val="24"/>
          <w:szCs w:val="24"/>
        </w:rPr>
        <w:t xml:space="preserve">втоматизация топографических съемок; основные понятия о моделях местности; электронные средства сбора топографической информации; преобразование аналоговой информации в цифровую; электронная тахеометрия; регистраторы информации; общие сведения о САПР; цифровое моделирование местности; построение цифровых моделей рельефа; понятие о банке данных; графическое отображение цифровой модели местности; автоматизированное составление топографических планов; автоматизация геодезических измерений; общие сведения об автоматических измерительных системах </w:t>
      </w:r>
      <w:proofErr w:type="spellStart"/>
      <w:r w:rsidRPr="00CE155E">
        <w:rPr>
          <w:sz w:val="24"/>
          <w:szCs w:val="24"/>
        </w:rPr>
        <w:t>инженерно</w:t>
      </w:r>
      <w:proofErr w:type="spellEnd"/>
      <w:r w:rsidRPr="00CE155E">
        <w:rPr>
          <w:sz w:val="24"/>
          <w:szCs w:val="24"/>
        </w:rPr>
        <w:t xml:space="preserve"> – геодезического назначения; оптические системы оптико-электронных измерительных приборов; элементы автоматических измерительных систем геодезического назначения; методы и приборы автоматизации геодезических измерений.</w:t>
      </w:r>
    </w:p>
    <w:p w:rsidR="001C40F0" w:rsidRPr="00CE155E" w:rsidRDefault="001C40F0" w:rsidP="001C40F0">
      <w:pPr>
        <w:ind w:firstLine="709"/>
        <w:jc w:val="both"/>
      </w:pPr>
      <w:r w:rsidRPr="00CE155E">
        <w:t>Включить из требований профессионального стандарта Специалист в области инженерно-геодезических изысканий (</w:t>
      </w:r>
      <w:r w:rsidRPr="00CE155E">
        <w:rPr>
          <w:bCs/>
        </w:rPr>
        <w:t>утв. </w:t>
      </w:r>
      <w:hyperlink r:id="rId32" w:anchor="0" w:history="1">
        <w:r w:rsidRPr="00CE155E">
          <w:rPr>
            <w:bCs/>
            <w:bdr w:val="none" w:sz="0" w:space="0" w:color="auto" w:frame="1"/>
          </w:rPr>
          <w:t>приказом</w:t>
        </w:r>
      </w:hyperlink>
      <w:r w:rsidRPr="00CE155E">
        <w:rPr>
          <w:bCs/>
        </w:rPr>
        <w:t xml:space="preserve"> Министерства труда и социальной защиты </w:t>
      </w:r>
      <w:proofErr w:type="spellStart"/>
      <w:r w:rsidRPr="00CE155E">
        <w:rPr>
          <w:bCs/>
        </w:rPr>
        <w:t>РФ</w:t>
      </w:r>
      <w:r w:rsidRPr="00CE155E">
        <w:t>от</w:t>
      </w:r>
      <w:proofErr w:type="spellEnd"/>
      <w:r w:rsidRPr="00CE155E">
        <w:t xml:space="preserve"> 7 июня 2016 года N 286н, </w:t>
      </w:r>
      <w:r w:rsidRPr="00CE155E">
        <w:rPr>
          <w:bCs/>
        </w:rPr>
        <w:t xml:space="preserve">регистрационный номер </w:t>
      </w:r>
      <w:r w:rsidRPr="00CE155E">
        <w:t>42692 от 29 июня 2016 года)</w:t>
      </w:r>
      <w:r w:rsidRPr="00CE155E">
        <w:rPr>
          <w:u w:val="single"/>
        </w:rPr>
        <w:t>необходимые умения</w:t>
      </w:r>
      <w:r w:rsidRPr="00CE155E">
        <w:t xml:space="preserve"> использовать информационно-коммуникационные технологии в профессиональной деятельности в сфере инженерно-геодезических изысканий, </w:t>
      </w:r>
      <w:r w:rsidRPr="00CE155E">
        <w:rPr>
          <w:u w:val="single"/>
        </w:rPr>
        <w:t>необходимые знания</w:t>
      </w:r>
      <w:r w:rsidRPr="00CE155E">
        <w:t xml:space="preserve"> программного обеспечения, средств компьютерной техники и средств автоматизации работ, используемых в инженерно-геодезических изысканиях, необходимые знания программного обеспечения, средств компьютерной техники и средств автоматизации работ, используемых в инженерно-геодезических изысканиях.</w:t>
      </w:r>
    </w:p>
    <w:p w:rsidR="001C40F0" w:rsidRPr="00CE155E" w:rsidRDefault="001C40F0" w:rsidP="001C40F0">
      <w:pPr>
        <w:ind w:firstLine="284"/>
        <w:jc w:val="both"/>
      </w:pPr>
      <w:r w:rsidRPr="00CE155E">
        <w:rPr>
          <w:b/>
        </w:rPr>
        <w:t>ПМ.05 Выполнение работ по одной или нескольким профессиям рабочих, должностям служащих</w:t>
      </w:r>
    </w:p>
    <w:p w:rsidR="001C40F0" w:rsidRPr="00CE155E" w:rsidRDefault="001C40F0" w:rsidP="001C40F0">
      <w:pPr>
        <w:ind w:firstLine="284"/>
        <w:jc w:val="both"/>
        <w:rPr>
          <w:spacing w:val="-5"/>
        </w:rPr>
      </w:pPr>
      <w:r w:rsidRPr="00CE155E">
        <w:t>Включить из требований профессионального стандарта Специалист в области инженерно-геодезических изысканий (</w:t>
      </w:r>
      <w:r w:rsidRPr="00CE155E">
        <w:rPr>
          <w:bCs/>
        </w:rPr>
        <w:t>утв. </w:t>
      </w:r>
      <w:hyperlink r:id="rId33" w:anchor="0" w:history="1">
        <w:r w:rsidRPr="00CE155E">
          <w:rPr>
            <w:bCs/>
            <w:bdr w:val="none" w:sz="0" w:space="0" w:color="auto" w:frame="1"/>
          </w:rPr>
          <w:t>приказом</w:t>
        </w:r>
      </w:hyperlink>
      <w:r w:rsidRPr="00CE155E">
        <w:rPr>
          <w:bCs/>
        </w:rPr>
        <w:t> Министерства труда и социальной защиты РФ</w:t>
      </w:r>
      <w:r w:rsidRPr="00CE155E">
        <w:t xml:space="preserve"> от 7 июня 2016 года N 286н, </w:t>
      </w:r>
      <w:r w:rsidRPr="00CE155E">
        <w:rPr>
          <w:bCs/>
        </w:rPr>
        <w:t xml:space="preserve">регистрационный номер </w:t>
      </w:r>
      <w:r w:rsidRPr="00CE155E">
        <w:t xml:space="preserve">42692 от 29 июня 2016 года)   </w:t>
      </w:r>
      <w:r w:rsidRPr="00CE155E">
        <w:rPr>
          <w:u w:val="single"/>
        </w:rPr>
        <w:t>необходимые умения</w:t>
      </w:r>
      <w:r w:rsidRPr="00CE155E">
        <w:t xml:space="preserve"> по трудовой функции </w:t>
      </w:r>
      <w:r w:rsidRPr="00CE155E">
        <w:rPr>
          <w:bCs/>
        </w:rPr>
        <w:t>Рекогносцировка (осмотр, обследование) объекта приложения работ по инженерно-геодезическим изысканиям и (или) изучаемой территории, Подбор измерительных приборов и систем для выполнения измерений в соответствии с заданием и программой (предписанием) выполнения работ по инженерно-геодезическим изыскания, Обработка и оценка качества результатов выполненных работ по инженерно-геодезическим изысканиям.</w:t>
      </w:r>
    </w:p>
    <w:p w:rsidR="008B209B" w:rsidRPr="00CE155E" w:rsidRDefault="008B209B" w:rsidP="00082D40">
      <w:pPr>
        <w:pStyle w:val="17"/>
        <w:shd w:val="clear" w:color="auto" w:fill="FFFFFF"/>
        <w:spacing w:before="0" w:beforeAutospacing="0" w:after="0" w:afterAutospacing="0"/>
        <w:ind w:firstLine="709"/>
        <w:jc w:val="both"/>
        <w:rPr>
          <w:i/>
          <w:sz w:val="24"/>
          <w:szCs w:val="24"/>
        </w:rPr>
      </w:pPr>
    </w:p>
    <w:p w:rsidR="00855C3E" w:rsidRPr="008B209B" w:rsidRDefault="00855C3E" w:rsidP="00D11C12">
      <w:pPr>
        <w:pStyle w:val="afa"/>
        <w:numPr>
          <w:ilvl w:val="1"/>
          <w:numId w:val="39"/>
        </w:numPr>
        <w:ind w:right="-55"/>
        <w:jc w:val="center"/>
        <w:rPr>
          <w:b/>
          <w:sz w:val="28"/>
          <w:szCs w:val="28"/>
        </w:rPr>
      </w:pPr>
      <w:r w:rsidRPr="008B209B">
        <w:rPr>
          <w:b/>
          <w:sz w:val="28"/>
          <w:szCs w:val="28"/>
        </w:rPr>
        <w:t>Формы проведения консультаций</w:t>
      </w:r>
    </w:p>
    <w:p w:rsidR="008B209B" w:rsidRPr="00855C3E" w:rsidRDefault="008B209B" w:rsidP="008B209B">
      <w:pPr>
        <w:pStyle w:val="afa"/>
        <w:ind w:right="-55"/>
        <w:rPr>
          <w:b/>
        </w:rPr>
      </w:pPr>
    </w:p>
    <w:p w:rsidR="00855C3E" w:rsidRPr="00914712" w:rsidRDefault="00855C3E" w:rsidP="00855C3E">
      <w:pPr>
        <w:autoSpaceDE w:val="0"/>
        <w:autoSpaceDN w:val="0"/>
        <w:adjustRightInd w:val="0"/>
        <w:ind w:right="-55" w:firstLine="540"/>
        <w:jc w:val="both"/>
      </w:pPr>
      <w:r w:rsidRPr="00914712">
        <w:t xml:space="preserve">Консультации для обучающихся очной формы получения образования предусматриваются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 групповые, индивидуальные, письменные, устные. </w:t>
      </w:r>
    </w:p>
    <w:p w:rsidR="004C38CD" w:rsidRPr="00CB0663" w:rsidRDefault="004C38CD" w:rsidP="004C38CD">
      <w:pPr>
        <w:ind w:left="1008"/>
        <w:jc w:val="both"/>
        <w:rPr>
          <w:b/>
        </w:rPr>
      </w:pPr>
    </w:p>
    <w:p w:rsidR="004C38CD" w:rsidRPr="00CB0663" w:rsidRDefault="004C38CD" w:rsidP="004C38CD">
      <w:pPr>
        <w:ind w:firstLine="709"/>
        <w:jc w:val="both"/>
        <w:rPr>
          <w:b/>
          <w:color w:val="000000"/>
        </w:rPr>
      </w:pPr>
    </w:p>
    <w:p w:rsidR="004C38CD" w:rsidRPr="00CB0663" w:rsidRDefault="004C38CD" w:rsidP="004C38CD">
      <w:pPr>
        <w:jc w:val="both"/>
      </w:pPr>
    </w:p>
    <w:p w:rsidR="00117232" w:rsidRDefault="00117232" w:rsidP="00117232">
      <w:pPr>
        <w:rPr>
          <w:b/>
          <w:smallCaps/>
        </w:rPr>
        <w:sectPr w:rsidR="00117232">
          <w:headerReference w:type="even" r:id="rId34"/>
          <w:headerReference w:type="default" r:id="rId35"/>
          <w:footerReference w:type="even" r:id="rId36"/>
          <w:footerReference w:type="default" r:id="rId37"/>
          <w:pgSz w:w="11906" w:h="16838"/>
          <w:pgMar w:top="851" w:right="567" w:bottom="851" w:left="1134" w:header="709" w:footer="709" w:gutter="0"/>
          <w:cols w:space="720"/>
        </w:sectPr>
      </w:pPr>
    </w:p>
    <w:p w:rsidR="00117232" w:rsidRDefault="009B3C6F" w:rsidP="009B3C6F">
      <w:pPr>
        <w:jc w:val="center"/>
        <w:rPr>
          <w:b/>
          <w:sz w:val="28"/>
          <w:szCs w:val="28"/>
        </w:rPr>
      </w:pPr>
      <w:r>
        <w:rPr>
          <w:sz w:val="28"/>
          <w:szCs w:val="28"/>
        </w:rPr>
        <w:lastRenderedPageBreak/>
        <w:t xml:space="preserve"> </w:t>
      </w:r>
      <w:r w:rsidR="00117232" w:rsidRPr="009B3C6F">
        <w:rPr>
          <w:b/>
          <w:sz w:val="28"/>
          <w:szCs w:val="28"/>
        </w:rPr>
        <w:t>4</w:t>
      </w:r>
      <w:r w:rsidR="00117232">
        <w:rPr>
          <w:b/>
          <w:sz w:val="28"/>
          <w:szCs w:val="28"/>
        </w:rPr>
        <w:t>. Материально-техническое обеспечение реализации программы</w:t>
      </w:r>
      <w:r w:rsidR="002401CF">
        <w:rPr>
          <w:b/>
          <w:sz w:val="28"/>
          <w:szCs w:val="28"/>
        </w:rPr>
        <w:t xml:space="preserve"> подготовки специалистов среднего звена</w:t>
      </w:r>
    </w:p>
    <w:p w:rsidR="00117232" w:rsidRDefault="00117232" w:rsidP="00117232">
      <w:pPr>
        <w:widowControl w:val="0"/>
        <w:suppressAutoHyphens/>
        <w:rPr>
          <w:b/>
          <w:smallCaps/>
        </w:rPr>
      </w:pPr>
    </w:p>
    <w:p w:rsidR="00117232" w:rsidRPr="00811068" w:rsidRDefault="00BB6CF9" w:rsidP="00117232">
      <w:pPr>
        <w:tabs>
          <w:tab w:val="left" w:pos="540"/>
        </w:tabs>
        <w:autoSpaceDE w:val="0"/>
        <w:autoSpaceDN w:val="0"/>
        <w:adjustRightInd w:val="0"/>
        <w:ind w:firstLine="540"/>
        <w:jc w:val="both"/>
      </w:pPr>
      <w:r w:rsidRPr="00811068">
        <w:t>Б</w:t>
      </w:r>
      <w:r w:rsidR="002401CF">
        <w:t>ПОУ ОО</w:t>
      </w:r>
      <w:r w:rsidRPr="00811068">
        <w:t xml:space="preserve"> «Омский </w:t>
      </w:r>
      <w:r w:rsidR="00117232" w:rsidRPr="00811068">
        <w:t>строительный колледж</w:t>
      </w:r>
      <w:r w:rsidR="002401CF">
        <w:t>»</w:t>
      </w:r>
      <w:r w:rsidR="00117232" w:rsidRPr="00811068">
        <w:t xml:space="preserve">, реализующее программу </w:t>
      </w:r>
      <w:r w:rsidR="002401CF">
        <w:t xml:space="preserve">подготовки специалистов среднего звена </w:t>
      </w:r>
      <w:r w:rsidR="00117232" w:rsidRPr="00811068">
        <w:t xml:space="preserve">по специальности среднего профессионального образования </w:t>
      </w:r>
      <w:r w:rsidR="002401CF">
        <w:rPr>
          <w:rStyle w:val="313"/>
          <w:b w:val="0"/>
          <w:bCs w:val="0"/>
          <w:sz w:val="24"/>
          <w:szCs w:val="24"/>
        </w:rPr>
        <w:t>21.02.08</w:t>
      </w:r>
      <w:r w:rsidR="00D2067B" w:rsidRPr="00811068">
        <w:rPr>
          <w:rStyle w:val="313"/>
          <w:b w:val="0"/>
          <w:bCs w:val="0"/>
          <w:sz w:val="24"/>
          <w:szCs w:val="24"/>
        </w:rPr>
        <w:t xml:space="preserve"> </w:t>
      </w:r>
      <w:r w:rsidR="002401CF">
        <w:rPr>
          <w:rStyle w:val="313"/>
          <w:b w:val="0"/>
          <w:bCs w:val="0"/>
          <w:sz w:val="24"/>
          <w:szCs w:val="24"/>
        </w:rPr>
        <w:t>Прикладная геодезия</w:t>
      </w:r>
      <w:r w:rsidR="00D2067B" w:rsidRPr="00811068">
        <w:t xml:space="preserve"> </w:t>
      </w:r>
      <w:r w:rsidR="002401CF">
        <w:t>базов</w:t>
      </w:r>
      <w:r w:rsidR="00D2067B" w:rsidRPr="00811068">
        <w:t>ой подготовки</w:t>
      </w:r>
      <w:r w:rsidRPr="00811068">
        <w:t>,</w:t>
      </w:r>
      <w:r w:rsidR="00117232" w:rsidRPr="00811068">
        <w:t xml:space="preserve">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рабочим учебным планом.</w:t>
      </w:r>
    </w:p>
    <w:p w:rsidR="00117232" w:rsidRPr="00811068" w:rsidRDefault="00117232" w:rsidP="00117232">
      <w:pPr>
        <w:autoSpaceDE w:val="0"/>
        <w:autoSpaceDN w:val="0"/>
        <w:adjustRightInd w:val="0"/>
        <w:ind w:firstLine="540"/>
        <w:jc w:val="both"/>
      </w:pPr>
      <w:r w:rsidRPr="00811068">
        <w:t xml:space="preserve">   Материально-техническая база соответствует действующим санитарным и противопожарным нормам.</w:t>
      </w:r>
    </w:p>
    <w:p w:rsidR="00117232" w:rsidRPr="00811068" w:rsidRDefault="00117232" w:rsidP="00117232">
      <w:pPr>
        <w:autoSpaceDE w:val="0"/>
        <w:autoSpaceDN w:val="0"/>
        <w:adjustRightInd w:val="0"/>
        <w:ind w:firstLine="540"/>
        <w:jc w:val="both"/>
      </w:pPr>
      <w:r w:rsidRPr="00811068">
        <w:t xml:space="preserve">Реализация </w:t>
      </w:r>
      <w:r w:rsidR="002401CF">
        <w:t>ППССЗ</w:t>
      </w:r>
      <w:r w:rsidRPr="00811068">
        <w:t xml:space="preserve"> обеспечивает:</w:t>
      </w:r>
    </w:p>
    <w:p w:rsidR="00117232" w:rsidRPr="00811068" w:rsidRDefault="00117232" w:rsidP="00117232">
      <w:pPr>
        <w:autoSpaceDE w:val="0"/>
        <w:autoSpaceDN w:val="0"/>
        <w:adjustRightInd w:val="0"/>
        <w:ind w:firstLine="540"/>
        <w:jc w:val="both"/>
      </w:pPr>
      <w:r w:rsidRPr="00811068">
        <w:t>- 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117232" w:rsidRPr="00811068" w:rsidRDefault="00117232" w:rsidP="00117232">
      <w:pPr>
        <w:autoSpaceDE w:val="0"/>
        <w:autoSpaceDN w:val="0"/>
        <w:adjustRightInd w:val="0"/>
        <w:ind w:firstLine="540"/>
        <w:jc w:val="both"/>
      </w:pPr>
      <w:r w:rsidRPr="00811068">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117232" w:rsidRPr="00811068" w:rsidRDefault="00117232" w:rsidP="00117232">
      <w:pPr>
        <w:autoSpaceDE w:val="0"/>
        <w:autoSpaceDN w:val="0"/>
        <w:adjustRightInd w:val="0"/>
        <w:ind w:firstLine="540"/>
        <w:jc w:val="both"/>
      </w:pPr>
      <w:r w:rsidRPr="00811068">
        <w:t>При использовании электронных изданий каждый обучающийся обеспечивается рабочим местом в компьютерном классе в соответствии с объемом изучаемых дисциплин.</w:t>
      </w:r>
    </w:p>
    <w:p w:rsidR="00117232" w:rsidRPr="00811068" w:rsidRDefault="00BB6CF9" w:rsidP="00117232">
      <w:pPr>
        <w:autoSpaceDE w:val="0"/>
        <w:autoSpaceDN w:val="0"/>
        <w:adjustRightInd w:val="0"/>
        <w:ind w:firstLine="540"/>
        <w:jc w:val="both"/>
      </w:pPr>
      <w:r w:rsidRPr="00811068">
        <w:t>К</w:t>
      </w:r>
      <w:r w:rsidR="00117232" w:rsidRPr="00811068">
        <w:t>олледж располагает необходимым комплектом лицензионного программного обеспечения.</w:t>
      </w:r>
    </w:p>
    <w:p w:rsidR="00BB6CF9" w:rsidRPr="00811068" w:rsidRDefault="00BB6CF9" w:rsidP="00BB6CF9">
      <w:pPr>
        <w:autoSpaceDE w:val="0"/>
        <w:autoSpaceDN w:val="0"/>
        <w:adjustRightInd w:val="0"/>
        <w:ind w:firstLine="284"/>
        <w:jc w:val="both"/>
      </w:pPr>
    </w:p>
    <w:p w:rsidR="00117232" w:rsidRPr="00CC50F0" w:rsidRDefault="00117232" w:rsidP="00CC50F0">
      <w:pPr>
        <w:pStyle w:val="afa"/>
        <w:numPr>
          <w:ilvl w:val="1"/>
          <w:numId w:val="33"/>
        </w:numPr>
        <w:autoSpaceDE w:val="0"/>
        <w:autoSpaceDN w:val="0"/>
        <w:adjustRightInd w:val="0"/>
        <w:outlineLvl w:val="2"/>
        <w:rPr>
          <w:b/>
        </w:rPr>
      </w:pPr>
      <w:r w:rsidRPr="00CC50F0">
        <w:rPr>
          <w:b/>
          <w:sz w:val="28"/>
          <w:szCs w:val="28"/>
        </w:rPr>
        <w:t xml:space="preserve">Перечень кабинетов, лабораторий, мастерских и других помещений </w:t>
      </w:r>
      <w:r w:rsidR="00BB6CF9" w:rsidRPr="00CC50F0">
        <w:rPr>
          <w:b/>
          <w:sz w:val="28"/>
          <w:szCs w:val="28"/>
        </w:rPr>
        <w:t xml:space="preserve"> </w:t>
      </w:r>
    </w:p>
    <w:p w:rsidR="00117232" w:rsidRDefault="00117232" w:rsidP="00117232">
      <w:pPr>
        <w:autoSpaceDE w:val="0"/>
        <w:autoSpaceDN w:val="0"/>
        <w:adjustRightInd w:val="0"/>
        <w:outlineLvl w:val="2"/>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8981"/>
      </w:tblGrid>
      <w:tr w:rsidR="00BB6CF9" w:rsidTr="00811068">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rPr>
                <w:b/>
              </w:rPr>
            </w:pPr>
            <w:r>
              <w:rPr>
                <w:b/>
              </w:rPr>
              <w:t>№</w:t>
            </w:r>
          </w:p>
        </w:tc>
        <w:tc>
          <w:tcPr>
            <w:tcW w:w="8981"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rPr>
                <w:b/>
              </w:rPr>
            </w:pPr>
            <w:r>
              <w:rPr>
                <w:b/>
              </w:rPr>
              <w:t>Наименование</w:t>
            </w:r>
          </w:p>
        </w:tc>
      </w:tr>
      <w:tr w:rsidR="00CC50F0" w:rsidTr="00811068">
        <w:tc>
          <w:tcPr>
            <w:tcW w:w="625" w:type="dxa"/>
            <w:tcBorders>
              <w:top w:val="single" w:sz="4" w:space="0" w:color="auto"/>
              <w:left w:val="single" w:sz="4" w:space="0" w:color="auto"/>
              <w:bottom w:val="single" w:sz="4" w:space="0" w:color="auto"/>
              <w:right w:val="single" w:sz="4" w:space="0" w:color="auto"/>
            </w:tcBorders>
            <w:vAlign w:val="center"/>
            <w:hideMark/>
          </w:tcPr>
          <w:p w:rsidR="00CC50F0" w:rsidRDefault="00CC50F0" w:rsidP="00B3491A">
            <w:pPr>
              <w:jc w:val="center"/>
            </w:pPr>
            <w:r>
              <w:t>1</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D83185">
            <w:r>
              <w:rPr>
                <w:b/>
              </w:rPr>
              <w:t>Кабинеты:</w:t>
            </w:r>
          </w:p>
        </w:tc>
      </w:tr>
      <w:tr w:rsidR="00CC50F0" w:rsidTr="00811068">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2</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D83185">
            <w:pPr>
              <w:jc w:val="both"/>
            </w:pPr>
            <w:r>
              <w:t>иностранного языка</w:t>
            </w:r>
          </w:p>
        </w:tc>
      </w:tr>
      <w:tr w:rsidR="00CC50F0" w:rsidTr="00811068">
        <w:trPr>
          <w:trHeight w:val="255"/>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3</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pPr>
            <w:r>
              <w:t>математики</w:t>
            </w:r>
          </w:p>
        </w:tc>
      </w:tr>
      <w:tr w:rsidR="00CC50F0" w:rsidTr="00811068">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4</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both"/>
            </w:pPr>
            <w:r>
              <w:t>информатики</w:t>
            </w:r>
          </w:p>
        </w:tc>
      </w:tr>
      <w:tr w:rsidR="00CC50F0" w:rsidTr="00811068">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5</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both"/>
            </w:pPr>
            <w:r>
              <w:t>социально-экономических дисциплин</w:t>
            </w:r>
          </w:p>
        </w:tc>
      </w:tr>
      <w:tr w:rsidR="00CC50F0" w:rsidTr="00811068">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both"/>
            </w:pPr>
          </w:p>
        </w:tc>
      </w:tr>
      <w:tr w:rsidR="00CC50F0" w:rsidTr="00811068">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6</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both"/>
            </w:pPr>
            <w:r>
              <w:t>картографии</w:t>
            </w:r>
          </w:p>
        </w:tc>
      </w:tr>
      <w:tr w:rsidR="00CC50F0" w:rsidTr="00811068">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both"/>
            </w:pPr>
          </w:p>
        </w:tc>
      </w:tr>
      <w:tr w:rsidR="00CC50F0" w:rsidTr="00811068">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7</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both"/>
            </w:pPr>
            <w:r>
              <w:t>метрологии, стандартизации и сертификации</w:t>
            </w:r>
          </w:p>
        </w:tc>
      </w:tr>
      <w:tr w:rsidR="00CC50F0" w:rsidTr="00811068">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8</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pPr>
            <w:r>
              <w:t>геодезии и математической обработки геодезических измерений</w:t>
            </w:r>
          </w:p>
        </w:tc>
      </w:tr>
      <w:tr w:rsidR="00CC50F0" w:rsidTr="00811068">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9</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pPr>
            <w:r>
              <w:t>правового обеспечения профессиональной деятельности</w:t>
            </w:r>
          </w:p>
        </w:tc>
      </w:tr>
      <w:tr w:rsidR="00CC50F0" w:rsidTr="00811068">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10</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pPr>
            <w:r>
              <w:t>безопасности жизнедеятельности</w:t>
            </w:r>
          </w:p>
        </w:tc>
      </w:tr>
      <w:tr w:rsidR="00CC50F0" w:rsidTr="00811068">
        <w:trPr>
          <w:trHeight w:val="315"/>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11</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D83185">
            <w:pPr>
              <w:autoSpaceDE w:val="0"/>
              <w:autoSpaceDN w:val="0"/>
              <w:adjustRightInd w:val="0"/>
              <w:jc w:val="both"/>
            </w:pPr>
            <w:r>
              <w:t>дистанционного зондирования и фотограмметрии</w:t>
            </w:r>
          </w:p>
        </w:tc>
      </w:tr>
      <w:tr w:rsidR="00CC50F0" w:rsidTr="00811068">
        <w:trPr>
          <w:trHeight w:val="195"/>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12</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D83185">
            <w:pPr>
              <w:autoSpaceDE w:val="0"/>
              <w:autoSpaceDN w:val="0"/>
              <w:adjustRightInd w:val="0"/>
              <w:jc w:val="both"/>
            </w:pPr>
            <w:r>
              <w:t>основ экономики, менеджмента и маркетинга</w:t>
            </w:r>
          </w:p>
        </w:tc>
      </w:tr>
      <w:tr w:rsidR="00CC50F0" w:rsidTr="00811068">
        <w:trPr>
          <w:trHeight w:val="300"/>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13</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D83185">
            <w:pPr>
              <w:autoSpaceDE w:val="0"/>
              <w:autoSpaceDN w:val="0"/>
              <w:adjustRightInd w:val="0"/>
              <w:jc w:val="both"/>
            </w:pPr>
            <w:r>
              <w:t>экологии</w:t>
            </w:r>
          </w:p>
        </w:tc>
      </w:tr>
      <w:tr w:rsidR="00CC50F0" w:rsidTr="00811068">
        <w:trPr>
          <w:trHeight w:val="227"/>
        </w:trPr>
        <w:tc>
          <w:tcPr>
            <w:tcW w:w="625" w:type="dxa"/>
            <w:tcBorders>
              <w:top w:val="single" w:sz="4" w:space="0" w:color="auto"/>
              <w:left w:val="single" w:sz="4" w:space="0" w:color="auto"/>
              <w:bottom w:val="single" w:sz="4" w:space="0" w:color="auto"/>
              <w:right w:val="single" w:sz="4" w:space="0" w:color="auto"/>
            </w:tcBorders>
          </w:tcPr>
          <w:p w:rsidR="00CC50F0" w:rsidRDefault="00CC50F0" w:rsidP="00B3491A">
            <w:pPr>
              <w:jc w:val="center"/>
            </w:pP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pPr>
            <w:r>
              <w:rPr>
                <w:b/>
              </w:rPr>
              <w:t>Лаборатории:</w:t>
            </w:r>
          </w:p>
        </w:tc>
      </w:tr>
      <w:tr w:rsidR="00CC50F0" w:rsidTr="00811068">
        <w:trPr>
          <w:trHeight w:val="255"/>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1</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both"/>
            </w:pPr>
            <w:r>
              <w:t>высшей и космической геодезии</w:t>
            </w:r>
          </w:p>
        </w:tc>
      </w:tr>
      <w:tr w:rsidR="00CC50F0" w:rsidTr="00811068">
        <w:trPr>
          <w:trHeight w:val="300"/>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2</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both"/>
            </w:pPr>
            <w:r>
              <w:t>прикладной геодезии</w:t>
            </w:r>
          </w:p>
        </w:tc>
      </w:tr>
      <w:tr w:rsidR="00CC50F0" w:rsidTr="00811068">
        <w:trPr>
          <w:trHeight w:val="330"/>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3</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both"/>
            </w:pPr>
            <w:r>
              <w:t>кадастра недвижимости</w:t>
            </w:r>
          </w:p>
        </w:tc>
      </w:tr>
      <w:tr w:rsidR="00CC50F0" w:rsidTr="00811068">
        <w:trPr>
          <w:trHeight w:val="195"/>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4</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both"/>
            </w:pPr>
            <w:r>
              <w:t>технологии строительства и кадастровых работ</w:t>
            </w:r>
          </w:p>
        </w:tc>
      </w:tr>
      <w:tr w:rsidR="00CC50F0" w:rsidTr="00811068">
        <w:trPr>
          <w:trHeight w:val="195"/>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5</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both"/>
            </w:pPr>
            <w:r>
              <w:t>автоматизированных технологий в геодезическом производстве</w:t>
            </w:r>
          </w:p>
        </w:tc>
      </w:tr>
      <w:tr w:rsidR="00CC50F0" w:rsidTr="00811068">
        <w:trPr>
          <w:trHeight w:val="195"/>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6</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C855FD">
            <w:pPr>
              <w:autoSpaceDE w:val="0"/>
              <w:autoSpaceDN w:val="0"/>
              <w:adjustRightInd w:val="0"/>
              <w:jc w:val="both"/>
            </w:pPr>
            <w:r>
              <w:t>электронных методов измерений</w:t>
            </w:r>
          </w:p>
        </w:tc>
      </w:tr>
      <w:tr w:rsidR="00CC50F0" w:rsidTr="00811068">
        <w:trPr>
          <w:trHeight w:val="345"/>
        </w:trPr>
        <w:tc>
          <w:tcPr>
            <w:tcW w:w="625" w:type="dxa"/>
            <w:tcBorders>
              <w:top w:val="single" w:sz="4" w:space="0" w:color="auto"/>
              <w:left w:val="single" w:sz="4" w:space="0" w:color="auto"/>
              <w:bottom w:val="single" w:sz="4" w:space="0" w:color="auto"/>
              <w:right w:val="single" w:sz="4" w:space="0" w:color="auto"/>
            </w:tcBorders>
          </w:tcPr>
          <w:p w:rsidR="00CC50F0" w:rsidRDefault="00CC50F0" w:rsidP="00B3491A">
            <w:pPr>
              <w:jc w:val="center"/>
            </w:pP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rPr>
                <w:b/>
              </w:rPr>
            </w:pPr>
            <w:r>
              <w:rPr>
                <w:b/>
              </w:rPr>
              <w:t>Полигоны:</w:t>
            </w:r>
          </w:p>
        </w:tc>
      </w:tr>
      <w:tr w:rsidR="00CC50F0" w:rsidTr="00811068">
        <w:trPr>
          <w:trHeight w:val="195"/>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lastRenderedPageBreak/>
              <w:t>1</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pPr>
            <w:r>
              <w:t>Учебный геодезический</w:t>
            </w:r>
          </w:p>
        </w:tc>
      </w:tr>
      <w:tr w:rsidR="00CC50F0" w:rsidTr="00811068">
        <w:trPr>
          <w:trHeight w:val="195"/>
        </w:trPr>
        <w:tc>
          <w:tcPr>
            <w:tcW w:w="625" w:type="dxa"/>
            <w:tcBorders>
              <w:top w:val="single" w:sz="4" w:space="0" w:color="auto"/>
              <w:left w:val="single" w:sz="4" w:space="0" w:color="auto"/>
              <w:bottom w:val="single" w:sz="4" w:space="0" w:color="auto"/>
              <w:right w:val="single" w:sz="4" w:space="0" w:color="auto"/>
            </w:tcBorders>
          </w:tcPr>
          <w:p w:rsidR="00CC50F0" w:rsidRDefault="00CC50F0" w:rsidP="00B3491A">
            <w:pPr>
              <w:jc w:val="center"/>
            </w:pP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rPr>
                <w:b/>
                <w:lang w:val="en-US"/>
              </w:rPr>
            </w:pPr>
            <w:r>
              <w:rPr>
                <w:b/>
              </w:rPr>
              <w:t>Спортивный комплекс:</w:t>
            </w:r>
          </w:p>
        </w:tc>
      </w:tr>
      <w:tr w:rsidR="00CC50F0" w:rsidTr="00811068">
        <w:trPr>
          <w:trHeight w:val="260"/>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1</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pPr>
            <w:r>
              <w:t>спортивный зал</w:t>
            </w:r>
          </w:p>
        </w:tc>
      </w:tr>
      <w:tr w:rsidR="00CC50F0" w:rsidTr="00811068">
        <w:trPr>
          <w:trHeight w:val="240"/>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2</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pPr>
            <w:r>
              <w:t>открытый стадион широкого профиля с элементами полосы препятствий</w:t>
            </w:r>
          </w:p>
        </w:tc>
      </w:tr>
      <w:tr w:rsidR="00CC50F0" w:rsidTr="00811068">
        <w:trPr>
          <w:trHeight w:val="329"/>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3</w:t>
            </w:r>
          </w:p>
        </w:tc>
        <w:tc>
          <w:tcPr>
            <w:tcW w:w="8981" w:type="dxa"/>
            <w:tcBorders>
              <w:top w:val="single" w:sz="4" w:space="0" w:color="auto"/>
              <w:left w:val="single" w:sz="4" w:space="0" w:color="auto"/>
              <w:bottom w:val="single" w:sz="4" w:space="0" w:color="auto"/>
              <w:right w:val="single" w:sz="4" w:space="0" w:color="auto"/>
            </w:tcBorders>
            <w:hideMark/>
          </w:tcPr>
          <w:p w:rsidR="00CC50F0" w:rsidRPr="00E06AB8" w:rsidRDefault="00CC50F0" w:rsidP="00E06AB8">
            <w:pPr>
              <w:autoSpaceDE w:val="0"/>
              <w:autoSpaceDN w:val="0"/>
              <w:adjustRightInd w:val="0"/>
              <w:jc w:val="both"/>
            </w:pPr>
            <w:r w:rsidRPr="00E06AB8">
              <w:t>стрелковый тир (место для стрельбы)</w:t>
            </w:r>
          </w:p>
        </w:tc>
      </w:tr>
      <w:tr w:rsidR="00CC50F0" w:rsidTr="00811068">
        <w:trPr>
          <w:trHeight w:val="240"/>
        </w:trPr>
        <w:tc>
          <w:tcPr>
            <w:tcW w:w="625" w:type="dxa"/>
            <w:tcBorders>
              <w:top w:val="single" w:sz="4" w:space="0" w:color="auto"/>
              <w:left w:val="single" w:sz="4" w:space="0" w:color="auto"/>
              <w:bottom w:val="single" w:sz="4" w:space="0" w:color="auto"/>
              <w:right w:val="single" w:sz="4" w:space="0" w:color="auto"/>
            </w:tcBorders>
          </w:tcPr>
          <w:p w:rsidR="00CC50F0" w:rsidRDefault="00CC50F0" w:rsidP="00B3491A">
            <w:pPr>
              <w:jc w:val="center"/>
            </w:pP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pPr>
            <w:r>
              <w:rPr>
                <w:b/>
              </w:rPr>
              <w:t>Залы:</w:t>
            </w:r>
          </w:p>
        </w:tc>
      </w:tr>
      <w:tr w:rsidR="00CC50F0" w:rsidTr="00811068">
        <w:trPr>
          <w:trHeight w:val="180"/>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1</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pPr>
            <w:r>
              <w:t>библиотека, читальный зал с выходом в сеть Интернет.</w:t>
            </w:r>
          </w:p>
        </w:tc>
      </w:tr>
      <w:tr w:rsidR="00CC50F0" w:rsidTr="00811068">
        <w:trPr>
          <w:trHeight w:val="180"/>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2</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pPr>
            <w:r>
              <w:t>актовый зал</w:t>
            </w:r>
          </w:p>
        </w:tc>
      </w:tr>
    </w:tbl>
    <w:p w:rsidR="00117232" w:rsidRPr="009E4629" w:rsidRDefault="00117232" w:rsidP="00117232">
      <w:pPr>
        <w:autoSpaceDE w:val="0"/>
        <w:autoSpaceDN w:val="0"/>
        <w:adjustRightInd w:val="0"/>
        <w:outlineLvl w:val="2"/>
        <w:rPr>
          <w:sz w:val="28"/>
          <w:szCs w:val="28"/>
        </w:rPr>
      </w:pPr>
    </w:p>
    <w:p w:rsidR="009E4629" w:rsidRPr="00CC50F0" w:rsidRDefault="009E4629" w:rsidP="00843CCB">
      <w:pPr>
        <w:pStyle w:val="afa"/>
        <w:numPr>
          <w:ilvl w:val="0"/>
          <w:numId w:val="33"/>
        </w:numPr>
        <w:tabs>
          <w:tab w:val="num" w:pos="1134"/>
        </w:tabs>
        <w:autoSpaceDE w:val="0"/>
        <w:autoSpaceDN w:val="0"/>
        <w:adjustRightInd w:val="0"/>
        <w:ind w:left="1428" w:hanging="786"/>
        <w:jc w:val="center"/>
        <w:rPr>
          <w:rFonts w:eastAsiaTheme="minorHAnsi"/>
          <w:b/>
          <w:bCs/>
          <w:sz w:val="28"/>
          <w:szCs w:val="28"/>
          <w:lang w:eastAsia="en-US"/>
        </w:rPr>
      </w:pPr>
      <w:r w:rsidRPr="00CC50F0">
        <w:rPr>
          <w:rFonts w:eastAsiaTheme="minorHAnsi"/>
          <w:b/>
          <w:bCs/>
          <w:sz w:val="28"/>
          <w:szCs w:val="28"/>
          <w:lang w:eastAsia="en-US"/>
        </w:rPr>
        <w:t>Учебно-методическое и информационное обеспечение</w:t>
      </w:r>
      <w:r w:rsidR="00CC50F0">
        <w:rPr>
          <w:rFonts w:eastAsiaTheme="minorHAnsi"/>
          <w:b/>
          <w:bCs/>
          <w:sz w:val="28"/>
          <w:szCs w:val="28"/>
          <w:lang w:eastAsia="en-US"/>
        </w:rPr>
        <w:t xml:space="preserve"> </w:t>
      </w:r>
      <w:r w:rsidRPr="00CC50F0">
        <w:rPr>
          <w:rFonts w:eastAsiaTheme="minorHAnsi"/>
          <w:b/>
          <w:bCs/>
          <w:sz w:val="28"/>
          <w:szCs w:val="28"/>
          <w:lang w:eastAsia="en-US"/>
        </w:rPr>
        <w:t>учебного процесса</w:t>
      </w:r>
    </w:p>
    <w:p w:rsidR="00843CCB" w:rsidRPr="00843CCB" w:rsidRDefault="00843CCB" w:rsidP="00843CCB">
      <w:pPr>
        <w:pStyle w:val="afa"/>
        <w:tabs>
          <w:tab w:val="num" w:pos="1134"/>
        </w:tabs>
        <w:autoSpaceDE w:val="0"/>
        <w:autoSpaceDN w:val="0"/>
        <w:adjustRightInd w:val="0"/>
        <w:ind w:left="1428" w:hanging="786"/>
        <w:jc w:val="center"/>
        <w:rPr>
          <w:rFonts w:eastAsiaTheme="minorHAnsi"/>
          <w:b/>
          <w:bCs/>
          <w:sz w:val="28"/>
          <w:szCs w:val="28"/>
          <w:lang w:eastAsia="en-US"/>
        </w:rPr>
      </w:pPr>
    </w:p>
    <w:p w:rsidR="009E4629" w:rsidRPr="00C3406A" w:rsidRDefault="002401CF" w:rsidP="00843CCB">
      <w:pPr>
        <w:autoSpaceDE w:val="0"/>
        <w:autoSpaceDN w:val="0"/>
        <w:adjustRightInd w:val="0"/>
        <w:ind w:firstLine="642"/>
        <w:jc w:val="both"/>
        <w:rPr>
          <w:rFonts w:eastAsiaTheme="minorHAnsi"/>
          <w:lang w:eastAsia="en-US"/>
        </w:rPr>
      </w:pPr>
      <w:r>
        <w:rPr>
          <w:rFonts w:eastAsiaTheme="minorHAnsi"/>
          <w:lang w:eastAsia="en-US"/>
        </w:rPr>
        <w:t>П</w:t>
      </w:r>
      <w:r w:rsidR="009E4629" w:rsidRPr="00C3406A">
        <w:rPr>
          <w:rFonts w:eastAsiaTheme="minorHAnsi"/>
          <w:lang w:eastAsia="en-US"/>
        </w:rPr>
        <w:t xml:space="preserve">рограмма </w:t>
      </w:r>
      <w:r>
        <w:rPr>
          <w:rFonts w:eastAsiaTheme="minorHAnsi"/>
          <w:lang w:eastAsia="en-US"/>
        </w:rPr>
        <w:t xml:space="preserve">подготовки специалистов среднего звена </w:t>
      </w:r>
      <w:r w:rsidR="009E4629" w:rsidRPr="00C3406A">
        <w:rPr>
          <w:rFonts w:eastAsiaTheme="minorHAnsi"/>
          <w:lang w:eastAsia="en-US"/>
        </w:rPr>
        <w:t xml:space="preserve">обеспечивается учебно-методической документацией и учебно-методическими комплексами по всем учебным дисциплинам основной образовательной программы. </w:t>
      </w:r>
    </w:p>
    <w:p w:rsidR="009E4629" w:rsidRPr="00C3406A" w:rsidRDefault="009E4629" w:rsidP="00843CCB">
      <w:pPr>
        <w:autoSpaceDE w:val="0"/>
        <w:autoSpaceDN w:val="0"/>
        <w:adjustRightInd w:val="0"/>
        <w:ind w:firstLine="642"/>
        <w:jc w:val="both"/>
        <w:rPr>
          <w:rFonts w:eastAsiaTheme="minorHAnsi"/>
          <w:lang w:eastAsia="en-US"/>
        </w:rPr>
      </w:pPr>
      <w:r w:rsidRPr="00C3406A">
        <w:rPr>
          <w:rFonts w:eastAsiaTheme="minorHAnsi"/>
          <w:lang w:eastAsia="en-US"/>
        </w:rPr>
        <w:t xml:space="preserve">Внеаудиторная </w:t>
      </w:r>
      <w:r w:rsidR="00843CCB" w:rsidRPr="00C3406A">
        <w:rPr>
          <w:rFonts w:eastAsiaTheme="minorHAnsi"/>
          <w:lang w:eastAsia="en-US"/>
        </w:rPr>
        <w:t xml:space="preserve">самостоятельная </w:t>
      </w:r>
      <w:r w:rsidRPr="00C3406A">
        <w:rPr>
          <w:rFonts w:eastAsiaTheme="minorHAnsi"/>
          <w:lang w:eastAsia="en-US"/>
        </w:rPr>
        <w:t>работа обучающихся сопровождается методическим обеспечением</w:t>
      </w:r>
      <w:r w:rsidR="00843CCB" w:rsidRPr="00C3406A">
        <w:rPr>
          <w:rFonts w:eastAsiaTheme="minorHAnsi"/>
          <w:lang w:eastAsia="en-US"/>
        </w:rPr>
        <w:t xml:space="preserve"> </w:t>
      </w:r>
      <w:r w:rsidRPr="00C3406A">
        <w:rPr>
          <w:rFonts w:eastAsiaTheme="minorHAnsi"/>
          <w:lang w:eastAsia="en-US"/>
        </w:rPr>
        <w:t>и обоснованием времени, затрачиваемого на ее выполнение. Во всех учебно-методических</w:t>
      </w:r>
      <w:r w:rsidR="00843CCB" w:rsidRPr="00C3406A">
        <w:rPr>
          <w:rFonts w:eastAsiaTheme="minorHAnsi"/>
          <w:lang w:eastAsia="en-US"/>
        </w:rPr>
        <w:t xml:space="preserve"> </w:t>
      </w:r>
      <w:r w:rsidRPr="00C3406A">
        <w:rPr>
          <w:rFonts w:eastAsiaTheme="minorHAnsi"/>
          <w:lang w:eastAsia="en-US"/>
        </w:rPr>
        <w:t>комплексах</w:t>
      </w:r>
      <w:r w:rsidR="00843CCB" w:rsidRPr="00C3406A">
        <w:rPr>
          <w:rFonts w:eastAsiaTheme="minorHAnsi"/>
          <w:lang w:eastAsia="en-US"/>
        </w:rPr>
        <w:t xml:space="preserve"> </w:t>
      </w:r>
      <w:r w:rsidRPr="00C3406A">
        <w:rPr>
          <w:rFonts w:eastAsiaTheme="minorHAnsi"/>
          <w:lang w:eastAsia="en-US"/>
        </w:rPr>
        <w:t>существуют</w:t>
      </w:r>
      <w:r w:rsidR="00843CCB" w:rsidRPr="00C3406A">
        <w:rPr>
          <w:rFonts w:eastAsiaTheme="minorHAnsi"/>
          <w:lang w:eastAsia="en-US"/>
        </w:rPr>
        <w:t xml:space="preserve"> </w:t>
      </w:r>
      <w:r w:rsidRPr="00C3406A">
        <w:rPr>
          <w:rFonts w:eastAsiaTheme="minorHAnsi"/>
          <w:lang w:eastAsia="en-US"/>
        </w:rPr>
        <w:t>специальные разделы, содержащие рекомендации для самостоятельной работы студентов.</w:t>
      </w:r>
    </w:p>
    <w:p w:rsidR="009E4629" w:rsidRPr="00C3406A" w:rsidRDefault="009E4629" w:rsidP="00843CCB">
      <w:pPr>
        <w:autoSpaceDE w:val="0"/>
        <w:autoSpaceDN w:val="0"/>
        <w:adjustRightInd w:val="0"/>
        <w:ind w:firstLine="642"/>
        <w:jc w:val="both"/>
        <w:rPr>
          <w:rFonts w:eastAsiaTheme="minorHAnsi"/>
          <w:lang w:eastAsia="en-US"/>
        </w:rPr>
      </w:pPr>
      <w:r w:rsidRPr="00C3406A">
        <w:rPr>
          <w:rFonts w:eastAsiaTheme="minorHAnsi"/>
          <w:lang w:eastAsia="en-US"/>
        </w:rPr>
        <w:t xml:space="preserve">Реализация </w:t>
      </w:r>
      <w:r w:rsidR="002401CF">
        <w:rPr>
          <w:rFonts w:eastAsiaTheme="minorHAnsi"/>
          <w:lang w:eastAsia="en-US"/>
        </w:rPr>
        <w:t xml:space="preserve"> </w:t>
      </w:r>
      <w:r w:rsidRPr="00C3406A">
        <w:rPr>
          <w:rFonts w:eastAsiaTheme="minorHAnsi"/>
          <w:lang w:eastAsia="en-US"/>
        </w:rPr>
        <w:t xml:space="preserve"> программы </w:t>
      </w:r>
      <w:r w:rsidR="002401CF">
        <w:rPr>
          <w:rFonts w:eastAsiaTheme="minorHAnsi"/>
          <w:lang w:eastAsia="en-US"/>
        </w:rPr>
        <w:t xml:space="preserve">подготовки специалистов среднего звена </w:t>
      </w:r>
      <w:r w:rsidRPr="00C3406A">
        <w:rPr>
          <w:rFonts w:eastAsiaTheme="minorHAnsi"/>
          <w:lang w:eastAsia="en-US"/>
        </w:rPr>
        <w:t>обеспечивается доступом каждого обучающегося к базам данных и библиотечным фондам, сформированного по полному перечню дисциплин основной образовательной программы. Во время самостоятельной подготовки обучающиеся обеспечены доступом к сети Интернет.</w:t>
      </w:r>
    </w:p>
    <w:p w:rsidR="009E4629" w:rsidRPr="00C3406A" w:rsidRDefault="009E4629" w:rsidP="00843CCB">
      <w:pPr>
        <w:autoSpaceDE w:val="0"/>
        <w:autoSpaceDN w:val="0"/>
        <w:adjustRightInd w:val="0"/>
        <w:jc w:val="both"/>
        <w:rPr>
          <w:rFonts w:eastAsiaTheme="minorHAnsi"/>
          <w:lang w:eastAsia="en-US"/>
        </w:rPr>
      </w:pPr>
      <w:r w:rsidRPr="00C3406A">
        <w:rPr>
          <w:rFonts w:eastAsiaTheme="minorHAnsi"/>
          <w:lang w:eastAsia="en-US"/>
        </w:rPr>
        <w:t>Каждый обучающийся по основной образовательной программе обеспечен не менее чем одним учебным печатным или электронным изданием по каждой дисциплине</w:t>
      </w:r>
      <w:r w:rsidR="00843CCB" w:rsidRPr="00C3406A">
        <w:rPr>
          <w:rFonts w:eastAsiaTheme="minorHAnsi"/>
          <w:lang w:eastAsia="en-US"/>
        </w:rPr>
        <w:t xml:space="preserve"> </w:t>
      </w:r>
      <w:r w:rsidR="001E1956" w:rsidRPr="00C3406A">
        <w:rPr>
          <w:rFonts w:eastAsiaTheme="minorHAnsi"/>
          <w:lang w:eastAsia="en-US"/>
        </w:rPr>
        <w:t xml:space="preserve"> </w:t>
      </w:r>
      <w:r w:rsidRPr="00C3406A">
        <w:rPr>
          <w:rFonts w:eastAsiaTheme="minorHAnsi"/>
          <w:lang w:eastAsia="en-US"/>
        </w:rPr>
        <w:t>профессионального цикла и одним учебно-методическим печатным или электронным изданием по каждому междисциплинарному курсу, входящих в образовательную программу.</w:t>
      </w:r>
    </w:p>
    <w:p w:rsidR="009E4629" w:rsidRPr="00C3406A" w:rsidRDefault="009E4629" w:rsidP="00843CCB">
      <w:pPr>
        <w:autoSpaceDE w:val="0"/>
        <w:autoSpaceDN w:val="0"/>
        <w:adjustRightInd w:val="0"/>
        <w:ind w:firstLine="708"/>
        <w:jc w:val="both"/>
        <w:rPr>
          <w:rFonts w:eastAsiaTheme="minorHAnsi"/>
          <w:lang w:eastAsia="en-US"/>
        </w:rPr>
      </w:pPr>
      <w:r w:rsidRPr="00C3406A">
        <w:rPr>
          <w:rFonts w:eastAsiaTheme="minorHAnsi"/>
          <w:lang w:eastAsia="en-US"/>
        </w:rPr>
        <w:t>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w:t>
      </w:r>
      <w:r w:rsidR="00843CCB" w:rsidRPr="00C3406A">
        <w:rPr>
          <w:rFonts w:eastAsiaTheme="minorHAnsi"/>
          <w:lang w:eastAsia="en-US"/>
        </w:rPr>
        <w:t xml:space="preserve"> </w:t>
      </w:r>
      <w:r w:rsidRPr="00C3406A">
        <w:rPr>
          <w:rFonts w:eastAsiaTheme="minorHAnsi"/>
          <w:lang w:eastAsia="en-US"/>
        </w:rPr>
        <w:t>изданной за последние 5 лет.</w:t>
      </w:r>
    </w:p>
    <w:p w:rsidR="009E4629" w:rsidRPr="00C3406A" w:rsidRDefault="009E4629" w:rsidP="00843CCB">
      <w:pPr>
        <w:autoSpaceDE w:val="0"/>
        <w:autoSpaceDN w:val="0"/>
        <w:adjustRightInd w:val="0"/>
        <w:ind w:firstLine="708"/>
        <w:jc w:val="both"/>
        <w:rPr>
          <w:rFonts w:eastAsiaTheme="minorHAnsi"/>
          <w:lang w:eastAsia="en-US"/>
        </w:rPr>
      </w:pPr>
      <w:r w:rsidRPr="00C3406A">
        <w:rPr>
          <w:rFonts w:eastAsiaTheme="minorHAnsi"/>
          <w:lang w:eastAsia="en-US"/>
        </w:rPr>
        <w:t>Фонд дополнительной литературы помимо учебной включает официальные справочно-библиографические и периодические издания в расчете 1–2 экземпляра на каждых100 обучающихся.</w:t>
      </w:r>
    </w:p>
    <w:p w:rsidR="009E4629" w:rsidRPr="00C3406A" w:rsidRDefault="009E4629" w:rsidP="00843CCB">
      <w:pPr>
        <w:autoSpaceDE w:val="0"/>
        <w:autoSpaceDN w:val="0"/>
        <w:adjustRightInd w:val="0"/>
        <w:ind w:firstLine="708"/>
        <w:jc w:val="both"/>
        <w:rPr>
          <w:rFonts w:eastAsiaTheme="minorHAnsi"/>
          <w:lang w:eastAsia="en-US"/>
        </w:rPr>
      </w:pPr>
      <w:r w:rsidRPr="00C3406A">
        <w:rPr>
          <w:rFonts w:eastAsiaTheme="minorHAnsi"/>
          <w:lang w:eastAsia="en-US"/>
        </w:rPr>
        <w:t>Обеспечен доступ к библиотечным фондам, которые включают следующие ведущие отечественные журналы: «</w:t>
      </w:r>
      <w:r w:rsidR="001E1956" w:rsidRPr="00C3406A">
        <w:rPr>
          <w:rFonts w:eastAsiaTheme="minorHAnsi"/>
          <w:lang w:eastAsia="en-US"/>
        </w:rPr>
        <w:t>Градостроительство</w:t>
      </w:r>
      <w:r w:rsidRPr="00C3406A">
        <w:rPr>
          <w:rFonts w:eastAsiaTheme="minorHAnsi"/>
          <w:lang w:eastAsia="en-US"/>
        </w:rPr>
        <w:t>», «</w:t>
      </w:r>
      <w:r w:rsidR="001E1956" w:rsidRPr="00C3406A">
        <w:rPr>
          <w:rFonts w:eastAsiaTheme="minorHAnsi"/>
          <w:lang w:eastAsia="en-US"/>
        </w:rPr>
        <w:t>Строительство. Новые технологии. Новое оборудование</w:t>
      </w:r>
      <w:r w:rsidRPr="00C3406A">
        <w:rPr>
          <w:rFonts w:eastAsiaTheme="minorHAnsi"/>
          <w:lang w:eastAsia="en-US"/>
        </w:rPr>
        <w:t>», «</w:t>
      </w:r>
      <w:r w:rsidR="001E1956" w:rsidRPr="00C3406A">
        <w:rPr>
          <w:rFonts w:eastAsiaTheme="minorHAnsi"/>
          <w:lang w:eastAsia="en-US"/>
        </w:rPr>
        <w:t>Прораб</w:t>
      </w:r>
      <w:r w:rsidRPr="00C3406A">
        <w:rPr>
          <w:rFonts w:eastAsiaTheme="minorHAnsi"/>
          <w:lang w:eastAsia="en-US"/>
        </w:rPr>
        <w:t>», «</w:t>
      </w:r>
      <w:r w:rsidR="001E1956" w:rsidRPr="00C3406A">
        <w:rPr>
          <w:rFonts w:eastAsiaTheme="minorHAnsi"/>
          <w:lang w:eastAsia="en-US"/>
        </w:rPr>
        <w:t>Геодезия и картография</w:t>
      </w:r>
      <w:r w:rsidRPr="00C3406A">
        <w:rPr>
          <w:rFonts w:eastAsiaTheme="minorHAnsi"/>
          <w:lang w:eastAsia="en-US"/>
        </w:rPr>
        <w:t>», «</w:t>
      </w:r>
      <w:r w:rsidR="001E1956" w:rsidRPr="00C3406A">
        <w:rPr>
          <w:rFonts w:eastAsiaTheme="minorHAnsi"/>
          <w:lang w:eastAsia="en-US"/>
        </w:rPr>
        <w:t>Землеустройство, кадастр и мониторинг земель</w:t>
      </w:r>
      <w:r w:rsidRPr="00C3406A">
        <w:rPr>
          <w:rFonts w:eastAsiaTheme="minorHAnsi"/>
          <w:lang w:eastAsia="en-US"/>
        </w:rPr>
        <w:t>», «</w:t>
      </w:r>
      <w:r w:rsidR="001E1956" w:rsidRPr="00C3406A">
        <w:rPr>
          <w:rFonts w:eastAsiaTheme="minorHAnsi"/>
          <w:lang w:eastAsia="en-US"/>
        </w:rPr>
        <w:t>Военные знания</w:t>
      </w:r>
      <w:r w:rsidRPr="00C3406A">
        <w:rPr>
          <w:rFonts w:eastAsiaTheme="minorHAnsi"/>
          <w:lang w:eastAsia="en-US"/>
        </w:rPr>
        <w:t>», «</w:t>
      </w:r>
      <w:r w:rsidR="001E1956" w:rsidRPr="00C3406A">
        <w:rPr>
          <w:rFonts w:eastAsiaTheme="minorHAnsi"/>
          <w:lang w:eastAsia="en-US"/>
        </w:rPr>
        <w:t>Городская архитектура. Градостроительство</w:t>
      </w:r>
      <w:r w:rsidRPr="00C3406A">
        <w:rPr>
          <w:rFonts w:eastAsiaTheme="minorHAnsi"/>
          <w:lang w:eastAsia="en-US"/>
        </w:rPr>
        <w:t>», «</w:t>
      </w:r>
      <w:r w:rsidR="001E1956" w:rsidRPr="00C3406A">
        <w:rPr>
          <w:rFonts w:eastAsiaTheme="minorHAnsi"/>
          <w:lang w:eastAsia="en-US"/>
        </w:rPr>
        <w:t>Архитектура и строительство</w:t>
      </w:r>
      <w:r w:rsidR="007E7718" w:rsidRPr="00C3406A">
        <w:rPr>
          <w:rFonts w:eastAsiaTheme="minorHAnsi"/>
          <w:lang w:eastAsia="en-US"/>
        </w:rPr>
        <w:t xml:space="preserve"> в Омской области</w:t>
      </w:r>
      <w:r w:rsidRPr="00C3406A">
        <w:rPr>
          <w:rFonts w:eastAsiaTheme="minorHAnsi"/>
          <w:lang w:eastAsia="en-US"/>
        </w:rPr>
        <w:t>»</w:t>
      </w:r>
      <w:r w:rsidR="001E1956" w:rsidRPr="00C3406A">
        <w:rPr>
          <w:rFonts w:eastAsiaTheme="minorHAnsi"/>
          <w:lang w:eastAsia="en-US"/>
        </w:rPr>
        <w:t>, Указатель государственных стандартов по строительству и ЖКХ</w:t>
      </w:r>
      <w:r w:rsidR="007E7718" w:rsidRPr="00C3406A">
        <w:rPr>
          <w:rFonts w:eastAsiaTheme="minorHAnsi"/>
          <w:lang w:eastAsia="en-US"/>
        </w:rPr>
        <w:t>, «Земельный вестник Московской области» и др.</w:t>
      </w:r>
    </w:p>
    <w:p w:rsidR="00117232" w:rsidRPr="00C3406A" w:rsidRDefault="009E4629" w:rsidP="00843CCB">
      <w:pPr>
        <w:autoSpaceDE w:val="0"/>
        <w:autoSpaceDN w:val="0"/>
        <w:adjustRightInd w:val="0"/>
        <w:ind w:firstLine="708"/>
        <w:jc w:val="both"/>
      </w:pPr>
      <w:r w:rsidRPr="00C3406A">
        <w:rPr>
          <w:rFonts w:eastAsiaTheme="minorHAnsi"/>
          <w:lang w:eastAsia="en-US"/>
        </w:rPr>
        <w:t>Для обучающихся обеспечены возможности оперативного обмена информацией с</w:t>
      </w:r>
      <w:r w:rsidR="00843CCB" w:rsidRPr="00C3406A">
        <w:rPr>
          <w:rFonts w:eastAsiaTheme="minorHAnsi"/>
          <w:lang w:eastAsia="en-US"/>
        </w:rPr>
        <w:t xml:space="preserve"> </w:t>
      </w:r>
      <w:r w:rsidRPr="00C3406A">
        <w:rPr>
          <w:rFonts w:eastAsiaTheme="minorHAnsi"/>
          <w:lang w:eastAsia="en-US"/>
        </w:rPr>
        <w:t xml:space="preserve">отечественными </w:t>
      </w:r>
      <w:r w:rsidR="00843CCB" w:rsidRPr="00C3406A">
        <w:rPr>
          <w:rFonts w:eastAsiaTheme="minorHAnsi"/>
          <w:lang w:eastAsia="en-US"/>
        </w:rPr>
        <w:t xml:space="preserve"> </w:t>
      </w:r>
      <w:r w:rsidRPr="00C3406A">
        <w:rPr>
          <w:rFonts w:eastAsiaTheme="minorHAnsi"/>
          <w:lang w:eastAsia="en-US"/>
        </w:rPr>
        <w:t>вузами</w:t>
      </w:r>
      <w:r w:rsidR="00843CCB" w:rsidRPr="00C3406A">
        <w:rPr>
          <w:rFonts w:eastAsiaTheme="minorHAnsi"/>
          <w:lang w:eastAsia="en-US"/>
        </w:rPr>
        <w:t xml:space="preserve"> и колледжами</w:t>
      </w:r>
      <w:r w:rsidRPr="00C3406A">
        <w:rPr>
          <w:rFonts w:eastAsiaTheme="minorHAnsi"/>
          <w:lang w:eastAsia="en-US"/>
        </w:rPr>
        <w:t>, предприятиями и организациями, доступ к современным профессиональным базам данных, информационным справочным и поисковым системам: электронным каталогам и библиотекам.</w:t>
      </w:r>
    </w:p>
    <w:p w:rsidR="00117232" w:rsidRDefault="00117232" w:rsidP="00117232">
      <w:pPr>
        <w:widowControl w:val="0"/>
        <w:suppressAutoHyphens/>
        <w:rPr>
          <w:b/>
          <w:smallCaps/>
        </w:rPr>
      </w:pPr>
    </w:p>
    <w:p w:rsidR="00E33675" w:rsidRDefault="00E33675" w:rsidP="00B3007C">
      <w:pPr>
        <w:jc w:val="center"/>
        <w:rPr>
          <w:b/>
          <w:sz w:val="28"/>
          <w:szCs w:val="28"/>
        </w:rPr>
      </w:pPr>
    </w:p>
    <w:p w:rsidR="00E33675" w:rsidRDefault="00E33675" w:rsidP="00B3007C">
      <w:pPr>
        <w:jc w:val="center"/>
        <w:rPr>
          <w:b/>
          <w:sz w:val="28"/>
          <w:szCs w:val="28"/>
        </w:rPr>
      </w:pPr>
    </w:p>
    <w:p w:rsidR="00117232" w:rsidRDefault="00843CCB" w:rsidP="00B3007C">
      <w:pPr>
        <w:jc w:val="center"/>
        <w:rPr>
          <w:b/>
          <w:sz w:val="28"/>
          <w:szCs w:val="28"/>
        </w:rPr>
      </w:pPr>
      <w:r>
        <w:rPr>
          <w:b/>
          <w:sz w:val="28"/>
          <w:szCs w:val="28"/>
        </w:rPr>
        <w:lastRenderedPageBreak/>
        <w:t>6</w:t>
      </w:r>
      <w:r w:rsidR="00B3007C">
        <w:rPr>
          <w:b/>
          <w:sz w:val="28"/>
          <w:szCs w:val="28"/>
        </w:rPr>
        <w:t>.</w:t>
      </w:r>
      <w:r w:rsidR="00B3007C" w:rsidRPr="00B3007C">
        <w:rPr>
          <w:b/>
          <w:sz w:val="26"/>
          <w:szCs w:val="26"/>
        </w:rPr>
        <w:t xml:space="preserve"> </w:t>
      </w:r>
      <w:r w:rsidR="00B3007C" w:rsidRPr="00C3406A">
        <w:rPr>
          <w:b/>
          <w:sz w:val="28"/>
          <w:szCs w:val="28"/>
        </w:rPr>
        <w:t>Кадровое обеспечение</w:t>
      </w:r>
      <w:r w:rsidR="00B3007C" w:rsidRPr="00C3406A">
        <w:rPr>
          <w:sz w:val="28"/>
          <w:szCs w:val="28"/>
        </w:rPr>
        <w:t xml:space="preserve"> </w:t>
      </w:r>
      <w:r w:rsidR="00B3007C" w:rsidRPr="00C3406A">
        <w:rPr>
          <w:b/>
          <w:sz w:val="28"/>
          <w:szCs w:val="28"/>
        </w:rPr>
        <w:t>р</w:t>
      </w:r>
      <w:r w:rsidR="00B3007C" w:rsidRPr="00C3406A">
        <w:rPr>
          <w:b/>
          <w:spacing w:val="-1"/>
          <w:sz w:val="28"/>
          <w:szCs w:val="28"/>
        </w:rPr>
        <w:t>еа</w:t>
      </w:r>
      <w:r w:rsidR="00B3007C" w:rsidRPr="00C3406A">
        <w:rPr>
          <w:b/>
          <w:sz w:val="28"/>
          <w:szCs w:val="28"/>
        </w:rPr>
        <w:t>л</w:t>
      </w:r>
      <w:r w:rsidR="00B3007C" w:rsidRPr="00C3406A">
        <w:rPr>
          <w:b/>
          <w:spacing w:val="-1"/>
          <w:sz w:val="28"/>
          <w:szCs w:val="28"/>
        </w:rPr>
        <w:t>изац</w:t>
      </w:r>
      <w:r w:rsidR="00B3007C" w:rsidRPr="00C3406A">
        <w:rPr>
          <w:b/>
          <w:spacing w:val="1"/>
          <w:sz w:val="28"/>
          <w:szCs w:val="28"/>
        </w:rPr>
        <w:t>и</w:t>
      </w:r>
      <w:r w:rsidR="00B3007C" w:rsidRPr="00C3406A">
        <w:rPr>
          <w:b/>
          <w:sz w:val="28"/>
          <w:szCs w:val="28"/>
        </w:rPr>
        <w:t>и</w:t>
      </w:r>
      <w:r w:rsidR="00B3007C" w:rsidRPr="00C3406A">
        <w:rPr>
          <w:b/>
          <w:spacing w:val="3"/>
          <w:sz w:val="28"/>
          <w:szCs w:val="28"/>
        </w:rPr>
        <w:t xml:space="preserve"> </w:t>
      </w:r>
      <w:r w:rsidR="00B3007C" w:rsidRPr="00C3406A">
        <w:rPr>
          <w:b/>
          <w:spacing w:val="-1"/>
          <w:sz w:val="28"/>
          <w:szCs w:val="28"/>
        </w:rPr>
        <w:t>п</w:t>
      </w:r>
      <w:r w:rsidR="00B3007C" w:rsidRPr="00C3406A">
        <w:rPr>
          <w:b/>
          <w:sz w:val="28"/>
          <w:szCs w:val="28"/>
        </w:rPr>
        <w:t>ро</w:t>
      </w:r>
      <w:r w:rsidR="00B3007C" w:rsidRPr="00C3406A">
        <w:rPr>
          <w:b/>
          <w:spacing w:val="-1"/>
          <w:sz w:val="28"/>
          <w:szCs w:val="28"/>
        </w:rPr>
        <w:t>г</w:t>
      </w:r>
      <w:r w:rsidR="00B3007C" w:rsidRPr="00C3406A">
        <w:rPr>
          <w:b/>
          <w:sz w:val="28"/>
          <w:szCs w:val="28"/>
        </w:rPr>
        <w:t>р</w:t>
      </w:r>
      <w:r w:rsidR="00B3007C" w:rsidRPr="00C3406A">
        <w:rPr>
          <w:b/>
          <w:spacing w:val="-1"/>
          <w:sz w:val="28"/>
          <w:szCs w:val="28"/>
        </w:rPr>
        <w:t>амм</w:t>
      </w:r>
      <w:r w:rsidR="00B3007C" w:rsidRPr="00C3406A">
        <w:rPr>
          <w:b/>
          <w:sz w:val="28"/>
          <w:szCs w:val="28"/>
        </w:rPr>
        <w:t>ы</w:t>
      </w:r>
      <w:r w:rsidR="00161FD3">
        <w:rPr>
          <w:b/>
          <w:sz w:val="28"/>
          <w:szCs w:val="28"/>
        </w:rPr>
        <w:t xml:space="preserve"> </w:t>
      </w:r>
      <w:r w:rsidR="00161FD3" w:rsidRPr="00161FD3">
        <w:rPr>
          <w:rFonts w:eastAsiaTheme="minorHAnsi"/>
          <w:b/>
          <w:sz w:val="28"/>
          <w:szCs w:val="28"/>
          <w:lang w:eastAsia="en-US"/>
        </w:rPr>
        <w:t>подготовки специалистов среднего звена</w:t>
      </w:r>
    </w:p>
    <w:p w:rsidR="00B3007C" w:rsidRDefault="00B3007C" w:rsidP="00B3007C">
      <w:pPr>
        <w:jc w:val="center"/>
        <w:rPr>
          <w:b/>
          <w:sz w:val="28"/>
          <w:szCs w:val="28"/>
        </w:rPr>
      </w:pPr>
    </w:p>
    <w:p w:rsidR="00B3007C" w:rsidRPr="00C3406A" w:rsidRDefault="00B3007C" w:rsidP="00B3007C">
      <w:pPr>
        <w:ind w:firstLine="567"/>
        <w:jc w:val="both"/>
      </w:pPr>
      <w:r w:rsidRPr="00C3406A">
        <w:t xml:space="preserve">Реализация </w:t>
      </w:r>
      <w:r w:rsidR="00161FD3">
        <w:t>ППССЗ</w:t>
      </w:r>
      <w:r w:rsidRPr="00C3406A">
        <w:t xml:space="preserve"> обеспечивается педагогическими кадрами, имеющими высшее профессиональное образование, как правило, базовое или образование, соответствующее профилю преподаваемой дисциплины, профессионального модуля и систематически занимающиеся   самообразованием, научно-методической деятельностью и повышением своей квалификации.</w:t>
      </w:r>
    </w:p>
    <w:p w:rsidR="00B3007C" w:rsidRPr="00C3406A" w:rsidRDefault="00B3007C" w:rsidP="00B3007C">
      <w:pPr>
        <w:ind w:firstLine="567"/>
        <w:jc w:val="both"/>
      </w:pPr>
      <w:r w:rsidRPr="00C3406A">
        <w:t xml:space="preserve">В Приложении </w:t>
      </w:r>
      <w:r w:rsidR="00E06AB8" w:rsidRPr="00C3406A">
        <w:t>6</w:t>
      </w:r>
      <w:r w:rsidRPr="00C3406A">
        <w:t xml:space="preserve"> приводятся следующие сведения: </w:t>
      </w:r>
    </w:p>
    <w:p w:rsidR="00B3007C" w:rsidRPr="00C3406A" w:rsidRDefault="00B3007C" w:rsidP="00E14AE1">
      <w:pPr>
        <w:widowControl w:val="0"/>
        <w:numPr>
          <w:ilvl w:val="0"/>
          <w:numId w:val="13"/>
        </w:numPr>
        <w:tabs>
          <w:tab w:val="left" w:pos="851"/>
        </w:tabs>
        <w:ind w:left="0" w:firstLine="567"/>
        <w:jc w:val="both"/>
      </w:pPr>
      <w:r w:rsidRPr="00C3406A">
        <w:t xml:space="preserve">состав преподавателей, привлекаемых к реализации </w:t>
      </w:r>
      <w:r w:rsidR="00161FD3">
        <w:t>ППССЗ</w:t>
      </w:r>
      <w:r w:rsidRPr="00C3406A">
        <w:t>;</w:t>
      </w:r>
    </w:p>
    <w:p w:rsidR="00B3007C" w:rsidRPr="00C3406A" w:rsidRDefault="00B3007C" w:rsidP="00E14AE1">
      <w:pPr>
        <w:widowControl w:val="0"/>
        <w:numPr>
          <w:ilvl w:val="0"/>
          <w:numId w:val="13"/>
        </w:numPr>
        <w:tabs>
          <w:tab w:val="left" w:pos="851"/>
        </w:tabs>
        <w:ind w:left="0" w:firstLine="567"/>
        <w:jc w:val="both"/>
      </w:pPr>
      <w:r w:rsidRPr="00C3406A">
        <w:t>квалификация  преподавателей (образование, квалификационная категория, ученая степень, ученое  звание);</w:t>
      </w:r>
    </w:p>
    <w:p w:rsidR="00B3007C" w:rsidRPr="00C3406A" w:rsidRDefault="00B3007C" w:rsidP="00E14AE1">
      <w:pPr>
        <w:widowControl w:val="0"/>
        <w:numPr>
          <w:ilvl w:val="0"/>
          <w:numId w:val="13"/>
        </w:numPr>
        <w:tabs>
          <w:tab w:val="left" w:pos="851"/>
        </w:tabs>
        <w:ind w:left="0" w:firstLine="567"/>
        <w:jc w:val="both"/>
      </w:pPr>
      <w:r w:rsidRPr="00C3406A">
        <w:t xml:space="preserve">стаж профессиональной деятельности,  преподавательской деятельности; </w:t>
      </w:r>
    </w:p>
    <w:p w:rsidR="00B3007C" w:rsidRPr="00C3406A" w:rsidRDefault="00B3007C" w:rsidP="00E14AE1">
      <w:pPr>
        <w:widowControl w:val="0"/>
        <w:numPr>
          <w:ilvl w:val="0"/>
          <w:numId w:val="13"/>
        </w:numPr>
        <w:tabs>
          <w:tab w:val="left" w:pos="851"/>
        </w:tabs>
        <w:ind w:left="0" w:firstLine="567"/>
        <w:jc w:val="both"/>
      </w:pPr>
      <w:r w:rsidRPr="00C3406A">
        <w:t>сведения о повышении квалификации, стажировке</w:t>
      </w:r>
    </w:p>
    <w:p w:rsidR="00B3007C" w:rsidRPr="00161FD3" w:rsidRDefault="00B3007C" w:rsidP="00B3007C">
      <w:pPr>
        <w:ind w:firstLine="567"/>
      </w:pPr>
    </w:p>
    <w:p w:rsidR="006F4484" w:rsidRPr="00C3406A" w:rsidRDefault="00E06AB8" w:rsidP="00E06AB8">
      <w:pPr>
        <w:pStyle w:val="211"/>
        <w:shd w:val="clear" w:color="auto" w:fill="auto"/>
        <w:tabs>
          <w:tab w:val="left" w:pos="851"/>
        </w:tabs>
        <w:spacing w:after="0" w:line="317" w:lineRule="exact"/>
        <w:ind w:right="20"/>
        <w:jc w:val="both"/>
        <w:rPr>
          <w:sz w:val="24"/>
          <w:szCs w:val="24"/>
        </w:rPr>
      </w:pPr>
      <w:r w:rsidRPr="00161FD3">
        <w:rPr>
          <w:rFonts w:ascii="Times New Roman" w:hAnsi="Times New Roman" w:cs="Times New Roman"/>
          <w:sz w:val="24"/>
          <w:szCs w:val="24"/>
        </w:rPr>
        <w:tab/>
      </w:r>
      <w:r w:rsidR="006F4484" w:rsidRPr="00161FD3">
        <w:rPr>
          <w:rFonts w:ascii="Times New Roman" w:hAnsi="Times New Roman" w:cs="Times New Roman"/>
          <w:sz w:val="24"/>
          <w:szCs w:val="24"/>
        </w:rPr>
        <w:t xml:space="preserve">Реализация </w:t>
      </w:r>
      <w:r w:rsidR="00161FD3" w:rsidRPr="00161FD3">
        <w:rPr>
          <w:rFonts w:ascii="Times New Roman" w:hAnsi="Times New Roman" w:cs="Times New Roman"/>
          <w:sz w:val="24"/>
          <w:szCs w:val="24"/>
        </w:rPr>
        <w:t xml:space="preserve">программы подготовки специалистов среднего звена </w:t>
      </w:r>
      <w:r w:rsidR="006F4484" w:rsidRPr="00161FD3">
        <w:rPr>
          <w:rFonts w:ascii="Times New Roman" w:hAnsi="Times New Roman" w:cs="Times New Roman"/>
          <w:sz w:val="24"/>
          <w:szCs w:val="24"/>
        </w:rPr>
        <w:t>обеспечива</w:t>
      </w:r>
      <w:r w:rsidRPr="00161FD3">
        <w:rPr>
          <w:rFonts w:ascii="Times New Roman" w:hAnsi="Times New Roman" w:cs="Times New Roman"/>
          <w:sz w:val="24"/>
          <w:szCs w:val="24"/>
        </w:rPr>
        <w:t>е</w:t>
      </w:r>
      <w:r w:rsidR="006F4484" w:rsidRPr="00161FD3">
        <w:rPr>
          <w:rFonts w:ascii="Times New Roman" w:hAnsi="Times New Roman" w:cs="Times New Roman"/>
          <w:sz w:val="24"/>
          <w:szCs w:val="24"/>
        </w:rPr>
        <w:t>тся педагогическими кадрами, имеющими высшее образование, соответствующее профилю</w:t>
      </w:r>
      <w:r w:rsidR="006F4484" w:rsidRPr="00C3406A">
        <w:rPr>
          <w:rFonts w:ascii="Times New Roman" w:hAnsi="Times New Roman" w:cs="Times New Roman"/>
          <w:sz w:val="24"/>
          <w:szCs w:val="24"/>
        </w:rPr>
        <w:t xml:space="preserve">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w:t>
      </w:r>
      <w:r w:rsidRPr="00C3406A">
        <w:rPr>
          <w:rFonts w:ascii="Times New Roman" w:hAnsi="Times New Roman" w:cs="Times New Roman"/>
          <w:sz w:val="24"/>
          <w:szCs w:val="24"/>
        </w:rPr>
        <w:t xml:space="preserve">  проходя</w:t>
      </w:r>
      <w:r w:rsidR="006F4484" w:rsidRPr="00C3406A">
        <w:rPr>
          <w:rFonts w:ascii="Times New Roman" w:hAnsi="Times New Roman" w:cs="Times New Roman"/>
          <w:sz w:val="24"/>
          <w:szCs w:val="24"/>
        </w:rPr>
        <w:t>т стажировку в профильных организациях не реже 1 раза в 3 года</w:t>
      </w:r>
      <w:r w:rsidR="006F4484" w:rsidRPr="00C3406A">
        <w:rPr>
          <w:sz w:val="24"/>
          <w:szCs w:val="24"/>
        </w:rPr>
        <w:t>.</w:t>
      </w:r>
    </w:p>
    <w:p w:rsidR="006F4484" w:rsidRDefault="006F4484" w:rsidP="00E14AE1">
      <w:pPr>
        <w:pStyle w:val="211"/>
        <w:numPr>
          <w:ilvl w:val="0"/>
          <w:numId w:val="19"/>
        </w:numPr>
        <w:shd w:val="clear" w:color="auto" w:fill="auto"/>
        <w:tabs>
          <w:tab w:val="left" w:pos="1428"/>
        </w:tabs>
        <w:spacing w:after="0" w:line="317" w:lineRule="exact"/>
        <w:ind w:left="60" w:right="20" w:firstLine="740"/>
        <w:jc w:val="both"/>
        <w:sectPr w:rsidR="006F4484" w:rsidSect="008B209B">
          <w:headerReference w:type="even" r:id="rId38"/>
          <w:headerReference w:type="default" r:id="rId39"/>
          <w:footerReference w:type="even" r:id="rId40"/>
          <w:footerReference w:type="default" r:id="rId41"/>
          <w:pgSz w:w="11905" w:h="16837"/>
          <w:pgMar w:top="851" w:right="1184" w:bottom="1415" w:left="1582" w:header="0" w:footer="3" w:gutter="0"/>
          <w:cols w:space="720"/>
          <w:noEndnote/>
          <w:docGrid w:linePitch="360"/>
        </w:sectPr>
      </w:pPr>
    </w:p>
    <w:p w:rsidR="002D4B40" w:rsidRDefault="00843CCB" w:rsidP="002D4B40">
      <w:pPr>
        <w:pStyle w:val="afa"/>
        <w:widowControl w:val="0"/>
        <w:tabs>
          <w:tab w:val="left" w:pos="142"/>
        </w:tabs>
        <w:spacing w:line="276" w:lineRule="auto"/>
        <w:ind w:left="342"/>
        <w:jc w:val="center"/>
        <w:rPr>
          <w:b/>
          <w:sz w:val="28"/>
          <w:szCs w:val="28"/>
        </w:rPr>
      </w:pPr>
      <w:r>
        <w:rPr>
          <w:b/>
          <w:sz w:val="28"/>
          <w:szCs w:val="28"/>
        </w:rPr>
        <w:lastRenderedPageBreak/>
        <w:t>7</w:t>
      </w:r>
      <w:r w:rsidR="002D4B40">
        <w:rPr>
          <w:b/>
          <w:sz w:val="28"/>
          <w:szCs w:val="28"/>
        </w:rPr>
        <w:t xml:space="preserve">. </w:t>
      </w:r>
      <w:r w:rsidR="002D4B40" w:rsidRPr="002D4B40">
        <w:rPr>
          <w:b/>
          <w:sz w:val="28"/>
          <w:szCs w:val="28"/>
        </w:rPr>
        <w:t>Характеристика образовательной среды, обеспечивающей развитие общих компетенций обучающихся</w:t>
      </w:r>
    </w:p>
    <w:p w:rsidR="00593F31" w:rsidRPr="00C3406A" w:rsidRDefault="00593F31" w:rsidP="00593F31">
      <w:pPr>
        <w:ind w:firstLine="708"/>
        <w:jc w:val="both"/>
      </w:pPr>
      <w:r w:rsidRPr="00C3406A">
        <w:t xml:space="preserve">В федеральном государственном образовательном стандарте </w:t>
      </w:r>
      <w:r w:rsidRPr="00C3406A">
        <w:rPr>
          <w:bCs/>
        </w:rPr>
        <w:t xml:space="preserve">по специальности </w:t>
      </w:r>
      <w:r w:rsidR="00161FD3">
        <w:rPr>
          <w:rStyle w:val="14pt"/>
          <w:b w:val="0"/>
          <w:sz w:val="24"/>
          <w:szCs w:val="24"/>
        </w:rPr>
        <w:t>21.02.08</w:t>
      </w:r>
      <w:r w:rsidR="00CC50F0" w:rsidRPr="00C3406A">
        <w:rPr>
          <w:rStyle w:val="14pt"/>
          <w:b w:val="0"/>
          <w:sz w:val="24"/>
          <w:szCs w:val="24"/>
        </w:rPr>
        <w:t xml:space="preserve"> Прикладная</w:t>
      </w:r>
      <w:r w:rsidR="00CC50F0" w:rsidRPr="00C3406A">
        <w:rPr>
          <w:rStyle w:val="14pt2"/>
          <w:sz w:val="24"/>
          <w:szCs w:val="24"/>
        </w:rPr>
        <w:t xml:space="preserve"> геодезия</w:t>
      </w:r>
      <w:r w:rsidR="00CC50F0" w:rsidRPr="00C3406A">
        <w:t xml:space="preserve"> базовой подготовки </w:t>
      </w:r>
      <w:r w:rsidRPr="00C3406A">
        <w:t xml:space="preserve">указано, что образовательное учреждение, наряду с формированием общепрофессиональных компетенций, обязано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w:t>
      </w:r>
    </w:p>
    <w:p w:rsidR="00635F00" w:rsidRPr="00483AFA" w:rsidRDefault="00635F00" w:rsidP="00635F00">
      <w:pPr>
        <w:ind w:firstLine="708"/>
        <w:jc w:val="both"/>
      </w:pPr>
      <w:r>
        <w:t xml:space="preserve">- </w:t>
      </w:r>
      <w:r w:rsidRPr="00483AFA">
        <w:t xml:space="preserve">-развитие студенческого самоуправления, </w:t>
      </w:r>
    </w:p>
    <w:p w:rsidR="00635F00" w:rsidRPr="00483AFA" w:rsidRDefault="00635F00" w:rsidP="00635F00">
      <w:pPr>
        <w:ind w:firstLine="708"/>
        <w:jc w:val="both"/>
      </w:pPr>
      <w:r w:rsidRPr="00483AFA">
        <w:t xml:space="preserve">-участие обучающихся в работе общественных организаций, </w:t>
      </w:r>
    </w:p>
    <w:p w:rsidR="00635F00" w:rsidRDefault="00635F00" w:rsidP="00635F00">
      <w:pPr>
        <w:ind w:firstLine="708"/>
        <w:jc w:val="both"/>
      </w:pPr>
      <w:r w:rsidRPr="00483AFA">
        <w:t>-спортивные и творческие к</w:t>
      </w:r>
      <w:r>
        <w:t>лубы,</w:t>
      </w:r>
    </w:p>
    <w:p w:rsidR="00635F00" w:rsidRPr="006E679C" w:rsidRDefault="00635F00" w:rsidP="00635F00">
      <w:pPr>
        <w:shd w:val="clear" w:color="auto" w:fill="FFFFFF"/>
        <w:ind w:left="709"/>
        <w:rPr>
          <w:color w:val="000000"/>
        </w:rPr>
      </w:pPr>
      <w:r w:rsidRPr="006E679C">
        <w:t xml:space="preserve">- участие в </w:t>
      </w:r>
      <w:r>
        <w:rPr>
          <w:color w:val="000000"/>
        </w:rPr>
        <w:t>движении</w:t>
      </w:r>
      <w:r w:rsidRPr="006E679C">
        <w:rPr>
          <w:color w:val="000000"/>
        </w:rPr>
        <w:t xml:space="preserve"> «Молодые профессионалы» (WORLDSKILLS </w:t>
      </w:r>
      <w:r>
        <w:rPr>
          <w:color w:val="000000"/>
        </w:rPr>
        <w:t xml:space="preserve"> </w:t>
      </w:r>
      <w:r w:rsidRPr="006E679C">
        <w:rPr>
          <w:color w:val="000000"/>
        </w:rPr>
        <w:t xml:space="preserve">RUSSIA) </w:t>
      </w:r>
      <w:r>
        <w:rPr>
          <w:color w:val="000000"/>
        </w:rPr>
        <w:t>по соответствующим компетенциям.</w:t>
      </w:r>
    </w:p>
    <w:p w:rsidR="00CC50F0" w:rsidRPr="00C3406A" w:rsidRDefault="00CC50F0" w:rsidP="00CC50F0">
      <w:pPr>
        <w:pStyle w:val="50"/>
        <w:shd w:val="clear" w:color="auto" w:fill="auto"/>
        <w:tabs>
          <w:tab w:val="left" w:pos="1461"/>
        </w:tabs>
        <w:spacing w:before="0"/>
        <w:ind w:right="40" w:firstLine="0"/>
        <w:rPr>
          <w:rFonts w:ascii="Times New Roman" w:hAnsi="Times New Roman" w:cs="Times New Roman"/>
          <w:sz w:val="24"/>
          <w:szCs w:val="24"/>
        </w:rPr>
      </w:pPr>
      <w:r w:rsidRPr="00C3406A">
        <w:rPr>
          <w:sz w:val="24"/>
          <w:szCs w:val="24"/>
        </w:rPr>
        <w:t>Т</w:t>
      </w:r>
      <w:r w:rsidRPr="00C3406A">
        <w:rPr>
          <w:rFonts w:ascii="Times New Roman" w:hAnsi="Times New Roman" w:cs="Times New Roman"/>
          <w:sz w:val="24"/>
          <w:szCs w:val="24"/>
        </w:rPr>
        <w:t>ехник - геодезист</w:t>
      </w:r>
      <w:r w:rsidRPr="00C3406A">
        <w:rPr>
          <w:rStyle w:val="51"/>
          <w:rFonts w:ascii="Times New Roman" w:hAnsi="Times New Roman" w:cs="Times New Roman"/>
          <w:sz w:val="24"/>
          <w:szCs w:val="24"/>
        </w:rPr>
        <w:t xml:space="preserve"> должен обладать</w:t>
      </w:r>
      <w:r w:rsidRPr="00C3406A">
        <w:rPr>
          <w:rFonts w:ascii="Times New Roman" w:hAnsi="Times New Roman" w:cs="Times New Roman"/>
          <w:sz w:val="24"/>
          <w:szCs w:val="24"/>
        </w:rPr>
        <w:t xml:space="preserve"> общими компетенциями,</w:t>
      </w:r>
      <w:r w:rsidRPr="00C3406A">
        <w:rPr>
          <w:rStyle w:val="51"/>
          <w:rFonts w:ascii="Times New Roman" w:hAnsi="Times New Roman" w:cs="Times New Roman"/>
          <w:sz w:val="24"/>
          <w:szCs w:val="24"/>
        </w:rPr>
        <w:t xml:space="preserve"> включающими в себя способность:</w:t>
      </w:r>
    </w:p>
    <w:p w:rsidR="00CC50F0" w:rsidRPr="00C3406A" w:rsidRDefault="00CC50F0" w:rsidP="00CC50F0">
      <w:pPr>
        <w:pStyle w:val="211"/>
        <w:shd w:val="clear" w:color="auto" w:fill="auto"/>
        <w:spacing w:after="0" w:line="317" w:lineRule="exact"/>
        <w:ind w:left="420" w:right="340"/>
        <w:jc w:val="both"/>
        <w:rPr>
          <w:rFonts w:ascii="Times New Roman" w:hAnsi="Times New Roman" w:cs="Times New Roman"/>
          <w:sz w:val="24"/>
          <w:szCs w:val="24"/>
        </w:rPr>
      </w:pPr>
      <w:r w:rsidRPr="00C3406A">
        <w:rPr>
          <w:rFonts w:ascii="Times New Roman" w:hAnsi="Times New Roman" w:cs="Times New Roman"/>
          <w:sz w:val="24"/>
          <w:szCs w:val="24"/>
          <w:lang w:val="en-US"/>
        </w:rPr>
        <w:t>OK</w:t>
      </w:r>
      <w:r w:rsidRPr="00C3406A">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CC50F0" w:rsidRPr="00C3406A" w:rsidRDefault="00CC50F0" w:rsidP="00CC50F0">
      <w:pPr>
        <w:pStyle w:val="211"/>
        <w:shd w:val="clear" w:color="auto" w:fill="auto"/>
        <w:spacing w:after="0" w:line="317" w:lineRule="exact"/>
        <w:ind w:left="420" w:right="340"/>
        <w:jc w:val="both"/>
        <w:rPr>
          <w:rFonts w:ascii="Times New Roman" w:hAnsi="Times New Roman" w:cs="Times New Roman"/>
          <w:sz w:val="24"/>
          <w:szCs w:val="24"/>
        </w:rPr>
      </w:pPr>
      <w:r w:rsidRPr="00C3406A">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C50F0" w:rsidRPr="00C3406A" w:rsidRDefault="00CC50F0" w:rsidP="00CC50F0">
      <w:pPr>
        <w:pStyle w:val="211"/>
        <w:shd w:val="clear" w:color="auto" w:fill="auto"/>
        <w:spacing w:after="0" w:line="317" w:lineRule="exact"/>
        <w:ind w:left="420" w:right="340"/>
        <w:jc w:val="both"/>
        <w:rPr>
          <w:rFonts w:ascii="Times New Roman" w:hAnsi="Times New Roman" w:cs="Times New Roman"/>
          <w:sz w:val="24"/>
          <w:szCs w:val="24"/>
        </w:rPr>
      </w:pPr>
      <w:r w:rsidRPr="00C3406A">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CC50F0" w:rsidRPr="00C3406A" w:rsidRDefault="00CC50F0" w:rsidP="00CC50F0">
      <w:pPr>
        <w:pStyle w:val="211"/>
        <w:shd w:val="clear" w:color="auto" w:fill="auto"/>
        <w:spacing w:after="0" w:line="317" w:lineRule="exact"/>
        <w:ind w:left="420" w:right="340"/>
        <w:jc w:val="both"/>
        <w:rPr>
          <w:rFonts w:ascii="Times New Roman" w:hAnsi="Times New Roman" w:cs="Times New Roman"/>
          <w:sz w:val="24"/>
          <w:szCs w:val="24"/>
        </w:rPr>
      </w:pPr>
      <w:r w:rsidRPr="00C3406A">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C50F0" w:rsidRPr="00C3406A" w:rsidRDefault="00CC50F0" w:rsidP="00CC50F0">
      <w:pPr>
        <w:pStyle w:val="211"/>
        <w:shd w:val="clear" w:color="auto" w:fill="auto"/>
        <w:spacing w:after="0" w:line="317" w:lineRule="exact"/>
        <w:ind w:left="420" w:right="340"/>
        <w:jc w:val="both"/>
        <w:rPr>
          <w:rFonts w:ascii="Times New Roman" w:hAnsi="Times New Roman" w:cs="Times New Roman"/>
          <w:sz w:val="24"/>
          <w:szCs w:val="24"/>
        </w:rPr>
      </w:pPr>
      <w:r w:rsidRPr="00C3406A">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CC50F0" w:rsidRPr="00C3406A" w:rsidRDefault="00CC50F0" w:rsidP="00CC50F0">
      <w:pPr>
        <w:pStyle w:val="211"/>
        <w:shd w:val="clear" w:color="auto" w:fill="auto"/>
        <w:spacing w:after="0" w:line="317" w:lineRule="exact"/>
        <w:ind w:left="420" w:right="340"/>
        <w:jc w:val="both"/>
        <w:rPr>
          <w:rFonts w:ascii="Times New Roman" w:hAnsi="Times New Roman" w:cs="Times New Roman"/>
          <w:sz w:val="24"/>
          <w:szCs w:val="24"/>
        </w:rPr>
      </w:pPr>
      <w:r w:rsidRPr="00C3406A">
        <w:rPr>
          <w:rFonts w:ascii="Times New Roman" w:hAnsi="Times New Roman" w:cs="Times New Roman"/>
          <w:sz w:val="24"/>
          <w:szCs w:val="24"/>
        </w:rPr>
        <w:t>ОК 6. Работать в коллективе и в команде, эффективно общаться с коллегами, руководством, потребителями.</w:t>
      </w:r>
    </w:p>
    <w:p w:rsidR="00CC50F0" w:rsidRPr="00C3406A" w:rsidRDefault="00CC50F0" w:rsidP="00CC50F0">
      <w:pPr>
        <w:pStyle w:val="211"/>
        <w:shd w:val="clear" w:color="auto" w:fill="auto"/>
        <w:spacing w:after="0" w:line="317" w:lineRule="exact"/>
        <w:ind w:left="420" w:right="340"/>
        <w:jc w:val="both"/>
        <w:rPr>
          <w:rFonts w:ascii="Times New Roman" w:hAnsi="Times New Roman" w:cs="Times New Roman"/>
          <w:sz w:val="24"/>
          <w:szCs w:val="24"/>
        </w:rPr>
      </w:pPr>
      <w:r w:rsidRPr="00C3406A">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CC50F0" w:rsidRPr="00C3406A" w:rsidRDefault="00CC50F0" w:rsidP="00CC50F0">
      <w:pPr>
        <w:pStyle w:val="211"/>
        <w:shd w:val="clear" w:color="auto" w:fill="auto"/>
        <w:spacing w:after="0" w:line="317" w:lineRule="exact"/>
        <w:ind w:left="420" w:right="340"/>
        <w:jc w:val="both"/>
        <w:rPr>
          <w:rFonts w:ascii="Times New Roman" w:hAnsi="Times New Roman" w:cs="Times New Roman"/>
          <w:sz w:val="24"/>
          <w:szCs w:val="24"/>
        </w:rPr>
      </w:pPr>
      <w:r w:rsidRPr="00C3406A">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C50F0" w:rsidRPr="00C3406A" w:rsidRDefault="00CC50F0" w:rsidP="00CC50F0">
      <w:pPr>
        <w:pStyle w:val="211"/>
        <w:shd w:val="clear" w:color="auto" w:fill="auto"/>
        <w:spacing w:after="0" w:line="317" w:lineRule="exact"/>
        <w:ind w:left="420" w:right="340"/>
        <w:jc w:val="both"/>
        <w:rPr>
          <w:rFonts w:ascii="Times New Roman" w:hAnsi="Times New Roman" w:cs="Times New Roman"/>
          <w:sz w:val="24"/>
          <w:szCs w:val="24"/>
        </w:rPr>
      </w:pPr>
      <w:r w:rsidRPr="00C3406A">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593F31" w:rsidRPr="00C3406A" w:rsidRDefault="00593F31" w:rsidP="00593F31">
      <w:pPr>
        <w:ind w:firstLine="708"/>
        <w:jc w:val="both"/>
      </w:pPr>
    </w:p>
    <w:p w:rsidR="00593F31" w:rsidRPr="00C3406A" w:rsidRDefault="00593F31" w:rsidP="00593F31">
      <w:pPr>
        <w:pStyle w:val="2c"/>
        <w:keepNext/>
        <w:keepLines/>
        <w:shd w:val="clear" w:color="auto" w:fill="auto"/>
        <w:spacing w:after="0" w:line="240" w:lineRule="auto"/>
        <w:ind w:firstLine="708"/>
        <w:jc w:val="both"/>
        <w:rPr>
          <w:rFonts w:ascii="Times New Roman" w:hAnsi="Times New Roman" w:cs="Times New Roman"/>
          <w:b w:val="0"/>
          <w:bCs w:val="0"/>
          <w:sz w:val="24"/>
          <w:szCs w:val="24"/>
        </w:rPr>
      </w:pPr>
      <w:r w:rsidRPr="00C3406A">
        <w:rPr>
          <w:rFonts w:ascii="Times New Roman" w:hAnsi="Times New Roman" w:cs="Times New Roman"/>
          <w:b w:val="0"/>
          <w:bCs w:val="0"/>
          <w:sz w:val="24"/>
          <w:szCs w:val="24"/>
        </w:rPr>
        <w:t>В Б</w:t>
      </w:r>
      <w:r w:rsidR="00161FD3">
        <w:rPr>
          <w:rFonts w:ascii="Times New Roman" w:hAnsi="Times New Roman" w:cs="Times New Roman"/>
          <w:b w:val="0"/>
          <w:bCs w:val="0"/>
          <w:sz w:val="24"/>
          <w:szCs w:val="24"/>
        </w:rPr>
        <w:t>П</w:t>
      </w:r>
      <w:r w:rsidRPr="00C3406A">
        <w:rPr>
          <w:rFonts w:ascii="Times New Roman" w:hAnsi="Times New Roman" w:cs="Times New Roman"/>
          <w:b w:val="0"/>
          <w:bCs w:val="0"/>
          <w:sz w:val="24"/>
          <w:szCs w:val="24"/>
        </w:rPr>
        <w:t xml:space="preserve">ОУ ОО «Омский строительный колледж»  созданы необходимые условия для формирования общих компетенций,  определённых ФГОС СПО  по специальности </w:t>
      </w:r>
      <w:r w:rsidR="00161FD3">
        <w:rPr>
          <w:rStyle w:val="14pt"/>
          <w:rFonts w:ascii="Times New Roman" w:hAnsi="Times New Roman" w:cs="Times New Roman"/>
          <w:sz w:val="24"/>
          <w:szCs w:val="24"/>
        </w:rPr>
        <w:t xml:space="preserve">21.02.08 </w:t>
      </w:r>
      <w:r w:rsidR="00CC50F0" w:rsidRPr="00C3406A">
        <w:rPr>
          <w:rStyle w:val="14pt"/>
          <w:rFonts w:ascii="Times New Roman" w:hAnsi="Times New Roman" w:cs="Times New Roman"/>
          <w:sz w:val="24"/>
          <w:szCs w:val="24"/>
        </w:rPr>
        <w:t>Прикладная</w:t>
      </w:r>
      <w:r w:rsidR="00CC50F0" w:rsidRPr="00C3406A">
        <w:rPr>
          <w:rStyle w:val="14pt2"/>
          <w:rFonts w:ascii="Times New Roman" w:hAnsi="Times New Roman" w:cs="Times New Roman"/>
          <w:sz w:val="24"/>
          <w:szCs w:val="24"/>
        </w:rPr>
        <w:t xml:space="preserve"> </w:t>
      </w:r>
      <w:r w:rsidR="00CC50F0" w:rsidRPr="00C3406A">
        <w:rPr>
          <w:rStyle w:val="14pt2"/>
          <w:rFonts w:ascii="Times New Roman" w:hAnsi="Times New Roman" w:cs="Times New Roman"/>
          <w:b w:val="0"/>
          <w:sz w:val="24"/>
          <w:szCs w:val="24"/>
        </w:rPr>
        <w:t>геодезия</w:t>
      </w:r>
      <w:r w:rsidR="00CC50F0" w:rsidRPr="00C3406A">
        <w:rPr>
          <w:rFonts w:ascii="Times New Roman" w:hAnsi="Times New Roman" w:cs="Times New Roman"/>
          <w:b w:val="0"/>
          <w:sz w:val="24"/>
          <w:szCs w:val="24"/>
        </w:rPr>
        <w:t xml:space="preserve"> базовой подготовки</w:t>
      </w:r>
      <w:r w:rsidR="00CC50F0" w:rsidRPr="00C3406A">
        <w:rPr>
          <w:sz w:val="24"/>
          <w:szCs w:val="24"/>
        </w:rPr>
        <w:t xml:space="preserve"> </w:t>
      </w:r>
      <w:r w:rsidRPr="00C3406A">
        <w:rPr>
          <w:rFonts w:ascii="Times New Roman" w:hAnsi="Times New Roman" w:cs="Times New Roman"/>
          <w:b w:val="0"/>
          <w:bCs w:val="0"/>
          <w:sz w:val="24"/>
          <w:szCs w:val="24"/>
        </w:rPr>
        <w:t xml:space="preserve">в процессе внеучебной работы, в частности организовано студенческое самоуправление, проводится профессиональное, гражданско-патриотическое, нравственно-эстетическое, трудовое воспитание; интеллектуально-познавательная деятельность; спортивно-оздоровительная работа, обеспечены социально-бытовые условия обучающихся. </w:t>
      </w:r>
    </w:p>
    <w:p w:rsidR="00593F31" w:rsidRPr="00C3406A" w:rsidRDefault="00593F31" w:rsidP="00593F31">
      <w:pPr>
        <w:pStyle w:val="Default"/>
        <w:ind w:firstLine="708"/>
        <w:rPr>
          <w:color w:val="auto"/>
        </w:rPr>
      </w:pPr>
      <w:r w:rsidRPr="00C3406A">
        <w:t xml:space="preserve">Для </w:t>
      </w:r>
      <w:r w:rsidRPr="00C3406A">
        <w:rPr>
          <w:color w:val="auto"/>
        </w:rPr>
        <w:t xml:space="preserve">координации деятельности участников воспитательного процесса введена должность заведующего отделом социально- психологической службы , отвечающего за организацию воспитательной работы. В состав службы входят: </w:t>
      </w:r>
    </w:p>
    <w:p w:rsidR="00593F31" w:rsidRPr="00C3406A" w:rsidRDefault="00593F31" w:rsidP="00593F31">
      <w:pPr>
        <w:pStyle w:val="Default"/>
        <w:rPr>
          <w:color w:val="auto"/>
        </w:rPr>
      </w:pPr>
      <w:r w:rsidRPr="00C3406A">
        <w:rPr>
          <w:color w:val="auto"/>
        </w:rPr>
        <w:t>- социальный педагог;</w:t>
      </w:r>
    </w:p>
    <w:p w:rsidR="00593F31" w:rsidRPr="00C3406A" w:rsidRDefault="00593F31" w:rsidP="00593F31">
      <w:pPr>
        <w:pStyle w:val="Default"/>
        <w:rPr>
          <w:color w:val="auto"/>
        </w:rPr>
      </w:pPr>
      <w:r w:rsidRPr="00C3406A">
        <w:rPr>
          <w:color w:val="auto"/>
        </w:rPr>
        <w:t xml:space="preserve">- педагог - психолог; </w:t>
      </w:r>
    </w:p>
    <w:p w:rsidR="00593F31" w:rsidRPr="00C3406A" w:rsidRDefault="00593F31" w:rsidP="00593F31">
      <w:pPr>
        <w:pStyle w:val="Default"/>
        <w:rPr>
          <w:color w:val="auto"/>
        </w:rPr>
      </w:pPr>
      <w:r w:rsidRPr="00C3406A">
        <w:rPr>
          <w:color w:val="auto"/>
        </w:rPr>
        <w:t>- зав. библиотекой;</w:t>
      </w:r>
    </w:p>
    <w:p w:rsidR="00593F31" w:rsidRPr="00C3406A" w:rsidRDefault="00593F31" w:rsidP="00593F31">
      <w:pPr>
        <w:pStyle w:val="Default"/>
        <w:rPr>
          <w:color w:val="auto"/>
        </w:rPr>
      </w:pPr>
      <w:r w:rsidRPr="00C3406A">
        <w:rPr>
          <w:color w:val="auto"/>
        </w:rPr>
        <w:t xml:space="preserve">- художественный руководитель; </w:t>
      </w:r>
    </w:p>
    <w:p w:rsidR="00593F31" w:rsidRPr="00C3406A" w:rsidRDefault="00593F31" w:rsidP="00593F31">
      <w:pPr>
        <w:pStyle w:val="Default"/>
        <w:rPr>
          <w:color w:val="auto"/>
        </w:rPr>
      </w:pPr>
      <w:r w:rsidRPr="00C3406A">
        <w:rPr>
          <w:color w:val="auto"/>
        </w:rPr>
        <w:t>-педагог- организатор;</w:t>
      </w:r>
    </w:p>
    <w:p w:rsidR="00593F31" w:rsidRPr="00C3406A" w:rsidRDefault="00593F31" w:rsidP="00593F31">
      <w:pPr>
        <w:pStyle w:val="Default"/>
        <w:rPr>
          <w:color w:val="auto"/>
        </w:rPr>
      </w:pPr>
      <w:r w:rsidRPr="00C3406A">
        <w:rPr>
          <w:color w:val="auto"/>
        </w:rPr>
        <w:t>- воспитатели общежитий, а также</w:t>
      </w:r>
    </w:p>
    <w:p w:rsidR="00593F31" w:rsidRPr="00C3406A" w:rsidRDefault="00593F31" w:rsidP="00593F31">
      <w:pPr>
        <w:pStyle w:val="Default"/>
        <w:rPr>
          <w:color w:val="auto"/>
        </w:rPr>
      </w:pPr>
      <w:r w:rsidRPr="00C3406A">
        <w:rPr>
          <w:color w:val="auto"/>
        </w:rPr>
        <w:t xml:space="preserve"> -президент студенческого совета </w:t>
      </w:r>
      <w:proofErr w:type="spellStart"/>
      <w:r w:rsidRPr="00C3406A">
        <w:rPr>
          <w:color w:val="auto"/>
        </w:rPr>
        <w:t>соуправления</w:t>
      </w:r>
      <w:proofErr w:type="spellEnd"/>
      <w:r w:rsidRPr="00C3406A">
        <w:rPr>
          <w:color w:val="auto"/>
        </w:rPr>
        <w:t>;</w:t>
      </w:r>
    </w:p>
    <w:p w:rsidR="00593F31" w:rsidRPr="00C3406A" w:rsidRDefault="00593F31" w:rsidP="00593F31">
      <w:pPr>
        <w:pStyle w:val="Default"/>
        <w:rPr>
          <w:color w:val="auto"/>
        </w:rPr>
      </w:pPr>
      <w:r w:rsidRPr="00C3406A">
        <w:rPr>
          <w:color w:val="auto"/>
        </w:rPr>
        <w:t>- председатели студенческих советов общежитий.</w:t>
      </w:r>
    </w:p>
    <w:p w:rsidR="00593F31" w:rsidRPr="00C3406A" w:rsidRDefault="00593F31" w:rsidP="00593F31">
      <w:pPr>
        <w:pStyle w:val="2c"/>
        <w:keepNext/>
        <w:keepLines/>
        <w:shd w:val="clear" w:color="auto" w:fill="auto"/>
        <w:spacing w:after="0" w:line="240" w:lineRule="auto"/>
        <w:ind w:firstLine="708"/>
        <w:jc w:val="both"/>
        <w:rPr>
          <w:rFonts w:ascii="Times New Roman" w:hAnsi="Times New Roman" w:cs="Times New Roman"/>
          <w:b w:val="0"/>
          <w:bCs w:val="0"/>
          <w:sz w:val="24"/>
          <w:szCs w:val="24"/>
        </w:rPr>
      </w:pPr>
      <w:r w:rsidRPr="00C3406A">
        <w:rPr>
          <w:rFonts w:ascii="Times New Roman" w:hAnsi="Times New Roman" w:cs="Times New Roman"/>
          <w:b w:val="0"/>
          <w:sz w:val="24"/>
          <w:szCs w:val="24"/>
        </w:rPr>
        <w:lastRenderedPageBreak/>
        <w:t>Формирование у студентов активной личностной позиции и социальной мобильности осуществляется  через организацию студенческого самоуправления</w:t>
      </w:r>
      <w:r w:rsidRPr="00C3406A">
        <w:rPr>
          <w:rFonts w:ascii="Times New Roman" w:hAnsi="Times New Roman" w:cs="Times New Roman"/>
          <w:b w:val="0"/>
          <w:bCs w:val="0"/>
          <w:sz w:val="24"/>
          <w:szCs w:val="24"/>
        </w:rPr>
        <w:t xml:space="preserve"> - Общественную организацию студентов «</w:t>
      </w:r>
      <w:proofErr w:type="spellStart"/>
      <w:r w:rsidRPr="00C3406A">
        <w:rPr>
          <w:rFonts w:ascii="Times New Roman" w:hAnsi="Times New Roman" w:cs="Times New Roman"/>
          <w:b w:val="0"/>
          <w:bCs w:val="0"/>
          <w:sz w:val="24"/>
          <w:szCs w:val="24"/>
        </w:rPr>
        <w:t>ОмСК</w:t>
      </w:r>
      <w:proofErr w:type="spellEnd"/>
      <w:r w:rsidRPr="00C3406A">
        <w:rPr>
          <w:rFonts w:ascii="Times New Roman" w:hAnsi="Times New Roman" w:cs="Times New Roman"/>
          <w:b w:val="0"/>
          <w:bCs w:val="0"/>
          <w:sz w:val="24"/>
          <w:szCs w:val="24"/>
        </w:rPr>
        <w:t>».</w:t>
      </w:r>
    </w:p>
    <w:p w:rsidR="00593F31" w:rsidRPr="00C3406A" w:rsidRDefault="00593F31" w:rsidP="00593F31">
      <w:pPr>
        <w:ind w:firstLine="708"/>
        <w:jc w:val="both"/>
        <w:rPr>
          <w:bCs/>
        </w:rPr>
      </w:pPr>
      <w:r w:rsidRPr="00C3406A">
        <w:rPr>
          <w:bCs/>
        </w:rPr>
        <w:t>. В учебных группах работает актив, включающий старосту, заместителя старосты, ответственных за учебный и организационный сектора, трудовой, культурно- массовый, спортивный.</w:t>
      </w:r>
    </w:p>
    <w:p w:rsidR="00593F31" w:rsidRPr="00C3406A" w:rsidRDefault="00593F31" w:rsidP="00593F31">
      <w:pPr>
        <w:ind w:firstLine="708"/>
        <w:jc w:val="both"/>
        <w:rPr>
          <w:bCs/>
        </w:rPr>
      </w:pPr>
      <w:r w:rsidRPr="00C3406A">
        <w:rPr>
          <w:bCs/>
        </w:rPr>
        <w:t>В целях комплексного подхода к организации образовательного процесса в колледже  действует  совет старост и студенческий совет общежития, которые решают  текущие задачи, касающиеся учебной и внеучебной деятельности студентов, и представляют их интересы в администрации колледжа. Студенческий совет действует на основе Положения о студенческом совете.</w:t>
      </w:r>
    </w:p>
    <w:p w:rsidR="00593F31" w:rsidRPr="00C3406A" w:rsidRDefault="00593F31" w:rsidP="00593F31">
      <w:pPr>
        <w:ind w:firstLine="708"/>
        <w:jc w:val="both"/>
        <w:rPr>
          <w:bCs/>
        </w:rPr>
      </w:pPr>
      <w:r w:rsidRPr="00C3406A">
        <w:rPr>
          <w:bCs/>
        </w:rPr>
        <w:t>В плане воспитательной работы закреплены цели и основные направления работы, которые реализуются  посредством  задач воспитания для каждого курса и планируемых мероприятий.</w:t>
      </w:r>
    </w:p>
    <w:p w:rsidR="00593F31" w:rsidRPr="00C3406A" w:rsidRDefault="00593F31" w:rsidP="00593F31">
      <w:pPr>
        <w:ind w:firstLine="708"/>
        <w:jc w:val="both"/>
        <w:rPr>
          <w:bCs/>
        </w:rPr>
      </w:pPr>
      <w:r w:rsidRPr="00C3406A">
        <w:rPr>
          <w:bCs/>
        </w:rPr>
        <w:t xml:space="preserve"> Организация воспитательной работы со студентами учебных групп осуществляется  классными руководителями в соответствии с «Положением о МО классных руководителей».</w:t>
      </w:r>
    </w:p>
    <w:p w:rsidR="00593F31" w:rsidRPr="00C3406A" w:rsidRDefault="00593F31" w:rsidP="00593F31">
      <w:pPr>
        <w:ind w:firstLine="708"/>
        <w:jc w:val="both"/>
        <w:rPr>
          <w:bCs/>
        </w:rPr>
      </w:pPr>
      <w:r w:rsidRPr="00C3406A">
        <w:rPr>
          <w:bCs/>
        </w:rPr>
        <w:t xml:space="preserve">Налажено социальное партнерство с Министерством образования Омской области, в частности </w:t>
      </w:r>
      <w:hyperlink r:id="rId42" w:history="1">
        <w:r w:rsidRPr="00C3406A">
          <w:rPr>
            <w:bCs/>
          </w:rPr>
          <w:t>Управлением профессионального образования и науки</w:t>
        </w:r>
      </w:hyperlink>
      <w:r w:rsidRPr="00C3406A">
        <w:rPr>
          <w:bCs/>
        </w:rPr>
        <w:t xml:space="preserve">, Министерством по делам молодежи и спорта, Отделом социальной политики ЦАО, комиссией по делам несовершеннолетних ЦАО, Общественной организацией «Совет директоров </w:t>
      </w:r>
      <w:proofErr w:type="spellStart"/>
      <w:r w:rsidRPr="00C3406A">
        <w:rPr>
          <w:bCs/>
        </w:rPr>
        <w:t>СПУЗов</w:t>
      </w:r>
      <w:proofErr w:type="spellEnd"/>
      <w:r w:rsidRPr="00C3406A">
        <w:rPr>
          <w:bCs/>
        </w:rPr>
        <w:t xml:space="preserve"> Омской области», Омской филармонией, Городским центром профориентации, театрами, общественными организациями «Трезвый Омск», «Родительское собрание» и др. общественными и профессиональными организациями.</w:t>
      </w:r>
    </w:p>
    <w:p w:rsidR="00593F31" w:rsidRPr="00C3406A" w:rsidRDefault="00593F31" w:rsidP="00593F31">
      <w:pPr>
        <w:widowControl w:val="0"/>
        <w:ind w:left="760"/>
        <w:jc w:val="center"/>
        <w:rPr>
          <w:bCs/>
        </w:rPr>
      </w:pPr>
    </w:p>
    <w:p w:rsidR="00593F31" w:rsidRPr="00C3406A" w:rsidRDefault="00593F31" w:rsidP="00593F31">
      <w:pPr>
        <w:widowControl w:val="0"/>
        <w:ind w:left="760"/>
        <w:jc w:val="center"/>
        <w:rPr>
          <w:b/>
        </w:rPr>
      </w:pPr>
      <w:r w:rsidRPr="00C3406A">
        <w:rPr>
          <w:b/>
        </w:rPr>
        <w:t>Формирование профессиональной направленности в воспитательной деятельности</w:t>
      </w:r>
    </w:p>
    <w:p w:rsidR="00593F31" w:rsidRPr="00C3406A" w:rsidRDefault="00593F31" w:rsidP="00593F31">
      <w:pPr>
        <w:jc w:val="both"/>
      </w:pPr>
      <w:r w:rsidRPr="00C3406A">
        <w:t xml:space="preserve">Цели:  приобщение студентов к профессиональной культуре, традициям, формирование творческого отношения к получению профессиональных знаний, умений, навыков, знакомство студентов с историей и традициями специальностей в колледже (ОК1-3) </w:t>
      </w:r>
    </w:p>
    <w:p w:rsidR="00593F31" w:rsidRPr="00C3406A" w:rsidRDefault="00593F31" w:rsidP="00593F31">
      <w:pPr>
        <w:jc w:val="both"/>
      </w:pPr>
      <w:r w:rsidRPr="00C3406A">
        <w:t>РЕАЛИЗАЦИЯ: знакомство с традициями колледжа, подготовка к юбилею, разработка материалов по семейным династиям, подготовка презентационных поздравительных материалов, проведение всероссийской олимпиады по землеустройству; участие студентов в декадах ПЦК;</w:t>
      </w:r>
    </w:p>
    <w:p w:rsidR="00593F31" w:rsidRPr="00C3406A" w:rsidRDefault="00593F31" w:rsidP="00593F31">
      <w:pPr>
        <w:ind w:firstLine="708"/>
        <w:jc w:val="both"/>
      </w:pPr>
      <w:r w:rsidRPr="00C3406A">
        <w:t>В ходе таких мероприятий, как  праздники «Посвящение в студенты»; «День студента», юбилей колледжа формируются чувство профессиональной преемственности поколений, профессиональное и личностное развитие – ОК4.</w:t>
      </w:r>
    </w:p>
    <w:p w:rsidR="00593F31" w:rsidRPr="00C3406A" w:rsidRDefault="00593F31" w:rsidP="00593F31">
      <w:pPr>
        <w:ind w:firstLine="708"/>
        <w:jc w:val="both"/>
      </w:pPr>
      <w:r w:rsidRPr="00C3406A">
        <w:t xml:space="preserve"> Оценить личный вклад в освоение специальности  помогут Межрегиональная научно-практическая конференция «Нас оценят в 21 веке»; участие в  выставках технического творчества; проведение конференций по итогам учебной и производственной  практик - ОК8.</w:t>
      </w:r>
    </w:p>
    <w:p w:rsidR="00593F31" w:rsidRPr="00C3406A" w:rsidRDefault="00593F31" w:rsidP="00593F31">
      <w:pPr>
        <w:jc w:val="both"/>
      </w:pPr>
      <w:r w:rsidRPr="00C3406A">
        <w:t xml:space="preserve"> Проведение мероприятий по оформлению и обновлению оформления учебных кабинетов, лабораторий, стендов; проведение субботников и дней благоустройства  формирует чувство личной причастности к обустройству и оформлению колледжа – ОК7.</w:t>
      </w:r>
    </w:p>
    <w:p w:rsidR="00593F31" w:rsidRPr="00C3406A" w:rsidRDefault="00593F31" w:rsidP="00593F31">
      <w:pPr>
        <w:jc w:val="both"/>
      </w:pPr>
      <w:r w:rsidRPr="00C3406A">
        <w:t xml:space="preserve"> </w:t>
      </w:r>
      <w:r w:rsidRPr="00C3406A">
        <w:tab/>
        <w:t>Психологическое сопровождение социального и личностного развития студентов в процессе профессиональной деятельности выражается в информационной поддержке в вопросах профессиональной самореализации и адаптации к рынку труда; в реализации проекта «Первокурсник»; в организации торжественного вручения дипломов выпускникам (ОК6).</w:t>
      </w:r>
    </w:p>
    <w:p w:rsidR="00593F31" w:rsidRPr="00C3406A" w:rsidRDefault="00593F31" w:rsidP="00593F31">
      <w:pPr>
        <w:jc w:val="both"/>
      </w:pPr>
      <w:r w:rsidRPr="00C3406A">
        <w:t xml:space="preserve"> Уважительное отношение к людям выбранной профессии (ОК6) воспитывается в таких традиционных мероприятиях колледжа, как  встречи с выпускниками колледжа  в ходе подготовки к юбилею образовательного учреждения,  на встречи с работниками производства и  на экскурсии по строительным объектам и базам практики.</w:t>
      </w:r>
    </w:p>
    <w:p w:rsidR="00593F31" w:rsidRPr="00C3406A" w:rsidRDefault="00593F31" w:rsidP="00593F31">
      <w:r w:rsidRPr="00C3406A">
        <w:t xml:space="preserve"> Возможность рассказать о выбранной профессии другим, осознать ее значимость (ОК 1) реализуется во время проведения  дней открытых дверей.</w:t>
      </w:r>
    </w:p>
    <w:p w:rsidR="00593F31" w:rsidRPr="00C3406A" w:rsidRDefault="00593F31" w:rsidP="00593F31">
      <w:pPr>
        <w:jc w:val="both"/>
      </w:pPr>
      <w:r w:rsidRPr="00C3406A">
        <w:t>Проведение декад ПЦК, торжественное вручение дипломов позволяет сформировать чувство профессионального коллективизма, общности  (ОК6).</w:t>
      </w:r>
    </w:p>
    <w:p w:rsidR="00593F31" w:rsidRPr="00C3406A" w:rsidRDefault="00593F31" w:rsidP="00593F31">
      <w:pPr>
        <w:ind w:firstLine="708"/>
        <w:jc w:val="both"/>
        <w:rPr>
          <w:bCs/>
        </w:rPr>
      </w:pPr>
      <w:r w:rsidRPr="00C3406A">
        <w:t xml:space="preserve"> </w:t>
      </w:r>
      <w:r w:rsidRPr="00C3406A">
        <w:rPr>
          <w:bCs/>
        </w:rPr>
        <w:t xml:space="preserve">В рамках профессионального воспитания   студенты колледжа   принимают участие в информационной ярмарке «Тебе, молодой!» (Полигон профессий), выездных образовательных ярмарках г. Омска и Омской области. Профессиональная ориентационная работа позволяет </w:t>
      </w:r>
      <w:r w:rsidRPr="00C3406A">
        <w:rPr>
          <w:bCs/>
        </w:rPr>
        <w:lastRenderedPageBreak/>
        <w:t>оказывать молодёжи личностно-ориентированную помощь в выявлении и развитии способностей и склонностей, профессиональных и познавательных интересов, а также способствует формированию потребности и готовности к труду в условиях рынка.</w:t>
      </w:r>
    </w:p>
    <w:p w:rsidR="00593F31" w:rsidRPr="00C3406A" w:rsidRDefault="00593F31" w:rsidP="00593F31">
      <w:pPr>
        <w:ind w:firstLine="708"/>
        <w:rPr>
          <w:bCs/>
        </w:rPr>
      </w:pPr>
      <w:r w:rsidRPr="00C3406A">
        <w:rPr>
          <w:bCs/>
        </w:rPr>
        <w:t xml:space="preserve"> </w:t>
      </w:r>
    </w:p>
    <w:p w:rsidR="00593F31" w:rsidRPr="00C3406A" w:rsidRDefault="00593F31" w:rsidP="00C3406A">
      <w:pPr>
        <w:jc w:val="center"/>
        <w:rPr>
          <w:b/>
        </w:rPr>
      </w:pPr>
      <w:r w:rsidRPr="00C3406A">
        <w:rPr>
          <w:b/>
        </w:rPr>
        <w:t>Гражданско-патриотическое и духовно-нравственное воспитание</w:t>
      </w:r>
    </w:p>
    <w:p w:rsidR="00593F31" w:rsidRPr="00C3406A" w:rsidRDefault="00593F31" w:rsidP="00593F31">
      <w:pPr>
        <w:ind w:firstLine="708"/>
        <w:jc w:val="both"/>
      </w:pPr>
      <w:r w:rsidRPr="00C3406A">
        <w:t>Цели: сформировать патриотическое и гражданское сознание, воспитать любовь к Отечеству, причастность к славным традициям предков, воспитание активной гражданской позиции, что соответствует фор</w:t>
      </w:r>
      <w:r w:rsidR="00161FD3">
        <w:t xml:space="preserve">мированию компетенций ОК3, ОК7 </w:t>
      </w:r>
      <w:r w:rsidRPr="00C3406A">
        <w:t xml:space="preserve">и реализуется </w:t>
      </w:r>
      <w:r w:rsidRPr="00C3406A">
        <w:rPr>
          <w:bCs/>
        </w:rPr>
        <w:t xml:space="preserve">  через следующие мероприятия: </w:t>
      </w:r>
    </w:p>
    <w:p w:rsidR="00593F31" w:rsidRPr="00C3406A" w:rsidRDefault="00593F31" w:rsidP="00593F31">
      <w:pPr>
        <w:jc w:val="both"/>
      </w:pPr>
      <w:r w:rsidRPr="00C3406A">
        <w:t>-подготовка и проведение юбилея колледжа;</w:t>
      </w:r>
    </w:p>
    <w:p w:rsidR="00593F31" w:rsidRPr="00C3406A" w:rsidRDefault="00593F31" w:rsidP="00593F31">
      <w:r w:rsidRPr="00C3406A">
        <w:t xml:space="preserve">-экскурсии по историческим памятным местам </w:t>
      </w:r>
      <w:proofErr w:type="spellStart"/>
      <w:r w:rsidRPr="00C3406A">
        <w:t>г.Омска</w:t>
      </w:r>
      <w:proofErr w:type="spellEnd"/>
      <w:r w:rsidRPr="00C3406A">
        <w:t>;</w:t>
      </w:r>
    </w:p>
    <w:p w:rsidR="00593F31" w:rsidRPr="00C3406A" w:rsidRDefault="00593F31" w:rsidP="00593F31">
      <w:r w:rsidRPr="00C3406A">
        <w:t xml:space="preserve">- </w:t>
      </w:r>
      <w:r w:rsidRPr="00C3406A">
        <w:rPr>
          <w:bCs/>
        </w:rPr>
        <w:t>мероприятия, посвященные Дню Победы;</w:t>
      </w:r>
    </w:p>
    <w:p w:rsidR="00593F31" w:rsidRPr="00C3406A" w:rsidRDefault="00593F31" w:rsidP="00593F31">
      <w:r w:rsidRPr="00C3406A">
        <w:t>-книжные выставки в честь памятных дат военной истории России;</w:t>
      </w:r>
    </w:p>
    <w:p w:rsidR="00593F31" w:rsidRPr="00C3406A" w:rsidRDefault="00593F31" w:rsidP="00593F31">
      <w:r w:rsidRPr="00C3406A">
        <w:t>-работа научно-исследовательского кружка «Искатель»;</w:t>
      </w:r>
    </w:p>
    <w:p w:rsidR="00593F31" w:rsidRPr="00C3406A" w:rsidRDefault="00593F31" w:rsidP="00593F31">
      <w:r w:rsidRPr="00C3406A">
        <w:t>-проведение тематических классных часов «Русская земля – Отечество героев»;</w:t>
      </w:r>
    </w:p>
    <w:p w:rsidR="00593F31" w:rsidRPr="00C3406A" w:rsidRDefault="00593F31" w:rsidP="00593F31">
      <w:r w:rsidRPr="00C3406A">
        <w:t>-участие в патриотическом конкурсе «Я с детства Родиной горжусь»;</w:t>
      </w:r>
    </w:p>
    <w:p w:rsidR="00593F31" w:rsidRPr="00C3406A" w:rsidRDefault="00593F31" w:rsidP="00593F31">
      <w:r w:rsidRPr="00C3406A">
        <w:t>-участие в проведении военно-спортивных праздников допризывной молодежи;</w:t>
      </w:r>
    </w:p>
    <w:p w:rsidR="00593F31" w:rsidRPr="00C3406A" w:rsidRDefault="00593F31" w:rsidP="00593F31">
      <w:pPr>
        <w:ind w:firstLine="708"/>
        <w:jc w:val="both"/>
        <w:rPr>
          <w:bCs/>
        </w:rPr>
      </w:pPr>
      <w:r w:rsidRPr="00C3406A">
        <w:rPr>
          <w:bCs/>
        </w:rPr>
        <w:t>Гражданско-патриотическое воспитание, направленное на формирование чувства сопричастности к судьбе Отечества, сохранение и развитие чувства гордости за свою страну и за подвиги старших поколений, Цель нравственно-эстетического воспитания в том, чтобы помочь обучающимся осознать нравственные нормы и правила поведения, сформировать нравственное отношение к окружающим людям и нравственную систему ценностей.  Для этого проводятся профилактические беседы на правовые темы; профилактические беседы с родителями и студентами, имеющими неудовлетворительные оценки, пропуски занятий без уважительных причин; лекции о правилах поведения в общественных местах.</w:t>
      </w:r>
    </w:p>
    <w:p w:rsidR="00593F31" w:rsidRDefault="00593F31" w:rsidP="00593F31">
      <w:pPr>
        <w:ind w:firstLine="708"/>
        <w:jc w:val="both"/>
        <w:rPr>
          <w:bCs/>
        </w:rPr>
      </w:pPr>
      <w:r w:rsidRPr="00C3406A">
        <w:rPr>
          <w:bCs/>
        </w:rPr>
        <w:t>В течение учебного года проводятся классные часы, направленные на формирование устойчивой нравственной позиции обучающихся, осмысление студентами общечеловеческих ценностей, осознание личностной причастности к человечеству, пониманию своего «Я»: «Семья и семейные ценности», «Правила поведения в обществе»; «Сквернословие. Нужно ли с ним бороться?»; «Правонарушения в общественном месте»; «О необходимости соблюдения правил поведения в колледже», «Умеете ли Вы общаться?».</w:t>
      </w:r>
    </w:p>
    <w:p w:rsidR="00C3406A" w:rsidRPr="00C3406A" w:rsidRDefault="00C3406A" w:rsidP="00593F31">
      <w:pPr>
        <w:ind w:firstLine="708"/>
        <w:jc w:val="both"/>
        <w:rPr>
          <w:bCs/>
        </w:rPr>
      </w:pPr>
    </w:p>
    <w:p w:rsidR="00593F31" w:rsidRPr="00C3406A" w:rsidRDefault="00593F31" w:rsidP="00C3406A">
      <w:pPr>
        <w:ind w:firstLine="708"/>
        <w:jc w:val="center"/>
        <w:rPr>
          <w:b/>
        </w:rPr>
      </w:pPr>
      <w:r w:rsidRPr="00C3406A">
        <w:rPr>
          <w:b/>
        </w:rPr>
        <w:t>Профилактика негативных социальных явлений</w:t>
      </w:r>
    </w:p>
    <w:p w:rsidR="00593F31" w:rsidRPr="00C3406A" w:rsidRDefault="00593F31" w:rsidP="00593F31">
      <w:pPr>
        <w:ind w:firstLine="708"/>
        <w:jc w:val="both"/>
      </w:pPr>
      <w:r w:rsidRPr="00C3406A">
        <w:t xml:space="preserve">Проведение мероприятий по предупреждению правонарушений и укреплению дисциплины: Совет профилактики, беседы психолога, социального педагога, </w:t>
      </w:r>
      <w:proofErr w:type="spellStart"/>
      <w:r w:rsidRPr="00C3406A">
        <w:t>зав.отделениями</w:t>
      </w:r>
      <w:proofErr w:type="spellEnd"/>
      <w:r w:rsidRPr="00C3406A">
        <w:t xml:space="preserve">, </w:t>
      </w:r>
      <w:proofErr w:type="spellStart"/>
      <w:r w:rsidRPr="00C3406A">
        <w:t>зав.отделом</w:t>
      </w:r>
      <w:proofErr w:type="spellEnd"/>
      <w:r w:rsidRPr="00C3406A">
        <w:t xml:space="preserve"> СПС формирует нетерпимое отношение к правонарушениям, создает  условия для осознания своих гражданских прав и обязанностей – ОК3. Проходят встречи с сотрудниками правоохранительных органов; беседы о правилах внутреннего распорядка, на которых педагогические работники колледжа знакомят студентов групп нового набора с их правами и обязанностями, основными локальными актами колледжа, касающимися пребывания студентов во время образовательного процесса – ОК3. Со студентами проводятся  общие и индивидуальные беседы о правилах поведения в зонах повышенной опасности, инструктажи по ТБ во время проведения лабораторных работ, практик; знакомство с распоряжениями директора об ограничения курения, о противодействии терроризму, о мерах по противопожарной безопасности – ОК3.</w:t>
      </w:r>
    </w:p>
    <w:p w:rsidR="00593F31" w:rsidRPr="00C3406A" w:rsidRDefault="00593F31" w:rsidP="00593F31">
      <w:r w:rsidRPr="00C3406A">
        <w:t xml:space="preserve"> </w:t>
      </w:r>
    </w:p>
    <w:p w:rsidR="00593F31" w:rsidRPr="00C3406A" w:rsidRDefault="00593F31" w:rsidP="00C3406A">
      <w:pPr>
        <w:jc w:val="center"/>
        <w:rPr>
          <w:b/>
        </w:rPr>
      </w:pPr>
      <w:r w:rsidRPr="00C3406A">
        <w:rPr>
          <w:b/>
        </w:rPr>
        <w:t>Формирование здорового образа жизни.</w:t>
      </w:r>
    </w:p>
    <w:p w:rsidR="00593F31" w:rsidRPr="00C3406A" w:rsidRDefault="00593F31" w:rsidP="00593F31">
      <w:pPr>
        <w:jc w:val="both"/>
      </w:pPr>
      <w:r w:rsidRPr="00C3406A">
        <w:t xml:space="preserve"> </w:t>
      </w:r>
      <w:r w:rsidRPr="00C3406A">
        <w:tab/>
        <w:t>В колледже создана система, позволяющая воспитывать у студентов потребность в ЗОЖ, создать условия для осознания опасности вреда здоровью от вредных привычек, несоблюдения медико-санитарных норм и правил – ОК4.</w:t>
      </w:r>
    </w:p>
    <w:p w:rsidR="00593F31" w:rsidRPr="00C3406A" w:rsidRDefault="00593F31" w:rsidP="00593F31">
      <w:pPr>
        <w:jc w:val="both"/>
      </w:pPr>
      <w:r w:rsidRPr="00C3406A">
        <w:t>Регулярно проводятся  флюорографические исследования, медицинские осмотры;</w:t>
      </w:r>
    </w:p>
    <w:p w:rsidR="00593F31" w:rsidRPr="00C3406A" w:rsidRDefault="00593F31" w:rsidP="00593F31">
      <w:pPr>
        <w:jc w:val="both"/>
      </w:pPr>
      <w:r w:rsidRPr="00C3406A">
        <w:t xml:space="preserve">ведется  работа со студентами, отнесенными по состоянию здоровья в </w:t>
      </w:r>
      <w:proofErr w:type="spellStart"/>
      <w:r w:rsidRPr="00C3406A">
        <w:t>спецмедгруппу</w:t>
      </w:r>
      <w:proofErr w:type="spellEnd"/>
      <w:r w:rsidRPr="00C3406A">
        <w:t>.</w:t>
      </w:r>
    </w:p>
    <w:p w:rsidR="00593F31" w:rsidRPr="00C3406A" w:rsidRDefault="00593F31" w:rsidP="00593F31">
      <w:pPr>
        <w:ind w:firstLine="708"/>
        <w:jc w:val="both"/>
      </w:pPr>
      <w:r w:rsidRPr="00C3406A">
        <w:t xml:space="preserve">Студенты принимают участие в акциях «Здоровье молодежи – богатство России», «Молодежь против наркотиков», «Чистый город», «Больше крови – больше жизни»,  оформляют  стенды, выпускают газеты по профилактике ЗОЖ;  волонтерский отряд   выступает с акцией «Не </w:t>
      </w:r>
      <w:r w:rsidRPr="00C3406A">
        <w:lastRenderedPageBreak/>
        <w:t>дай сгореть твоим мечтам»; идет  взаимодействие с областным центром социально-психологической помощи несовершеннолетним и молодежи; проходят Интернет – уроки  антинаркотической направленности «Имею право знать!»; студенты занимаются  в спортивных секциях.</w:t>
      </w:r>
    </w:p>
    <w:p w:rsidR="00593F31" w:rsidRDefault="00593F31" w:rsidP="00593F31">
      <w:pPr>
        <w:jc w:val="both"/>
      </w:pPr>
      <w:r w:rsidRPr="00C3406A">
        <w:t>В целях совершенствования экологического воспитания (ОК4) проводятся тематические классные часы, семинары, конкурсы эссе и рефератов по экологической тематике.</w:t>
      </w:r>
    </w:p>
    <w:p w:rsidR="00C3406A" w:rsidRPr="00C3406A" w:rsidRDefault="00C3406A" w:rsidP="00593F31">
      <w:pPr>
        <w:jc w:val="both"/>
      </w:pPr>
    </w:p>
    <w:p w:rsidR="00593F31" w:rsidRPr="00C3406A" w:rsidRDefault="00593F31" w:rsidP="00593F31">
      <w:pPr>
        <w:jc w:val="center"/>
        <w:rPr>
          <w:b/>
        </w:rPr>
      </w:pPr>
      <w:r w:rsidRPr="00C3406A">
        <w:rPr>
          <w:b/>
        </w:rPr>
        <w:t>Работа по социальной защите студентов.</w:t>
      </w:r>
    </w:p>
    <w:p w:rsidR="00593F31" w:rsidRPr="00C3406A" w:rsidRDefault="00593F31" w:rsidP="00593F31">
      <w:pPr>
        <w:ind w:firstLine="708"/>
        <w:jc w:val="both"/>
      </w:pPr>
      <w:r w:rsidRPr="00C3406A">
        <w:t>В целях оказания  помощи и поддержки студентам-сиротам и студентам из малообеспеченных семей и неполных семей  организовано социальное сопровождение незащищенных и малообеспеченных детей. Социальным педагогом и педагогом- психологом проводятся индивидуальные беседы и наблюдения; разработана  программа коррекции студентов, попавших в сложную жизненную ситуацию, ведется изучение социального положения и общественного мнения студентов по различным аспектам студенческой жизни и деятельности колледжа (ОК6).  Составляются   социальные паспорта групп; ведется работа стипендиальной комиссии; проводятся  адаптивные тренинги для групп нового набора, мониторинг досуговых предпочтений студентов. На основе регулярных медицинских обследований определяются приоритетные направления работы со студентами– ОК4.</w:t>
      </w:r>
    </w:p>
    <w:p w:rsidR="00593F31" w:rsidRPr="00C3406A" w:rsidRDefault="00593F31" w:rsidP="00593F31">
      <w:pPr>
        <w:ind w:firstLine="567"/>
        <w:jc w:val="both"/>
        <w:rPr>
          <w:bCs/>
        </w:rPr>
      </w:pPr>
      <w:r w:rsidRPr="00C3406A">
        <w:t xml:space="preserve"> Проводится  оздоровление студентов, нуждающихся в санитарно-курортном лечении, улучшаются социально-бытовые условия студентов:  контроль за работой столовой; оказание помощи в работе медпункта; проведение конкурсов на самой чистой и уютной секции, комнаты в общежитиях. </w:t>
      </w:r>
      <w:r w:rsidRPr="00C3406A">
        <w:rPr>
          <w:bCs/>
        </w:rPr>
        <w:t>В общежитии имеется малый спортивный зал с тренажерами,    комнаты для индивидуальных занятий,  зоны отдыха в рекреациях на каждом этаже, актовый зал, танцевальный зал.</w:t>
      </w:r>
    </w:p>
    <w:p w:rsidR="00CC50F0" w:rsidRPr="00C3406A" w:rsidRDefault="00CC50F0" w:rsidP="00593F31">
      <w:pPr>
        <w:ind w:firstLine="567"/>
        <w:jc w:val="both"/>
        <w:rPr>
          <w:bCs/>
        </w:rPr>
      </w:pPr>
    </w:p>
    <w:p w:rsidR="00CC50F0" w:rsidRPr="00C3406A" w:rsidRDefault="00593F31" w:rsidP="00C3406A">
      <w:pPr>
        <w:jc w:val="center"/>
        <w:rPr>
          <w:b/>
        </w:rPr>
      </w:pPr>
      <w:r w:rsidRPr="00C3406A">
        <w:rPr>
          <w:b/>
        </w:rPr>
        <w:t>Работа с родителями. Профилактика жестокого обращения с детьми.</w:t>
      </w:r>
    </w:p>
    <w:p w:rsidR="00593F31" w:rsidRPr="00C3406A" w:rsidRDefault="00593F31" w:rsidP="00593F31">
      <w:pPr>
        <w:ind w:firstLine="708"/>
        <w:jc w:val="both"/>
      </w:pPr>
      <w:r w:rsidRPr="00C3406A">
        <w:t>Администрация и коллектив колледжа разрабатывают совместные действия по недопущению нарушений правил внутреннего распорядка, правил поведения студентов в колледже и в общежитии, улучшение посещаемости и успеваемости.</w:t>
      </w:r>
    </w:p>
    <w:p w:rsidR="00593F31" w:rsidRPr="00C3406A" w:rsidRDefault="00593F31" w:rsidP="00593F31">
      <w:pPr>
        <w:jc w:val="both"/>
      </w:pPr>
      <w:r w:rsidRPr="00C3406A">
        <w:t xml:space="preserve"> </w:t>
      </w:r>
      <w:r w:rsidRPr="00C3406A">
        <w:tab/>
        <w:t>Регулярно проводятся родительские собрания групп нового набора; общеколледжные  родительские собрания; проводится  информирование родителей об итогах месячной и семестровой успеваемости студентов, индивидуальное консультирование родителей по проблемам, возникающим с их детьми-студентами колледжа; проводятся  анонимные опросы студентов по проблемам насилия в семье и жестокого обращения с несовершеннолетними, доведение до сведений родителей результатов анонимных опросов; информирование родителей об уголовной ответственности за жестокое обращение с несовершеннолетними.</w:t>
      </w:r>
    </w:p>
    <w:p w:rsidR="00CC50F0" w:rsidRPr="00C3406A" w:rsidRDefault="00CC50F0" w:rsidP="00593F31">
      <w:pPr>
        <w:jc w:val="both"/>
      </w:pPr>
    </w:p>
    <w:p w:rsidR="00593F31" w:rsidRPr="00C3406A" w:rsidRDefault="00593F31" w:rsidP="00593F31">
      <w:pPr>
        <w:ind w:firstLine="708"/>
        <w:jc w:val="both"/>
        <w:rPr>
          <w:bCs/>
        </w:rPr>
      </w:pPr>
      <w:r w:rsidRPr="00C3406A">
        <w:rPr>
          <w:b/>
          <w:bCs/>
        </w:rPr>
        <w:t>Для развития творческих способностей студентов</w:t>
      </w:r>
      <w:r w:rsidRPr="00C3406A">
        <w:rPr>
          <w:bCs/>
        </w:rPr>
        <w:t xml:space="preserve"> организована кружковая работа.  Освоить вокальное искусство и постичь технику пения студенты могут на занятиях  вокальной студии «Контраст».  Получить определенные  актерские исполнительские знания, умения  и  навыки;  познакомиться   с  сущностью  исполнительского  театрального творчества,  с  выразительностью  и  содержательностью  сценического действия можно при подготовке общеколледжных мероприятий под руководством педагога - организатора. Студенты могут научиться осуществлять  информационно-техническое сопровождение концертных выступлений. Исследовательская деятельность студентов проходит в кружке «Искатель» (рук. Пащенко О.П.). Клуб «Между нами, девочками» объединяет на своих тематических встречах под руководством педагога- психолога Фоминой М.Н. целевые группы девушек.</w:t>
      </w:r>
    </w:p>
    <w:p w:rsidR="00593F31" w:rsidRPr="00C3406A" w:rsidRDefault="00593F31" w:rsidP="00593F31">
      <w:pPr>
        <w:ind w:firstLine="708"/>
        <w:jc w:val="both"/>
        <w:rPr>
          <w:bCs/>
        </w:rPr>
      </w:pPr>
      <w:r w:rsidRPr="00C3406A">
        <w:rPr>
          <w:bCs/>
        </w:rPr>
        <w:t xml:space="preserve">В рамках нравственного воспитания в колледже организуются и проводятся мероприятия, способствующие формированию и развитию коллективизма, активного отношения к действительности: торжественное мероприятие, посвященное Дню знаний, праздничный концерт ко Дню учителя, праздничное мероприятие «Посвящение в студенты», акция-поздравление ко Дню 8-е Марта, конкурс «Мисс колледжа», благотворительные акции ко дню защиты детей «Теплом делиться так приятно». Организован волонтерский отряд по пропаганде ЗОЖ в ходе акции «Не дай </w:t>
      </w:r>
      <w:r w:rsidRPr="00C3406A">
        <w:rPr>
          <w:bCs/>
        </w:rPr>
        <w:lastRenderedPageBreak/>
        <w:t>сгореть твоим мечтам», Традиционно принимаем участие в городских акциях «Первокурсник», «Призывник», уходу за памятникам воинам - афганцам, памятником воинам – мебельщикам.</w:t>
      </w:r>
    </w:p>
    <w:p w:rsidR="00593F31" w:rsidRPr="00C3406A" w:rsidRDefault="00593F31" w:rsidP="00593F31">
      <w:pPr>
        <w:ind w:firstLine="708"/>
        <w:jc w:val="both"/>
        <w:rPr>
          <w:bCs/>
        </w:rPr>
      </w:pPr>
      <w:r w:rsidRPr="00C3406A">
        <w:rPr>
          <w:bCs/>
        </w:rPr>
        <w:t>Ежегодно студенты колледжа принимают участие в социальной акции «Новогодняя сказка», организованной отделом социальной политики Центрального административного округа г. Омска.</w:t>
      </w:r>
    </w:p>
    <w:p w:rsidR="00593F31" w:rsidRPr="00C3406A" w:rsidRDefault="00593F31" w:rsidP="00593F31">
      <w:pPr>
        <w:ind w:firstLine="708"/>
        <w:jc w:val="both"/>
        <w:rPr>
          <w:bCs/>
        </w:rPr>
      </w:pPr>
      <w:r w:rsidRPr="00C3406A">
        <w:rPr>
          <w:bCs/>
        </w:rPr>
        <w:t xml:space="preserve">Для обучающихся организовываются экскурсии по городу «Памятники и памятные места города Омска», в </w:t>
      </w:r>
      <w:proofErr w:type="spellStart"/>
      <w:r w:rsidRPr="00C3406A">
        <w:rPr>
          <w:bCs/>
        </w:rPr>
        <w:t>Ачаирский</w:t>
      </w:r>
      <w:proofErr w:type="spellEnd"/>
      <w:r w:rsidRPr="00C3406A">
        <w:rPr>
          <w:bCs/>
        </w:rPr>
        <w:t xml:space="preserve"> монастырь, в Омский планетарий и дендрарий, Омский областной музей изобразительных искусств имени М.А. Врубеля, центр изучения истории гражданской войны. Традиционно студенты совместно с кураторами учебных групп посещают театры, кинотеатры, музеи, концертный зал. </w:t>
      </w:r>
    </w:p>
    <w:p w:rsidR="00593F31" w:rsidRPr="00C3406A" w:rsidRDefault="00593F31" w:rsidP="00593F31">
      <w:pPr>
        <w:ind w:firstLine="708"/>
        <w:jc w:val="both"/>
        <w:rPr>
          <w:bCs/>
        </w:rPr>
      </w:pPr>
      <w:r w:rsidRPr="00C3406A">
        <w:rPr>
          <w:bCs/>
        </w:rPr>
        <w:t xml:space="preserve">Интеллектуально-познавательная деятельность находит свое отражение в активном участии студентов  в международных, региональных, областных, городских студенческих  научно-практических конференциях,  литературном фестивале, различных областных олимпиадах. </w:t>
      </w:r>
    </w:p>
    <w:p w:rsidR="00593F31" w:rsidRPr="00C3406A" w:rsidRDefault="00593F31" w:rsidP="00593F31">
      <w:pPr>
        <w:pStyle w:val="afa"/>
        <w:widowControl w:val="0"/>
        <w:tabs>
          <w:tab w:val="left" w:pos="142"/>
        </w:tabs>
        <w:spacing w:line="276" w:lineRule="auto"/>
        <w:ind w:left="342"/>
        <w:jc w:val="both"/>
      </w:pPr>
    </w:p>
    <w:p w:rsidR="002D4B40" w:rsidRDefault="002D4B40" w:rsidP="00B3007C">
      <w:pPr>
        <w:jc w:val="center"/>
        <w:rPr>
          <w:b/>
          <w:sz w:val="28"/>
          <w:szCs w:val="28"/>
        </w:rPr>
        <w:sectPr w:rsidR="002D4B40">
          <w:pgSz w:w="11906" w:h="16838"/>
          <w:pgMar w:top="851" w:right="567" w:bottom="851" w:left="1134" w:header="708" w:footer="708" w:gutter="0"/>
          <w:cols w:space="720"/>
        </w:sectPr>
      </w:pPr>
    </w:p>
    <w:p w:rsidR="00117232" w:rsidRDefault="00843CCB" w:rsidP="00117232">
      <w:pPr>
        <w:jc w:val="center"/>
        <w:rPr>
          <w:b/>
          <w:sz w:val="28"/>
          <w:szCs w:val="28"/>
        </w:rPr>
      </w:pPr>
      <w:r>
        <w:rPr>
          <w:b/>
          <w:sz w:val="28"/>
          <w:szCs w:val="28"/>
        </w:rPr>
        <w:lastRenderedPageBreak/>
        <w:t>8</w:t>
      </w:r>
      <w:r w:rsidR="00117232">
        <w:rPr>
          <w:b/>
          <w:sz w:val="28"/>
          <w:szCs w:val="28"/>
        </w:rPr>
        <w:t>. Оценка результатов освоения</w:t>
      </w:r>
    </w:p>
    <w:p w:rsidR="00117232" w:rsidRDefault="00161FD3" w:rsidP="00117232">
      <w:pPr>
        <w:jc w:val="center"/>
        <w:rPr>
          <w:b/>
          <w:sz w:val="28"/>
          <w:szCs w:val="28"/>
        </w:rPr>
      </w:pPr>
      <w:r>
        <w:rPr>
          <w:b/>
          <w:sz w:val="28"/>
          <w:szCs w:val="28"/>
        </w:rPr>
        <w:t xml:space="preserve"> </w:t>
      </w:r>
      <w:r w:rsidR="00117232">
        <w:rPr>
          <w:b/>
          <w:sz w:val="28"/>
          <w:szCs w:val="28"/>
        </w:rPr>
        <w:t xml:space="preserve"> </w:t>
      </w:r>
      <w:r>
        <w:rPr>
          <w:b/>
          <w:sz w:val="28"/>
          <w:szCs w:val="28"/>
        </w:rPr>
        <w:t>п</w:t>
      </w:r>
      <w:r w:rsidR="00117232">
        <w:rPr>
          <w:b/>
          <w:sz w:val="28"/>
          <w:szCs w:val="28"/>
        </w:rPr>
        <w:t>рограммы</w:t>
      </w:r>
      <w:r>
        <w:rPr>
          <w:b/>
          <w:sz w:val="28"/>
          <w:szCs w:val="28"/>
        </w:rPr>
        <w:t xml:space="preserve"> подготовки специалистов среднего звена</w:t>
      </w:r>
    </w:p>
    <w:p w:rsidR="002D4B40" w:rsidRDefault="002D4B40" w:rsidP="00117232">
      <w:pPr>
        <w:jc w:val="center"/>
        <w:rPr>
          <w:b/>
          <w:sz w:val="28"/>
          <w:szCs w:val="28"/>
        </w:rPr>
      </w:pPr>
    </w:p>
    <w:p w:rsidR="002D4B40" w:rsidRPr="00843CCB" w:rsidRDefault="002D4B40" w:rsidP="00E14AE1">
      <w:pPr>
        <w:pStyle w:val="afa"/>
        <w:numPr>
          <w:ilvl w:val="1"/>
          <w:numId w:val="16"/>
        </w:numPr>
        <w:jc w:val="center"/>
        <w:rPr>
          <w:b/>
          <w:sz w:val="28"/>
          <w:szCs w:val="28"/>
        </w:rPr>
      </w:pPr>
      <w:r w:rsidRPr="00843CCB">
        <w:rPr>
          <w:b/>
          <w:sz w:val="28"/>
          <w:szCs w:val="28"/>
        </w:rPr>
        <w:t>Контроль и оценка достижений обучающихся</w:t>
      </w:r>
    </w:p>
    <w:p w:rsidR="00117232" w:rsidRDefault="00117232" w:rsidP="00117232">
      <w:pPr>
        <w:widowControl w:val="0"/>
        <w:suppressAutoHyphens/>
        <w:ind w:firstLine="720"/>
        <w:jc w:val="both"/>
        <w:rPr>
          <w:i/>
        </w:rPr>
      </w:pPr>
      <w:r>
        <w:rPr>
          <w:i/>
        </w:rPr>
        <w:t xml:space="preserve"> </w:t>
      </w:r>
    </w:p>
    <w:p w:rsidR="00117232" w:rsidRPr="00C3406A" w:rsidRDefault="002D4B40" w:rsidP="002D4B40">
      <w:pPr>
        <w:widowControl w:val="0"/>
        <w:suppressAutoHyphens/>
        <w:autoSpaceDE w:val="0"/>
        <w:autoSpaceDN w:val="0"/>
        <w:adjustRightInd w:val="0"/>
        <w:jc w:val="center"/>
        <w:rPr>
          <w:color w:val="000000"/>
          <w:spacing w:val="-1"/>
        </w:rPr>
      </w:pPr>
      <w:r w:rsidRPr="00C3406A">
        <w:rPr>
          <w:b/>
          <w:smallCaps/>
        </w:rPr>
        <w:t xml:space="preserve"> </w:t>
      </w:r>
      <w:r w:rsidR="00117232" w:rsidRPr="00C3406A">
        <w:rPr>
          <w:color w:val="000000"/>
          <w:spacing w:val="-1"/>
        </w:rPr>
        <w:t xml:space="preserve">С целью контроля и оценки </w:t>
      </w:r>
      <w:r w:rsidR="00117232" w:rsidRPr="00C3406A">
        <w:t xml:space="preserve">результатов подготовки </w:t>
      </w:r>
      <w:r w:rsidR="00117232" w:rsidRPr="00C3406A">
        <w:rPr>
          <w:color w:val="000000"/>
          <w:spacing w:val="-1"/>
        </w:rPr>
        <w:t>и учета индивидуальных образовательных достижений обучающихся применяются:</w:t>
      </w:r>
    </w:p>
    <w:p w:rsidR="00117232" w:rsidRPr="00C3406A" w:rsidRDefault="00117232" w:rsidP="00E14AE1">
      <w:pPr>
        <w:widowControl w:val="0"/>
        <w:numPr>
          <w:ilvl w:val="0"/>
          <w:numId w:val="3"/>
        </w:numPr>
        <w:shd w:val="clear" w:color="auto" w:fill="FFFFFF"/>
        <w:tabs>
          <w:tab w:val="clear" w:pos="0"/>
          <w:tab w:val="left" w:pos="180"/>
          <w:tab w:val="num" w:pos="720"/>
        </w:tabs>
        <w:suppressAutoHyphens/>
        <w:jc w:val="both"/>
        <w:rPr>
          <w:color w:val="000000"/>
          <w:spacing w:val="-1"/>
        </w:rPr>
      </w:pPr>
      <w:r w:rsidRPr="00C3406A">
        <w:t>входной контроль</w:t>
      </w:r>
      <w:r w:rsidRPr="00C3406A">
        <w:rPr>
          <w:color w:val="000000"/>
          <w:spacing w:val="-1"/>
        </w:rPr>
        <w:t>;</w:t>
      </w:r>
    </w:p>
    <w:p w:rsidR="00117232" w:rsidRPr="00C3406A" w:rsidRDefault="00117232" w:rsidP="00E14AE1">
      <w:pPr>
        <w:widowControl w:val="0"/>
        <w:numPr>
          <w:ilvl w:val="0"/>
          <w:numId w:val="3"/>
        </w:numPr>
        <w:shd w:val="clear" w:color="auto" w:fill="FFFFFF"/>
        <w:tabs>
          <w:tab w:val="clear" w:pos="0"/>
          <w:tab w:val="left" w:pos="180"/>
          <w:tab w:val="num" w:pos="720"/>
        </w:tabs>
        <w:suppressAutoHyphens/>
        <w:jc w:val="both"/>
      </w:pPr>
      <w:r w:rsidRPr="00C3406A">
        <w:t>текущий  контроль;</w:t>
      </w:r>
    </w:p>
    <w:p w:rsidR="00117232" w:rsidRPr="00C3406A" w:rsidRDefault="00117232" w:rsidP="00E14AE1">
      <w:pPr>
        <w:widowControl w:val="0"/>
        <w:numPr>
          <w:ilvl w:val="0"/>
          <w:numId w:val="3"/>
        </w:numPr>
        <w:shd w:val="clear" w:color="auto" w:fill="FFFFFF"/>
        <w:tabs>
          <w:tab w:val="clear" w:pos="0"/>
          <w:tab w:val="left" w:pos="180"/>
          <w:tab w:val="num" w:pos="720"/>
        </w:tabs>
        <w:suppressAutoHyphens/>
        <w:jc w:val="both"/>
      </w:pPr>
      <w:r w:rsidRPr="00C3406A">
        <w:t>рубежный контроль;</w:t>
      </w:r>
    </w:p>
    <w:p w:rsidR="00117232" w:rsidRPr="00C3406A" w:rsidRDefault="00117232" w:rsidP="00E14AE1">
      <w:pPr>
        <w:widowControl w:val="0"/>
        <w:numPr>
          <w:ilvl w:val="0"/>
          <w:numId w:val="3"/>
        </w:numPr>
        <w:shd w:val="clear" w:color="auto" w:fill="FFFFFF"/>
        <w:tabs>
          <w:tab w:val="clear" w:pos="0"/>
          <w:tab w:val="left" w:pos="180"/>
          <w:tab w:val="num" w:pos="720"/>
        </w:tabs>
        <w:suppressAutoHyphens/>
        <w:jc w:val="both"/>
      </w:pPr>
      <w:r w:rsidRPr="00C3406A">
        <w:t>итоговый контроль.</w:t>
      </w:r>
    </w:p>
    <w:p w:rsidR="00117232" w:rsidRPr="00C3406A" w:rsidRDefault="00CE7CAE" w:rsidP="00117232">
      <w:pPr>
        <w:widowControl w:val="0"/>
        <w:suppressAutoHyphens/>
        <w:ind w:firstLine="709"/>
        <w:jc w:val="both"/>
        <w:rPr>
          <w:bCs/>
        </w:rPr>
      </w:pPr>
      <w:r w:rsidRPr="00C3406A">
        <w:t>в соответствии с Положением о текущем контроле и промежуточной аттестации</w:t>
      </w:r>
      <w:r w:rsidR="00117232" w:rsidRPr="00C3406A">
        <w:rPr>
          <w:bCs/>
        </w:rPr>
        <w:t>, принято</w:t>
      </w:r>
      <w:r w:rsidRPr="00C3406A">
        <w:rPr>
          <w:bCs/>
        </w:rPr>
        <w:t>м</w:t>
      </w:r>
      <w:r w:rsidR="00117232" w:rsidRPr="00C3406A">
        <w:rPr>
          <w:bCs/>
        </w:rPr>
        <w:t xml:space="preserve"> в </w:t>
      </w:r>
      <w:r w:rsidRPr="00C3406A">
        <w:rPr>
          <w:bCs/>
        </w:rPr>
        <w:t>Б</w:t>
      </w:r>
      <w:r w:rsidR="00161FD3">
        <w:rPr>
          <w:bCs/>
        </w:rPr>
        <w:t>П</w:t>
      </w:r>
      <w:r w:rsidR="00117232" w:rsidRPr="00C3406A">
        <w:rPr>
          <w:bCs/>
        </w:rPr>
        <w:t xml:space="preserve">ОУ </w:t>
      </w:r>
      <w:r w:rsidRPr="00C3406A">
        <w:rPr>
          <w:bCs/>
        </w:rPr>
        <w:t>ОО «Омс</w:t>
      </w:r>
      <w:r w:rsidR="00117232" w:rsidRPr="00C3406A">
        <w:rPr>
          <w:bCs/>
        </w:rPr>
        <w:t>кий строительный колледж</w:t>
      </w:r>
      <w:r w:rsidRPr="00C3406A">
        <w:rPr>
          <w:bCs/>
        </w:rPr>
        <w:t>»</w:t>
      </w:r>
      <w:r w:rsidR="00117232" w:rsidRPr="00C3406A">
        <w:rPr>
          <w:bCs/>
        </w:rPr>
        <w:t>.</w:t>
      </w:r>
    </w:p>
    <w:p w:rsidR="00117232" w:rsidRPr="00C3406A" w:rsidRDefault="00117232" w:rsidP="00117232">
      <w:pPr>
        <w:widowControl w:val="0"/>
        <w:suppressAutoHyphens/>
        <w:ind w:firstLine="709"/>
        <w:jc w:val="both"/>
        <w:rPr>
          <w:b/>
          <w:color w:val="000000"/>
          <w:spacing w:val="-1"/>
        </w:rPr>
      </w:pPr>
      <w:r w:rsidRPr="00C3406A">
        <w:rPr>
          <w:bCs/>
        </w:rPr>
        <w:t xml:space="preserve"> </w:t>
      </w:r>
      <w:r w:rsidRPr="00C3406A">
        <w:rPr>
          <w:b/>
          <w:color w:val="000000"/>
          <w:spacing w:val="-1"/>
        </w:rPr>
        <w:t xml:space="preserve">Входной контроль </w:t>
      </w:r>
    </w:p>
    <w:p w:rsidR="00117232" w:rsidRPr="00C3406A" w:rsidRDefault="00117232" w:rsidP="00117232">
      <w:pPr>
        <w:widowControl w:val="0"/>
        <w:shd w:val="clear" w:color="auto" w:fill="FFFFFF"/>
        <w:suppressAutoHyphens/>
        <w:ind w:right="11" w:firstLine="709"/>
        <w:jc w:val="both"/>
      </w:pPr>
      <w:r w:rsidRPr="00C3406A">
        <w:rPr>
          <w:color w:val="000000"/>
        </w:rPr>
        <w:t>Назначение входного контроля</w:t>
      </w:r>
      <w:r w:rsidRPr="00C3406A">
        <w:rPr>
          <w:i/>
          <w:color w:val="000000"/>
        </w:rPr>
        <w:t xml:space="preserve"> </w:t>
      </w:r>
      <w:r w:rsidRPr="00C3406A">
        <w:rPr>
          <w:color w:val="000000"/>
        </w:rPr>
        <w:t>состоит в определении способностей обучающегося и его готовности к восприятию и освоению учебного материала. Входной контроль, предваряющий обучение, проводится в форме тестирования.</w:t>
      </w:r>
    </w:p>
    <w:p w:rsidR="00117232" w:rsidRPr="00C3406A" w:rsidRDefault="00117232" w:rsidP="00117232">
      <w:pPr>
        <w:widowControl w:val="0"/>
        <w:shd w:val="clear" w:color="auto" w:fill="FFFFFF"/>
        <w:suppressAutoHyphens/>
        <w:ind w:firstLine="709"/>
        <w:jc w:val="both"/>
        <w:rPr>
          <w:b/>
          <w:color w:val="000000"/>
          <w:spacing w:val="-1"/>
        </w:rPr>
      </w:pPr>
      <w:r w:rsidRPr="00C3406A">
        <w:rPr>
          <w:b/>
          <w:color w:val="000000"/>
          <w:spacing w:val="-1"/>
        </w:rPr>
        <w:t>Текущий контроль</w:t>
      </w:r>
    </w:p>
    <w:p w:rsidR="00117232" w:rsidRPr="00C3406A" w:rsidRDefault="00117232" w:rsidP="00117232">
      <w:pPr>
        <w:widowControl w:val="0"/>
        <w:shd w:val="clear" w:color="auto" w:fill="FFFFFF"/>
        <w:suppressAutoHyphens/>
        <w:ind w:left="29" w:right="25" w:firstLine="709"/>
        <w:jc w:val="both"/>
        <w:rPr>
          <w:color w:val="000000"/>
        </w:rPr>
      </w:pPr>
      <w:r w:rsidRPr="00C3406A">
        <w:t xml:space="preserve">Текущий контроль результатов подготовки осуществляется преподавателем в процессе проведения практических  и лабораторных работ, </w:t>
      </w:r>
      <w:r w:rsidRPr="00C3406A">
        <w:rPr>
          <w:color w:val="FF0000"/>
        </w:rPr>
        <w:t xml:space="preserve"> </w:t>
      </w:r>
      <w:r w:rsidRPr="00C3406A">
        <w:t>выполнения  домашних заданий,  тестирования, защиты учебных проектов в целях получения информации</w:t>
      </w:r>
      <w:r w:rsidRPr="00C3406A">
        <w:rPr>
          <w:color w:val="000000"/>
        </w:rPr>
        <w:t xml:space="preserve"> о: </w:t>
      </w:r>
    </w:p>
    <w:p w:rsidR="00117232" w:rsidRPr="00C3406A" w:rsidRDefault="00117232" w:rsidP="00E14AE1">
      <w:pPr>
        <w:widowControl w:val="0"/>
        <w:numPr>
          <w:ilvl w:val="0"/>
          <w:numId w:val="4"/>
        </w:numPr>
        <w:shd w:val="clear" w:color="auto" w:fill="FFFFFF"/>
        <w:tabs>
          <w:tab w:val="clear" w:pos="0"/>
          <w:tab w:val="num" w:pos="180"/>
        </w:tabs>
        <w:suppressAutoHyphens/>
        <w:ind w:left="180" w:right="25" w:hanging="180"/>
        <w:jc w:val="both"/>
        <w:rPr>
          <w:color w:val="000000"/>
        </w:rPr>
      </w:pPr>
      <w:r w:rsidRPr="00C3406A">
        <w:rPr>
          <w:color w:val="000000"/>
        </w:rPr>
        <w:t>выполнении обучаемым  требуемых действий или  получении продуктов учебной деятельности в процессе обучения;</w:t>
      </w:r>
    </w:p>
    <w:p w:rsidR="00117232" w:rsidRPr="00C3406A" w:rsidRDefault="00117232" w:rsidP="00E14AE1">
      <w:pPr>
        <w:widowControl w:val="0"/>
        <w:numPr>
          <w:ilvl w:val="0"/>
          <w:numId w:val="4"/>
        </w:numPr>
        <w:shd w:val="clear" w:color="auto" w:fill="FFFFFF"/>
        <w:tabs>
          <w:tab w:val="left" w:pos="180"/>
        </w:tabs>
        <w:suppressAutoHyphens/>
        <w:ind w:left="0" w:right="25" w:firstLine="0"/>
        <w:jc w:val="both"/>
        <w:rPr>
          <w:color w:val="000000"/>
        </w:rPr>
      </w:pPr>
      <w:r w:rsidRPr="00C3406A">
        <w:rPr>
          <w:color w:val="000000"/>
        </w:rPr>
        <w:t xml:space="preserve">правильности выполнения требуемых действий; </w:t>
      </w:r>
    </w:p>
    <w:p w:rsidR="00117232" w:rsidRPr="00C3406A" w:rsidRDefault="00117232" w:rsidP="00E14AE1">
      <w:pPr>
        <w:widowControl w:val="0"/>
        <w:numPr>
          <w:ilvl w:val="0"/>
          <w:numId w:val="4"/>
        </w:numPr>
        <w:shd w:val="clear" w:color="auto" w:fill="FFFFFF"/>
        <w:tabs>
          <w:tab w:val="left" w:pos="180"/>
        </w:tabs>
        <w:suppressAutoHyphens/>
        <w:ind w:left="0" w:right="25" w:firstLine="0"/>
        <w:jc w:val="both"/>
        <w:rPr>
          <w:color w:val="000000"/>
        </w:rPr>
      </w:pPr>
      <w:r w:rsidRPr="00C3406A">
        <w:rPr>
          <w:color w:val="000000"/>
        </w:rPr>
        <w:t>соответствии  формы действия данному этапу усвоения учебного материала;</w:t>
      </w:r>
    </w:p>
    <w:p w:rsidR="00117232" w:rsidRPr="00C3406A" w:rsidRDefault="00117232" w:rsidP="00E14AE1">
      <w:pPr>
        <w:widowControl w:val="0"/>
        <w:numPr>
          <w:ilvl w:val="0"/>
          <w:numId w:val="4"/>
        </w:numPr>
        <w:shd w:val="clear" w:color="auto" w:fill="FFFFFF"/>
        <w:tabs>
          <w:tab w:val="clear" w:pos="0"/>
          <w:tab w:val="num" w:pos="180"/>
        </w:tabs>
        <w:suppressAutoHyphens/>
        <w:ind w:left="180" w:right="25" w:hanging="180"/>
        <w:jc w:val="both"/>
      </w:pPr>
      <w:r w:rsidRPr="00C3406A">
        <w:rPr>
          <w:color w:val="000000"/>
        </w:rPr>
        <w:t>формировании действия с должной мерой обобщения, освоения (</w:t>
      </w:r>
      <w:proofErr w:type="spellStart"/>
      <w:r w:rsidRPr="00C3406A">
        <w:rPr>
          <w:color w:val="000000"/>
        </w:rPr>
        <w:t>автоматизированности</w:t>
      </w:r>
      <w:proofErr w:type="spellEnd"/>
      <w:r w:rsidRPr="00C3406A">
        <w:rPr>
          <w:color w:val="000000"/>
        </w:rPr>
        <w:t>, быстроты выполнения и др.) и т.д.</w:t>
      </w:r>
    </w:p>
    <w:p w:rsidR="00117232" w:rsidRPr="00C3406A" w:rsidRDefault="00117232" w:rsidP="00117232">
      <w:pPr>
        <w:widowControl w:val="0"/>
        <w:suppressAutoHyphens/>
        <w:ind w:firstLine="709"/>
        <w:jc w:val="both"/>
        <w:rPr>
          <w:b/>
        </w:rPr>
      </w:pPr>
      <w:r w:rsidRPr="00C3406A">
        <w:rPr>
          <w:b/>
        </w:rPr>
        <w:t>Рубежный контроль</w:t>
      </w:r>
    </w:p>
    <w:p w:rsidR="00117232" w:rsidRPr="00C3406A" w:rsidRDefault="00117232" w:rsidP="00117232">
      <w:pPr>
        <w:widowControl w:val="0"/>
        <w:suppressAutoHyphens/>
        <w:ind w:firstLine="720"/>
        <w:jc w:val="both"/>
        <w:rPr>
          <w:color w:val="FF0000"/>
        </w:rPr>
      </w:pPr>
      <w:r w:rsidRPr="00C3406A">
        <w:t xml:space="preserve">Рубежный  контроль позволяет определить качество изучения учебного материала по разделам, темам учебных дисциплин и модулей.  Рубежный контроль проводится в форме контрольных работ, </w:t>
      </w:r>
      <w:r w:rsidR="00CE7CAE" w:rsidRPr="00C3406A">
        <w:t xml:space="preserve">накопительных оценок </w:t>
      </w:r>
      <w:r w:rsidRPr="00C3406A">
        <w:t>по лабораторным и практическим работам.</w:t>
      </w:r>
    </w:p>
    <w:p w:rsidR="00117232" w:rsidRPr="00C3406A" w:rsidRDefault="00117232" w:rsidP="00117232">
      <w:pPr>
        <w:widowControl w:val="0"/>
        <w:shd w:val="clear" w:color="auto" w:fill="FFFFFF"/>
        <w:suppressAutoHyphens/>
        <w:ind w:firstLine="540"/>
        <w:jc w:val="both"/>
        <w:rPr>
          <w:b/>
        </w:rPr>
      </w:pPr>
      <w:r w:rsidRPr="00C3406A">
        <w:rPr>
          <w:b/>
        </w:rPr>
        <w:t xml:space="preserve">   Итоговый контроль </w:t>
      </w:r>
    </w:p>
    <w:p w:rsidR="00117232" w:rsidRDefault="00117232" w:rsidP="00117232">
      <w:pPr>
        <w:widowControl w:val="0"/>
        <w:suppressAutoHyphens/>
        <w:ind w:firstLine="540"/>
        <w:jc w:val="both"/>
      </w:pPr>
      <w:r w:rsidRPr="00C3406A">
        <w:t xml:space="preserve">   Итоговый контроль результатов подготовки обучающихся осуществляется в </w:t>
      </w:r>
      <w:r w:rsidR="002D4B40" w:rsidRPr="00C3406A">
        <w:t xml:space="preserve">ходе промежуточной аттестации в </w:t>
      </w:r>
      <w:r w:rsidRPr="00C3406A">
        <w:t xml:space="preserve">форме </w:t>
      </w:r>
      <w:r w:rsidR="00CE7CAE" w:rsidRPr="00C3406A">
        <w:t xml:space="preserve">зачетов, </w:t>
      </w:r>
      <w:r w:rsidRPr="00C3406A">
        <w:t>дифференцированных зачётов и экзаменов</w:t>
      </w:r>
      <w:r w:rsidR="00CE7CAE" w:rsidRPr="00C3406A">
        <w:t xml:space="preserve"> в соответствии с учебным планом специальности.</w:t>
      </w:r>
    </w:p>
    <w:p w:rsidR="00C3406A" w:rsidRPr="00C3406A" w:rsidRDefault="00C3406A" w:rsidP="00117232">
      <w:pPr>
        <w:widowControl w:val="0"/>
        <w:suppressAutoHyphens/>
        <w:ind w:firstLine="540"/>
        <w:jc w:val="both"/>
      </w:pPr>
    </w:p>
    <w:p w:rsidR="002D4B40" w:rsidRPr="00C3406A" w:rsidRDefault="002D4B40" w:rsidP="00C3406A">
      <w:pPr>
        <w:pStyle w:val="afa"/>
        <w:numPr>
          <w:ilvl w:val="1"/>
          <w:numId w:val="16"/>
        </w:numPr>
        <w:ind w:right="-55"/>
        <w:jc w:val="center"/>
        <w:rPr>
          <w:b/>
          <w:bCs/>
          <w:sz w:val="28"/>
          <w:szCs w:val="28"/>
        </w:rPr>
      </w:pPr>
      <w:r w:rsidRPr="00C3406A">
        <w:rPr>
          <w:b/>
          <w:bCs/>
          <w:sz w:val="28"/>
          <w:szCs w:val="28"/>
        </w:rPr>
        <w:t>Формы проведения промежуточной аттестации</w:t>
      </w:r>
    </w:p>
    <w:p w:rsidR="00C3406A" w:rsidRPr="00C3406A" w:rsidRDefault="00C3406A" w:rsidP="00C3406A">
      <w:pPr>
        <w:pStyle w:val="afa"/>
        <w:ind w:left="-20" w:right="-55"/>
        <w:rPr>
          <w:b/>
          <w:bCs/>
          <w:sz w:val="28"/>
          <w:szCs w:val="28"/>
        </w:rPr>
      </w:pPr>
    </w:p>
    <w:p w:rsidR="002D4B40" w:rsidRPr="00C3406A" w:rsidRDefault="002D4B40" w:rsidP="00E14AE1">
      <w:pPr>
        <w:numPr>
          <w:ilvl w:val="0"/>
          <w:numId w:val="2"/>
        </w:numPr>
        <w:tabs>
          <w:tab w:val="clear" w:pos="900"/>
          <w:tab w:val="num" w:pos="426"/>
        </w:tabs>
        <w:ind w:right="-55" w:hanging="900"/>
        <w:jc w:val="both"/>
        <w:rPr>
          <w:bCs/>
        </w:rPr>
      </w:pPr>
      <w:r w:rsidRPr="00C3406A">
        <w:rPr>
          <w:bCs/>
        </w:rPr>
        <w:t>Формами проведения промежуточной аттестации являются:</w:t>
      </w:r>
    </w:p>
    <w:p w:rsidR="002D4B40" w:rsidRPr="00C3406A" w:rsidRDefault="002D4B40" w:rsidP="002D4B40">
      <w:pPr>
        <w:tabs>
          <w:tab w:val="num" w:pos="426"/>
        </w:tabs>
        <w:ind w:left="900" w:right="-55" w:hanging="900"/>
        <w:jc w:val="both"/>
        <w:rPr>
          <w:b/>
          <w:bCs/>
        </w:rPr>
      </w:pPr>
      <w:r w:rsidRPr="00C3406A">
        <w:rPr>
          <w:bCs/>
        </w:rPr>
        <w:t xml:space="preserve">- экзамен </w:t>
      </w:r>
      <w:r w:rsidR="00395E41" w:rsidRPr="00C3406A">
        <w:rPr>
          <w:bCs/>
        </w:rPr>
        <w:t xml:space="preserve">(квалификационный) </w:t>
      </w:r>
      <w:r w:rsidRPr="00C3406A">
        <w:rPr>
          <w:bCs/>
        </w:rPr>
        <w:t>по ПМ;</w:t>
      </w:r>
    </w:p>
    <w:p w:rsidR="002D4B40" w:rsidRPr="00C3406A" w:rsidRDefault="002D4B40" w:rsidP="002D4B40">
      <w:pPr>
        <w:tabs>
          <w:tab w:val="num" w:pos="426"/>
        </w:tabs>
        <w:ind w:left="900" w:right="-55" w:hanging="900"/>
        <w:jc w:val="both"/>
        <w:rPr>
          <w:bCs/>
        </w:rPr>
      </w:pPr>
      <w:r w:rsidRPr="00C3406A">
        <w:rPr>
          <w:bCs/>
        </w:rPr>
        <w:t>- дифференцированный зачет по МДК;</w:t>
      </w:r>
    </w:p>
    <w:p w:rsidR="002D4B40" w:rsidRPr="00C3406A" w:rsidRDefault="002D4B40" w:rsidP="002D4B40">
      <w:pPr>
        <w:tabs>
          <w:tab w:val="num" w:pos="426"/>
        </w:tabs>
        <w:ind w:left="900" w:right="-55" w:hanging="900"/>
        <w:jc w:val="both"/>
        <w:rPr>
          <w:b/>
          <w:bCs/>
        </w:rPr>
      </w:pPr>
      <w:r w:rsidRPr="00C3406A">
        <w:rPr>
          <w:bCs/>
        </w:rPr>
        <w:t>- экзамены по отдельным дисциплинам и  МДК;</w:t>
      </w:r>
    </w:p>
    <w:p w:rsidR="002D4B40" w:rsidRPr="00C3406A" w:rsidRDefault="002D4B40" w:rsidP="002D4B40">
      <w:pPr>
        <w:tabs>
          <w:tab w:val="num" w:pos="426"/>
        </w:tabs>
        <w:ind w:left="900" w:right="-55" w:hanging="900"/>
        <w:jc w:val="both"/>
        <w:rPr>
          <w:bCs/>
        </w:rPr>
      </w:pPr>
      <w:r w:rsidRPr="00C3406A">
        <w:rPr>
          <w:bCs/>
        </w:rPr>
        <w:t>- дифференцированный зачёт  по   дисциплине и МДК;</w:t>
      </w:r>
    </w:p>
    <w:p w:rsidR="002D4B40" w:rsidRPr="00C3406A" w:rsidRDefault="002D4B40" w:rsidP="002D4B40">
      <w:pPr>
        <w:tabs>
          <w:tab w:val="num" w:pos="426"/>
        </w:tabs>
        <w:ind w:left="900" w:right="-55" w:hanging="900"/>
        <w:jc w:val="both"/>
        <w:rPr>
          <w:bCs/>
        </w:rPr>
      </w:pPr>
      <w:r w:rsidRPr="00C3406A">
        <w:rPr>
          <w:bCs/>
        </w:rPr>
        <w:t>- комплексный экзамен и дифференцированный зачёт  по дисциплинам и МДК;</w:t>
      </w:r>
    </w:p>
    <w:p w:rsidR="002D4B40" w:rsidRPr="00C3406A" w:rsidRDefault="002D4B40" w:rsidP="002D4B40">
      <w:pPr>
        <w:tabs>
          <w:tab w:val="num" w:pos="426"/>
        </w:tabs>
        <w:ind w:left="900" w:right="-55" w:hanging="900"/>
        <w:jc w:val="both"/>
        <w:rPr>
          <w:bCs/>
        </w:rPr>
      </w:pPr>
      <w:r w:rsidRPr="00C3406A">
        <w:rPr>
          <w:bCs/>
        </w:rPr>
        <w:t>- зачёт  по  дисциплине и МДК;</w:t>
      </w:r>
    </w:p>
    <w:p w:rsidR="002D4B40" w:rsidRPr="00C3406A" w:rsidRDefault="002D4B40" w:rsidP="002D4B40">
      <w:pPr>
        <w:tabs>
          <w:tab w:val="num" w:pos="426"/>
        </w:tabs>
        <w:ind w:left="900" w:right="-55" w:hanging="900"/>
        <w:jc w:val="both"/>
        <w:rPr>
          <w:bCs/>
        </w:rPr>
      </w:pPr>
      <w:r w:rsidRPr="00C3406A">
        <w:rPr>
          <w:bCs/>
        </w:rPr>
        <w:t>- курсовой проект (работа).</w:t>
      </w:r>
    </w:p>
    <w:p w:rsidR="002D4B40" w:rsidRPr="00C3406A" w:rsidRDefault="002D4B40" w:rsidP="00E14AE1">
      <w:pPr>
        <w:numPr>
          <w:ilvl w:val="0"/>
          <w:numId w:val="2"/>
        </w:numPr>
        <w:tabs>
          <w:tab w:val="clear" w:pos="900"/>
          <w:tab w:val="num" w:pos="426"/>
        </w:tabs>
        <w:ind w:right="-55" w:hanging="900"/>
        <w:jc w:val="both"/>
        <w:rPr>
          <w:bCs/>
        </w:rPr>
      </w:pPr>
      <w:r w:rsidRPr="00C3406A">
        <w:rPr>
          <w:bCs/>
        </w:rPr>
        <w:t xml:space="preserve">Дифференцированные зачёты </w:t>
      </w:r>
      <w:r w:rsidR="00395E41" w:rsidRPr="00C3406A">
        <w:rPr>
          <w:bCs/>
        </w:rPr>
        <w:t xml:space="preserve">и зачеты </w:t>
      </w:r>
      <w:r w:rsidRPr="00C3406A">
        <w:rPr>
          <w:bCs/>
        </w:rPr>
        <w:t>проводятся за счёт объёма времени, отводимого на изучение дисциплин и тем МДК.</w:t>
      </w:r>
    </w:p>
    <w:p w:rsidR="002D4B40" w:rsidRPr="00C3406A" w:rsidRDefault="002D4B40" w:rsidP="00E14AE1">
      <w:pPr>
        <w:numPr>
          <w:ilvl w:val="0"/>
          <w:numId w:val="2"/>
        </w:numPr>
        <w:tabs>
          <w:tab w:val="clear" w:pos="900"/>
          <w:tab w:val="num" w:pos="426"/>
        </w:tabs>
        <w:ind w:right="-57" w:hanging="900"/>
        <w:jc w:val="both"/>
        <w:rPr>
          <w:bCs/>
        </w:rPr>
      </w:pPr>
      <w:r w:rsidRPr="00C3406A">
        <w:rPr>
          <w:bCs/>
        </w:rPr>
        <w:t xml:space="preserve">По учебным дисциплинам и  междисциплинарным курсам, по которым не предусмотрены экзамены, зачеты и дифференцированные зачеты, итоговая (накопительная) оценка формируется по результатам текущего контроля знаний. </w:t>
      </w:r>
    </w:p>
    <w:p w:rsidR="002D4B40" w:rsidRPr="00C3406A" w:rsidRDefault="002D4B40" w:rsidP="002D4B40">
      <w:pPr>
        <w:ind w:left="900" w:right="-57"/>
        <w:jc w:val="both"/>
        <w:rPr>
          <w:bCs/>
          <w:sz w:val="28"/>
          <w:szCs w:val="28"/>
        </w:rPr>
      </w:pPr>
    </w:p>
    <w:p w:rsidR="002D4B40" w:rsidRPr="00C3406A" w:rsidRDefault="00843CCB" w:rsidP="002D4B40">
      <w:pPr>
        <w:pStyle w:val="afa"/>
        <w:ind w:left="0"/>
        <w:jc w:val="center"/>
        <w:rPr>
          <w:i/>
          <w:sz w:val="28"/>
          <w:szCs w:val="28"/>
        </w:rPr>
      </w:pPr>
      <w:r w:rsidRPr="00C3406A">
        <w:rPr>
          <w:b/>
          <w:sz w:val="28"/>
          <w:szCs w:val="28"/>
        </w:rPr>
        <w:lastRenderedPageBreak/>
        <w:t>8</w:t>
      </w:r>
      <w:r w:rsidR="002D4B40" w:rsidRPr="00C3406A">
        <w:rPr>
          <w:b/>
          <w:sz w:val="28"/>
          <w:szCs w:val="28"/>
        </w:rPr>
        <w:t>.3.Фонд контрольно-оценочных средств</w:t>
      </w:r>
    </w:p>
    <w:p w:rsidR="00B3491A" w:rsidRPr="00C3406A" w:rsidRDefault="002D4B40" w:rsidP="00CC50F0">
      <w:pPr>
        <w:autoSpaceDE w:val="0"/>
        <w:autoSpaceDN w:val="0"/>
        <w:adjustRightInd w:val="0"/>
        <w:ind w:firstLine="540"/>
        <w:jc w:val="both"/>
      </w:pPr>
      <w:r w:rsidRPr="00C3406A">
        <w:t xml:space="preserve">Для аттестации обучающихся на соответствие их персональных достижений поэтапным требованиям соответствующей </w:t>
      </w:r>
      <w:r w:rsidR="00161FD3">
        <w:t>ППССЗ</w:t>
      </w:r>
      <w:r w:rsidRPr="00C3406A">
        <w:t xml:space="preserve"> (текущая и промежуточная аттестация) создается фонд оценочных средств, </w:t>
      </w:r>
      <w:r w:rsidR="00CC50F0" w:rsidRPr="00C3406A">
        <w:t>п</w:t>
      </w:r>
      <w:r w:rsidRPr="00C3406A">
        <w:t>озволяющие оценить знания, умения и освоенные компетенции (Приложение 5).</w:t>
      </w:r>
      <w:r w:rsidR="00B3491A" w:rsidRPr="00C3406A">
        <w:t xml:space="preserve"> </w:t>
      </w:r>
    </w:p>
    <w:p w:rsidR="00B3491A" w:rsidRPr="00C3406A" w:rsidRDefault="00B3491A" w:rsidP="00CC50F0">
      <w:pPr>
        <w:autoSpaceDE w:val="0"/>
        <w:autoSpaceDN w:val="0"/>
        <w:adjustRightInd w:val="0"/>
        <w:ind w:firstLine="540"/>
        <w:jc w:val="both"/>
      </w:pPr>
      <w:r w:rsidRPr="00C3406A">
        <w:t>Оценка качества подготовки обучающихся и выпускников осуществляется в двух основных направлениях:</w:t>
      </w:r>
    </w:p>
    <w:p w:rsidR="00B3491A" w:rsidRPr="00C3406A" w:rsidRDefault="00B3491A" w:rsidP="00E14AE1">
      <w:pPr>
        <w:numPr>
          <w:ilvl w:val="0"/>
          <w:numId w:val="14"/>
        </w:numPr>
        <w:tabs>
          <w:tab w:val="left" w:pos="426"/>
          <w:tab w:val="left" w:pos="851"/>
        </w:tabs>
        <w:autoSpaceDE w:val="0"/>
        <w:autoSpaceDN w:val="0"/>
        <w:adjustRightInd w:val="0"/>
        <w:ind w:left="0" w:firstLine="567"/>
        <w:jc w:val="both"/>
      </w:pPr>
      <w:r w:rsidRPr="00C3406A">
        <w:t>оценка уровня освоения дисциплин;</w:t>
      </w:r>
    </w:p>
    <w:p w:rsidR="00B3491A" w:rsidRPr="00C3406A" w:rsidRDefault="00B3491A" w:rsidP="00E14AE1">
      <w:pPr>
        <w:numPr>
          <w:ilvl w:val="0"/>
          <w:numId w:val="14"/>
        </w:numPr>
        <w:tabs>
          <w:tab w:val="left" w:pos="426"/>
          <w:tab w:val="left" w:pos="851"/>
        </w:tabs>
        <w:autoSpaceDE w:val="0"/>
        <w:autoSpaceDN w:val="0"/>
        <w:adjustRightInd w:val="0"/>
        <w:ind w:left="0" w:firstLine="567"/>
        <w:jc w:val="both"/>
      </w:pPr>
      <w:r w:rsidRPr="00C3406A">
        <w:t>оценка компетенций обучающихся.</w:t>
      </w:r>
    </w:p>
    <w:p w:rsidR="00B3491A" w:rsidRPr="00C3406A" w:rsidRDefault="00B3491A" w:rsidP="00B3491A">
      <w:pPr>
        <w:ind w:firstLine="567"/>
        <w:jc w:val="both"/>
        <w:rPr>
          <w:snapToGrid w:val="0"/>
        </w:rPr>
      </w:pPr>
      <w:r w:rsidRPr="00C3406A">
        <w:rPr>
          <w:snapToGrid w:val="0"/>
        </w:rPr>
        <w:t>Материалы, определяющие порядок и содержание проведения текущего контроля, промежуточных и итоговых аттестаций включают:</w:t>
      </w:r>
    </w:p>
    <w:p w:rsidR="00B3491A" w:rsidRPr="00C3406A" w:rsidRDefault="00B3491A" w:rsidP="00E14AE1">
      <w:pPr>
        <w:widowControl w:val="0"/>
        <w:numPr>
          <w:ilvl w:val="0"/>
          <w:numId w:val="15"/>
        </w:numPr>
        <w:tabs>
          <w:tab w:val="left" w:pos="851"/>
        </w:tabs>
        <w:ind w:left="0" w:firstLine="567"/>
        <w:jc w:val="both"/>
        <w:rPr>
          <w:snapToGrid w:val="0"/>
        </w:rPr>
      </w:pPr>
      <w:r w:rsidRPr="00C3406A">
        <w:rPr>
          <w:snapToGrid w:val="0"/>
        </w:rPr>
        <w:t xml:space="preserve"> контрольно-оценочные средства по дисциплинам и профессиональным модулям (далее</w:t>
      </w:r>
      <w:r w:rsidR="00395E41" w:rsidRPr="00C3406A">
        <w:rPr>
          <w:snapToGrid w:val="0"/>
        </w:rPr>
        <w:t xml:space="preserve"> </w:t>
      </w:r>
      <w:r w:rsidRPr="00C3406A">
        <w:rPr>
          <w:snapToGrid w:val="0"/>
        </w:rPr>
        <w:t>- КОС);</w:t>
      </w:r>
    </w:p>
    <w:p w:rsidR="00B3491A" w:rsidRPr="00E33675" w:rsidRDefault="00B3491A" w:rsidP="00E14AE1">
      <w:pPr>
        <w:widowControl w:val="0"/>
        <w:numPr>
          <w:ilvl w:val="0"/>
          <w:numId w:val="15"/>
        </w:numPr>
        <w:tabs>
          <w:tab w:val="left" w:pos="851"/>
        </w:tabs>
        <w:ind w:left="0" w:firstLine="567"/>
        <w:jc w:val="both"/>
        <w:rPr>
          <w:snapToGrid w:val="0"/>
          <w:color w:val="000000" w:themeColor="text1"/>
        </w:rPr>
      </w:pPr>
      <w:r w:rsidRPr="00E33675">
        <w:rPr>
          <w:snapToGrid w:val="0"/>
          <w:color w:val="000000" w:themeColor="text1"/>
        </w:rPr>
        <w:t>материалы промежуточной аттестации (зачёты, дифференцированные зачёты, экзамены, экзамены (квалификационные));</w:t>
      </w:r>
    </w:p>
    <w:p w:rsidR="00B3491A" w:rsidRPr="00C3406A" w:rsidRDefault="00B3491A" w:rsidP="00E14AE1">
      <w:pPr>
        <w:widowControl w:val="0"/>
        <w:numPr>
          <w:ilvl w:val="0"/>
          <w:numId w:val="15"/>
        </w:numPr>
        <w:tabs>
          <w:tab w:val="left" w:pos="851"/>
        </w:tabs>
        <w:ind w:left="0" w:firstLine="567"/>
        <w:jc w:val="both"/>
        <w:rPr>
          <w:snapToGrid w:val="0"/>
        </w:rPr>
      </w:pPr>
      <w:r w:rsidRPr="00C3406A">
        <w:rPr>
          <w:snapToGrid w:val="0"/>
        </w:rPr>
        <w:t>методические рекомендации по изучению дисциплин, междисциплинарных курсов;</w:t>
      </w:r>
    </w:p>
    <w:p w:rsidR="00B3491A" w:rsidRPr="00C3406A" w:rsidRDefault="00B3491A" w:rsidP="00E14AE1">
      <w:pPr>
        <w:widowControl w:val="0"/>
        <w:numPr>
          <w:ilvl w:val="0"/>
          <w:numId w:val="15"/>
        </w:numPr>
        <w:tabs>
          <w:tab w:val="left" w:pos="851"/>
        </w:tabs>
        <w:ind w:left="0" w:firstLine="567"/>
        <w:jc w:val="both"/>
        <w:rPr>
          <w:snapToGrid w:val="0"/>
        </w:rPr>
      </w:pPr>
      <w:r w:rsidRPr="00C3406A">
        <w:rPr>
          <w:snapToGrid w:val="0"/>
        </w:rPr>
        <w:t>методические указания по выполнению практических, лабораторных, самостоятельных, контрольных работ;</w:t>
      </w:r>
    </w:p>
    <w:p w:rsidR="00B3491A" w:rsidRPr="00C3406A" w:rsidRDefault="00B3491A" w:rsidP="00E14AE1">
      <w:pPr>
        <w:widowControl w:val="0"/>
        <w:numPr>
          <w:ilvl w:val="0"/>
          <w:numId w:val="15"/>
        </w:numPr>
        <w:tabs>
          <w:tab w:val="left" w:pos="851"/>
        </w:tabs>
        <w:ind w:left="0" w:firstLine="567"/>
        <w:jc w:val="both"/>
        <w:rPr>
          <w:snapToGrid w:val="0"/>
        </w:rPr>
      </w:pPr>
      <w:r w:rsidRPr="00C3406A">
        <w:rPr>
          <w:snapToGrid w:val="0"/>
        </w:rPr>
        <w:t xml:space="preserve">методические указания по выполнению курсовых работ; </w:t>
      </w:r>
    </w:p>
    <w:p w:rsidR="00B3491A" w:rsidRPr="00C3406A" w:rsidRDefault="00B3491A" w:rsidP="00E14AE1">
      <w:pPr>
        <w:widowControl w:val="0"/>
        <w:numPr>
          <w:ilvl w:val="0"/>
          <w:numId w:val="15"/>
        </w:numPr>
        <w:tabs>
          <w:tab w:val="left" w:pos="851"/>
        </w:tabs>
        <w:ind w:left="0" w:firstLine="567"/>
        <w:jc w:val="both"/>
      </w:pPr>
      <w:r w:rsidRPr="00C3406A">
        <w:t>методические указания по выполнению выпускной квалификационной работы.</w:t>
      </w:r>
    </w:p>
    <w:p w:rsidR="002D4B40" w:rsidRPr="00C3406A" w:rsidRDefault="002D4B40" w:rsidP="002D4B40">
      <w:pPr>
        <w:ind w:right="-55" w:firstLine="1260"/>
        <w:jc w:val="both"/>
        <w:rPr>
          <w:b/>
          <w:bCs/>
          <w:sz w:val="28"/>
          <w:szCs w:val="28"/>
        </w:rPr>
      </w:pPr>
    </w:p>
    <w:p w:rsidR="002D4B40" w:rsidRPr="00C3406A" w:rsidRDefault="00843CCB" w:rsidP="002D4B40">
      <w:pPr>
        <w:ind w:right="-55" w:firstLine="540"/>
        <w:jc w:val="center"/>
        <w:rPr>
          <w:b/>
          <w:bCs/>
          <w:sz w:val="28"/>
          <w:szCs w:val="28"/>
        </w:rPr>
      </w:pPr>
      <w:r w:rsidRPr="00C3406A">
        <w:rPr>
          <w:b/>
          <w:bCs/>
          <w:sz w:val="28"/>
          <w:szCs w:val="28"/>
        </w:rPr>
        <w:t>8</w:t>
      </w:r>
      <w:r w:rsidR="002D4B40" w:rsidRPr="00C3406A">
        <w:rPr>
          <w:b/>
          <w:bCs/>
          <w:sz w:val="28"/>
          <w:szCs w:val="28"/>
        </w:rPr>
        <w:t>.4.Формы проведения государственной итоговой  аттестации</w:t>
      </w:r>
    </w:p>
    <w:p w:rsidR="002D4B40" w:rsidRPr="00C3406A" w:rsidRDefault="002D4B40" w:rsidP="002D4B40">
      <w:pPr>
        <w:ind w:right="-55" w:firstLine="540"/>
        <w:jc w:val="both"/>
        <w:rPr>
          <w:bCs/>
        </w:rPr>
      </w:pPr>
      <w:r w:rsidRPr="00C3406A">
        <w:rPr>
          <w:bCs/>
        </w:rPr>
        <w:t>Государственная итоговая аттестация в форме подготовки и защиты выпускной квалификационной работы проводится  с18 мая по 28 июня.</w:t>
      </w:r>
    </w:p>
    <w:p w:rsidR="002D4B40" w:rsidRPr="00C3406A" w:rsidRDefault="002D4B40" w:rsidP="002D4B40">
      <w:pPr>
        <w:ind w:right="-55" w:firstLine="540"/>
        <w:jc w:val="both"/>
        <w:rPr>
          <w:bCs/>
        </w:rPr>
      </w:pPr>
      <w:r w:rsidRPr="00C3406A">
        <w:rPr>
          <w:bCs/>
        </w:rPr>
        <w:t>Подготовка дипломного проекта: с 18 мая по 14 июня (4 недели).</w:t>
      </w:r>
    </w:p>
    <w:p w:rsidR="002D4B40" w:rsidRPr="00C3406A" w:rsidRDefault="002D4B40" w:rsidP="002D4B40">
      <w:pPr>
        <w:ind w:right="-55" w:firstLine="540"/>
        <w:jc w:val="both"/>
        <w:rPr>
          <w:bCs/>
        </w:rPr>
      </w:pPr>
      <w:r w:rsidRPr="00C3406A">
        <w:rPr>
          <w:bCs/>
        </w:rPr>
        <w:t>Защита дипломного проекта: с 15 июня по 28 июня (2 недели)</w:t>
      </w:r>
    </w:p>
    <w:p w:rsidR="00117232" w:rsidRPr="00C3406A" w:rsidRDefault="002D4B40" w:rsidP="009B3C6F">
      <w:pPr>
        <w:ind w:firstLine="567"/>
        <w:jc w:val="both"/>
        <w:rPr>
          <w:i/>
        </w:rPr>
      </w:pPr>
      <w:r w:rsidRPr="00C3406A">
        <w:rPr>
          <w:bCs/>
        </w:rPr>
        <w:t xml:space="preserve"> </w:t>
      </w:r>
      <w:r w:rsidRPr="00C3406A">
        <w:t xml:space="preserve">Программа ГИА утверждается директором колледжа и содержит тематику и требования к ВКР, а также критерии оценки обучающихся (приложение </w:t>
      </w:r>
      <w:r w:rsidR="00E06AB8" w:rsidRPr="00C3406A">
        <w:t>7</w:t>
      </w:r>
      <w:r w:rsidRPr="00C3406A">
        <w:t xml:space="preserve">).  </w:t>
      </w:r>
    </w:p>
    <w:sectPr w:rsidR="00117232" w:rsidRPr="00C3406A" w:rsidSect="00C3406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647" w:rsidRDefault="00C52647">
      <w:r>
        <w:separator/>
      </w:r>
    </w:p>
  </w:endnote>
  <w:endnote w:type="continuationSeparator" w:id="0">
    <w:p w:rsidR="00C52647" w:rsidRDefault="00C5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65" w:rsidRDefault="00323F65">
    <w:pPr>
      <w:pStyle w:val="aff4"/>
      <w:framePr w:h="178" w:wrap="none" w:vAnchor="text" w:hAnchor="page" w:x="1477" w:y="-423"/>
      <w:shd w:val="clear" w:color="auto" w:fill="auto"/>
      <w:jc w:val="both"/>
    </w:pPr>
    <w:r>
      <w:rPr>
        <w:rStyle w:val="8pt"/>
      </w:rPr>
      <w:t xml:space="preserve">ФГОС </w:t>
    </w:r>
    <w:proofErr w:type="spellStart"/>
    <w:r>
      <w:rPr>
        <w:rStyle w:val="8pt"/>
      </w:rPr>
      <w:t>спо</w:t>
    </w:r>
    <w:r>
      <w:rPr>
        <w:rStyle w:val="9"/>
      </w:rPr>
      <w:t>-оз</w:t>
    </w:r>
    <w:proofErr w:type="spellEnd"/>
  </w:p>
  <w:p w:rsidR="00323F65" w:rsidRDefault="00323F65">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65" w:rsidRDefault="00323F65">
    <w:pPr>
      <w:pStyle w:val="aff4"/>
      <w:framePr w:h="178" w:wrap="none" w:vAnchor="text" w:hAnchor="page" w:x="1477" w:y="-423"/>
      <w:shd w:val="clear" w:color="auto" w:fill="auto"/>
      <w:jc w:val="both"/>
    </w:pPr>
    <w:r>
      <w:rPr>
        <w:rStyle w:val="8pt"/>
      </w:rPr>
      <w:t xml:space="preserve">ФГОС </w:t>
    </w:r>
    <w:proofErr w:type="spellStart"/>
    <w:r>
      <w:rPr>
        <w:rStyle w:val="8pt"/>
      </w:rPr>
      <w:t>спо</w:t>
    </w:r>
    <w:r>
      <w:rPr>
        <w:rStyle w:val="9"/>
      </w:rPr>
      <w:t>-оз</w:t>
    </w:r>
    <w:proofErr w:type="spellEnd"/>
  </w:p>
  <w:p w:rsidR="00323F65" w:rsidRDefault="00323F65">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65" w:rsidRDefault="00323F65">
    <w:pPr>
      <w:pStyle w:val="aff4"/>
      <w:framePr w:w="12320" w:h="120" w:wrap="none" w:vAnchor="text" w:hAnchor="page" w:x="1" w:y="-993"/>
      <w:shd w:val="clear" w:color="auto" w:fill="auto"/>
      <w:ind w:left="1642"/>
    </w:pPr>
    <w:r>
      <w:rPr>
        <w:rStyle w:val="82"/>
      </w:rPr>
      <w:t xml:space="preserve">ФГОС </w:t>
    </w:r>
    <w:proofErr w:type="spellStart"/>
    <w:r>
      <w:rPr>
        <w:rStyle w:val="82"/>
      </w:rPr>
      <w:t>спо</w:t>
    </w:r>
    <w:r>
      <w:rPr>
        <w:rStyle w:val="9"/>
      </w:rPr>
      <w:t>-оз</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65" w:rsidRDefault="00323F65">
    <w:pPr>
      <w:pStyle w:val="aff4"/>
      <w:framePr w:w="12320" w:h="120" w:wrap="none" w:vAnchor="text" w:hAnchor="page" w:x="1" w:y="-993"/>
      <w:shd w:val="clear" w:color="auto" w:fill="auto"/>
      <w:ind w:left="1642"/>
    </w:pPr>
    <w:r>
      <w:rPr>
        <w:rStyle w:val="82"/>
      </w:rPr>
      <w:t xml:space="preserve">ФГОС </w:t>
    </w:r>
    <w:proofErr w:type="spellStart"/>
    <w:r>
      <w:rPr>
        <w:rStyle w:val="82"/>
      </w:rPr>
      <w:t>спо</w:t>
    </w:r>
    <w:r>
      <w:rPr>
        <w:rStyle w:val="9"/>
      </w:rPr>
      <w:t>-оз</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647" w:rsidRDefault="00C52647">
      <w:r>
        <w:separator/>
      </w:r>
    </w:p>
  </w:footnote>
  <w:footnote w:type="continuationSeparator" w:id="0">
    <w:p w:rsidR="00C52647" w:rsidRDefault="00C52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65" w:rsidRDefault="00323F65">
    <w:pPr>
      <w:pStyle w:val="aff4"/>
      <w:framePr w:w="12198" w:h="168" w:wrap="none" w:vAnchor="text" w:hAnchor="page" w:x="1" w:y="571"/>
      <w:shd w:val="clear" w:color="auto" w:fill="auto"/>
      <w:ind w:left="6187"/>
    </w:pPr>
    <w:r>
      <w:fldChar w:fldCharType="begin"/>
    </w:r>
    <w:r>
      <w:instrText xml:space="preserve"> PAGE \* MERGEFORMAT </w:instrText>
    </w:r>
    <w:r>
      <w:fldChar w:fldCharType="separate"/>
    </w:r>
    <w:r w:rsidRPr="00CC7280">
      <w:rPr>
        <w:rStyle w:val="313"/>
        <w:noProof/>
      </w:rPr>
      <w:t>4</w:t>
    </w:r>
    <w:r>
      <w:rPr>
        <w:rStyle w:val="313"/>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65" w:rsidRDefault="00323F65">
    <w:pPr>
      <w:pStyle w:val="aff4"/>
      <w:framePr w:w="12198" w:h="168" w:wrap="none" w:vAnchor="text" w:hAnchor="page" w:x="1" w:y="571"/>
      <w:shd w:val="clear" w:color="auto" w:fill="auto"/>
      <w:ind w:left="6187"/>
    </w:pPr>
    <w:r>
      <w:fldChar w:fldCharType="begin"/>
    </w:r>
    <w:r>
      <w:instrText xml:space="preserve"> PAGE \* MERGEFORMAT </w:instrText>
    </w:r>
    <w:r>
      <w:fldChar w:fldCharType="separate"/>
    </w:r>
    <w:r w:rsidR="000B1C85" w:rsidRPr="000B1C85">
      <w:rPr>
        <w:rStyle w:val="313"/>
        <w:noProof/>
      </w:rPr>
      <w:t>1</w:t>
    </w:r>
    <w:r>
      <w:rPr>
        <w:rStyle w:val="313"/>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65" w:rsidRDefault="00323F65">
    <w:pPr>
      <w:pStyle w:val="aff4"/>
      <w:framePr w:w="12320" w:h="168" w:wrap="none" w:vAnchor="text" w:hAnchor="page" w:x="1" w:y="567"/>
      <w:shd w:val="clear" w:color="auto" w:fill="auto"/>
      <w:ind w:left="6192"/>
    </w:pPr>
    <w:r>
      <w:fldChar w:fldCharType="begin"/>
    </w:r>
    <w:r>
      <w:instrText xml:space="preserve"> PAGE \* MERGEFORMAT </w:instrText>
    </w:r>
    <w:r>
      <w:fldChar w:fldCharType="separate"/>
    </w:r>
    <w:r w:rsidRPr="008168BC">
      <w:rPr>
        <w:rStyle w:val="9"/>
        <w:noProof/>
      </w:rPr>
      <w:t>46</w:t>
    </w:r>
    <w:r>
      <w:rPr>
        <w:rStyle w:val="9"/>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65" w:rsidRDefault="00323F65">
    <w:pPr>
      <w:pStyle w:val="aff4"/>
      <w:framePr w:w="12320" w:h="168" w:wrap="none" w:vAnchor="text" w:hAnchor="page" w:x="1" w:y="567"/>
      <w:shd w:val="clear" w:color="auto" w:fill="auto"/>
      <w:ind w:left="6192"/>
    </w:pPr>
    <w:r>
      <w:fldChar w:fldCharType="begin"/>
    </w:r>
    <w:r>
      <w:instrText xml:space="preserve"> PAGE \* MERGEFORMAT </w:instrText>
    </w:r>
    <w:r>
      <w:fldChar w:fldCharType="separate"/>
    </w:r>
    <w:r w:rsidR="000B1C85" w:rsidRPr="000B1C85">
      <w:rPr>
        <w:rStyle w:val="9"/>
        <w:noProof/>
      </w:rPr>
      <w:t>45</w:t>
    </w:r>
    <w:r>
      <w:rPr>
        <w:rStyle w:val="9"/>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3"/>
    <w:multiLevelType w:val="multilevel"/>
    <w:tmpl w:val="00000002"/>
    <w:lvl w:ilvl="0">
      <w:start w:val="1"/>
      <w:numFmt w:val="decimal"/>
      <w:lvlText w:val="4.%1."/>
      <w:lvlJc w:val="left"/>
      <w:rPr>
        <w:b/>
        <w:bCs/>
        <w:i w:val="0"/>
        <w:iCs w:val="0"/>
        <w:smallCaps w:val="0"/>
        <w:strike w:val="0"/>
        <w:color w:val="000000"/>
        <w:spacing w:val="0"/>
        <w:w w:val="100"/>
        <w:position w:val="0"/>
        <w:sz w:val="28"/>
        <w:szCs w:val="28"/>
        <w:u w:val="none"/>
      </w:rPr>
    </w:lvl>
    <w:lvl w:ilvl="1">
      <w:start w:val="1"/>
      <w:numFmt w:val="decimal"/>
      <w:lvlText w:val="4.%1."/>
      <w:lvlJc w:val="left"/>
      <w:rPr>
        <w:b/>
        <w:bCs/>
        <w:i w:val="0"/>
        <w:iCs w:val="0"/>
        <w:smallCaps w:val="0"/>
        <w:strike w:val="0"/>
        <w:color w:val="000000"/>
        <w:spacing w:val="0"/>
        <w:w w:val="100"/>
        <w:position w:val="0"/>
        <w:sz w:val="28"/>
        <w:szCs w:val="28"/>
        <w:u w:val="none"/>
      </w:rPr>
    </w:lvl>
    <w:lvl w:ilvl="2">
      <w:start w:val="1"/>
      <w:numFmt w:val="decimal"/>
      <w:lvlText w:val="4.%1."/>
      <w:lvlJc w:val="left"/>
      <w:rPr>
        <w:b/>
        <w:bCs/>
        <w:i w:val="0"/>
        <w:iCs w:val="0"/>
        <w:smallCaps w:val="0"/>
        <w:strike w:val="0"/>
        <w:color w:val="000000"/>
        <w:spacing w:val="0"/>
        <w:w w:val="100"/>
        <w:position w:val="0"/>
        <w:sz w:val="28"/>
        <w:szCs w:val="28"/>
        <w:u w:val="none"/>
      </w:rPr>
    </w:lvl>
    <w:lvl w:ilvl="3">
      <w:start w:val="1"/>
      <w:numFmt w:val="decimal"/>
      <w:lvlText w:val="4.%1."/>
      <w:lvlJc w:val="left"/>
      <w:rPr>
        <w:b/>
        <w:bCs/>
        <w:i w:val="0"/>
        <w:iCs w:val="0"/>
        <w:smallCaps w:val="0"/>
        <w:strike w:val="0"/>
        <w:color w:val="000000"/>
        <w:spacing w:val="0"/>
        <w:w w:val="100"/>
        <w:position w:val="0"/>
        <w:sz w:val="28"/>
        <w:szCs w:val="28"/>
        <w:u w:val="none"/>
      </w:rPr>
    </w:lvl>
    <w:lvl w:ilvl="4">
      <w:start w:val="1"/>
      <w:numFmt w:val="decimal"/>
      <w:lvlText w:val="4.%1."/>
      <w:lvlJc w:val="left"/>
      <w:rPr>
        <w:b/>
        <w:bCs/>
        <w:i w:val="0"/>
        <w:iCs w:val="0"/>
        <w:smallCaps w:val="0"/>
        <w:strike w:val="0"/>
        <w:color w:val="000000"/>
        <w:spacing w:val="0"/>
        <w:w w:val="100"/>
        <w:position w:val="0"/>
        <w:sz w:val="28"/>
        <w:szCs w:val="28"/>
        <w:u w:val="none"/>
      </w:rPr>
    </w:lvl>
    <w:lvl w:ilvl="5">
      <w:start w:val="1"/>
      <w:numFmt w:val="decimal"/>
      <w:lvlText w:val="4.%1."/>
      <w:lvlJc w:val="left"/>
      <w:rPr>
        <w:b/>
        <w:bCs/>
        <w:i w:val="0"/>
        <w:iCs w:val="0"/>
        <w:smallCaps w:val="0"/>
        <w:strike w:val="0"/>
        <w:color w:val="000000"/>
        <w:spacing w:val="0"/>
        <w:w w:val="100"/>
        <w:position w:val="0"/>
        <w:sz w:val="28"/>
        <w:szCs w:val="28"/>
        <w:u w:val="none"/>
      </w:rPr>
    </w:lvl>
    <w:lvl w:ilvl="6">
      <w:start w:val="1"/>
      <w:numFmt w:val="decimal"/>
      <w:lvlText w:val="4.%1."/>
      <w:lvlJc w:val="left"/>
      <w:rPr>
        <w:b/>
        <w:bCs/>
        <w:i w:val="0"/>
        <w:iCs w:val="0"/>
        <w:smallCaps w:val="0"/>
        <w:strike w:val="0"/>
        <w:color w:val="000000"/>
        <w:spacing w:val="0"/>
        <w:w w:val="100"/>
        <w:position w:val="0"/>
        <w:sz w:val="28"/>
        <w:szCs w:val="28"/>
        <w:u w:val="none"/>
      </w:rPr>
    </w:lvl>
    <w:lvl w:ilvl="7">
      <w:start w:val="1"/>
      <w:numFmt w:val="decimal"/>
      <w:lvlText w:val="4.%1."/>
      <w:lvlJc w:val="left"/>
      <w:rPr>
        <w:b/>
        <w:bCs/>
        <w:i w:val="0"/>
        <w:iCs w:val="0"/>
        <w:smallCaps w:val="0"/>
        <w:strike w:val="0"/>
        <w:color w:val="000000"/>
        <w:spacing w:val="0"/>
        <w:w w:val="100"/>
        <w:position w:val="0"/>
        <w:sz w:val="28"/>
        <w:szCs w:val="28"/>
        <w:u w:val="none"/>
      </w:rPr>
    </w:lvl>
    <w:lvl w:ilvl="8">
      <w:start w:val="1"/>
      <w:numFmt w:val="decimal"/>
      <w:lvlText w:val="4.%1."/>
      <w:lvlJc w:val="left"/>
      <w:rPr>
        <w:b/>
        <w:bCs/>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decimal"/>
      <w:lvlText w:val="4.3.%1."/>
      <w:lvlJc w:val="left"/>
      <w:rPr>
        <w:b/>
        <w:bCs/>
        <w:i w:val="0"/>
        <w:iCs w:val="0"/>
        <w:smallCaps w:val="0"/>
        <w:strike w:val="0"/>
        <w:color w:val="000000"/>
        <w:spacing w:val="0"/>
        <w:w w:val="100"/>
        <w:position w:val="0"/>
        <w:sz w:val="28"/>
        <w:szCs w:val="28"/>
        <w:u w:val="none"/>
      </w:rPr>
    </w:lvl>
    <w:lvl w:ilvl="1">
      <w:start w:val="1"/>
      <w:numFmt w:val="decimal"/>
      <w:lvlText w:val="4.3.%1."/>
      <w:lvlJc w:val="left"/>
      <w:rPr>
        <w:b/>
        <w:bCs/>
        <w:i w:val="0"/>
        <w:iCs w:val="0"/>
        <w:smallCaps w:val="0"/>
        <w:strike w:val="0"/>
        <w:color w:val="000000"/>
        <w:spacing w:val="0"/>
        <w:w w:val="100"/>
        <w:position w:val="0"/>
        <w:sz w:val="28"/>
        <w:szCs w:val="28"/>
        <w:u w:val="none"/>
      </w:rPr>
    </w:lvl>
    <w:lvl w:ilvl="2">
      <w:start w:val="1"/>
      <w:numFmt w:val="decimal"/>
      <w:lvlText w:val="4.3.%1."/>
      <w:lvlJc w:val="left"/>
      <w:rPr>
        <w:b/>
        <w:bCs/>
        <w:i w:val="0"/>
        <w:iCs w:val="0"/>
        <w:smallCaps w:val="0"/>
        <w:strike w:val="0"/>
        <w:color w:val="000000"/>
        <w:spacing w:val="0"/>
        <w:w w:val="100"/>
        <w:position w:val="0"/>
        <w:sz w:val="28"/>
        <w:szCs w:val="28"/>
        <w:u w:val="none"/>
      </w:rPr>
    </w:lvl>
    <w:lvl w:ilvl="3">
      <w:start w:val="1"/>
      <w:numFmt w:val="decimal"/>
      <w:lvlText w:val="4.3.%1."/>
      <w:lvlJc w:val="left"/>
      <w:rPr>
        <w:b/>
        <w:bCs/>
        <w:i w:val="0"/>
        <w:iCs w:val="0"/>
        <w:smallCaps w:val="0"/>
        <w:strike w:val="0"/>
        <w:color w:val="000000"/>
        <w:spacing w:val="0"/>
        <w:w w:val="100"/>
        <w:position w:val="0"/>
        <w:sz w:val="28"/>
        <w:szCs w:val="28"/>
        <w:u w:val="none"/>
      </w:rPr>
    </w:lvl>
    <w:lvl w:ilvl="4">
      <w:start w:val="1"/>
      <w:numFmt w:val="decimal"/>
      <w:lvlText w:val="4.3.%1."/>
      <w:lvlJc w:val="left"/>
      <w:rPr>
        <w:b/>
        <w:bCs/>
        <w:i w:val="0"/>
        <w:iCs w:val="0"/>
        <w:smallCaps w:val="0"/>
        <w:strike w:val="0"/>
        <w:color w:val="000000"/>
        <w:spacing w:val="0"/>
        <w:w w:val="100"/>
        <w:position w:val="0"/>
        <w:sz w:val="28"/>
        <w:szCs w:val="28"/>
        <w:u w:val="none"/>
      </w:rPr>
    </w:lvl>
    <w:lvl w:ilvl="5">
      <w:start w:val="1"/>
      <w:numFmt w:val="decimal"/>
      <w:lvlText w:val="4.3.%1."/>
      <w:lvlJc w:val="left"/>
      <w:rPr>
        <w:b/>
        <w:bCs/>
        <w:i w:val="0"/>
        <w:iCs w:val="0"/>
        <w:smallCaps w:val="0"/>
        <w:strike w:val="0"/>
        <w:color w:val="000000"/>
        <w:spacing w:val="0"/>
        <w:w w:val="100"/>
        <w:position w:val="0"/>
        <w:sz w:val="28"/>
        <w:szCs w:val="28"/>
        <w:u w:val="none"/>
      </w:rPr>
    </w:lvl>
    <w:lvl w:ilvl="6">
      <w:start w:val="1"/>
      <w:numFmt w:val="decimal"/>
      <w:lvlText w:val="4.3.%1."/>
      <w:lvlJc w:val="left"/>
      <w:rPr>
        <w:b/>
        <w:bCs/>
        <w:i w:val="0"/>
        <w:iCs w:val="0"/>
        <w:smallCaps w:val="0"/>
        <w:strike w:val="0"/>
        <w:color w:val="000000"/>
        <w:spacing w:val="0"/>
        <w:w w:val="100"/>
        <w:position w:val="0"/>
        <w:sz w:val="28"/>
        <w:szCs w:val="28"/>
        <w:u w:val="none"/>
      </w:rPr>
    </w:lvl>
    <w:lvl w:ilvl="7">
      <w:start w:val="1"/>
      <w:numFmt w:val="decimal"/>
      <w:lvlText w:val="4.3.%1."/>
      <w:lvlJc w:val="left"/>
      <w:rPr>
        <w:b/>
        <w:bCs/>
        <w:i w:val="0"/>
        <w:iCs w:val="0"/>
        <w:smallCaps w:val="0"/>
        <w:strike w:val="0"/>
        <w:color w:val="000000"/>
        <w:spacing w:val="0"/>
        <w:w w:val="100"/>
        <w:position w:val="0"/>
        <w:sz w:val="28"/>
        <w:szCs w:val="28"/>
        <w:u w:val="none"/>
      </w:rPr>
    </w:lvl>
    <w:lvl w:ilvl="8">
      <w:start w:val="1"/>
      <w:numFmt w:val="decimal"/>
      <w:lvlText w:val="4.3.%1."/>
      <w:lvlJc w:val="left"/>
      <w:rPr>
        <w:b/>
        <w:bCs/>
        <w:i w:val="0"/>
        <w:iCs w:val="0"/>
        <w:smallCaps w:val="0"/>
        <w:strike w:val="0"/>
        <w:color w:val="000000"/>
        <w:spacing w:val="0"/>
        <w:w w:val="100"/>
        <w:position w:val="0"/>
        <w:sz w:val="28"/>
        <w:szCs w:val="28"/>
        <w:u w:val="none"/>
      </w:rPr>
    </w:lvl>
  </w:abstractNum>
  <w:abstractNum w:abstractNumId="3" w15:restartNumberingAfterBreak="0">
    <w:nsid w:val="00000009"/>
    <w:multiLevelType w:val="multilevel"/>
    <w:tmpl w:val="00000008"/>
    <w:lvl w:ilvl="0">
      <w:start w:val="1"/>
      <w:numFmt w:val="decimal"/>
      <w:lvlText w:val="5.%1."/>
      <w:lvlJc w:val="left"/>
      <w:rPr>
        <w:b/>
        <w:bCs/>
        <w:i w:val="0"/>
        <w:iCs w:val="0"/>
        <w:smallCaps w:val="0"/>
        <w:strike w:val="0"/>
        <w:color w:val="000000"/>
        <w:spacing w:val="0"/>
        <w:w w:val="100"/>
        <w:position w:val="0"/>
        <w:sz w:val="27"/>
        <w:szCs w:val="27"/>
        <w:u w:val="none"/>
      </w:rPr>
    </w:lvl>
    <w:lvl w:ilvl="1">
      <w:start w:val="1"/>
      <w:numFmt w:val="decimal"/>
      <w:lvlText w:val="5.%1."/>
      <w:lvlJc w:val="left"/>
      <w:rPr>
        <w:b/>
        <w:bCs/>
        <w:i w:val="0"/>
        <w:iCs w:val="0"/>
        <w:smallCaps w:val="0"/>
        <w:strike w:val="0"/>
        <w:color w:val="000000"/>
        <w:spacing w:val="0"/>
        <w:w w:val="100"/>
        <w:position w:val="0"/>
        <w:sz w:val="27"/>
        <w:szCs w:val="27"/>
        <w:u w:val="none"/>
      </w:rPr>
    </w:lvl>
    <w:lvl w:ilvl="2">
      <w:start w:val="1"/>
      <w:numFmt w:val="decimal"/>
      <w:lvlText w:val="5.%1."/>
      <w:lvlJc w:val="left"/>
      <w:rPr>
        <w:b/>
        <w:bCs/>
        <w:i w:val="0"/>
        <w:iCs w:val="0"/>
        <w:smallCaps w:val="0"/>
        <w:strike w:val="0"/>
        <w:color w:val="000000"/>
        <w:spacing w:val="0"/>
        <w:w w:val="100"/>
        <w:position w:val="0"/>
        <w:sz w:val="27"/>
        <w:szCs w:val="27"/>
        <w:u w:val="none"/>
      </w:rPr>
    </w:lvl>
    <w:lvl w:ilvl="3">
      <w:start w:val="1"/>
      <w:numFmt w:val="decimal"/>
      <w:lvlText w:val="5.%1."/>
      <w:lvlJc w:val="left"/>
      <w:rPr>
        <w:b/>
        <w:bCs/>
        <w:i w:val="0"/>
        <w:iCs w:val="0"/>
        <w:smallCaps w:val="0"/>
        <w:strike w:val="0"/>
        <w:color w:val="000000"/>
        <w:spacing w:val="0"/>
        <w:w w:val="100"/>
        <w:position w:val="0"/>
        <w:sz w:val="27"/>
        <w:szCs w:val="27"/>
        <w:u w:val="none"/>
      </w:rPr>
    </w:lvl>
    <w:lvl w:ilvl="4">
      <w:start w:val="1"/>
      <w:numFmt w:val="decimal"/>
      <w:lvlText w:val="5.%1."/>
      <w:lvlJc w:val="left"/>
      <w:rPr>
        <w:b/>
        <w:bCs/>
        <w:i w:val="0"/>
        <w:iCs w:val="0"/>
        <w:smallCaps w:val="0"/>
        <w:strike w:val="0"/>
        <w:color w:val="000000"/>
        <w:spacing w:val="0"/>
        <w:w w:val="100"/>
        <w:position w:val="0"/>
        <w:sz w:val="27"/>
        <w:szCs w:val="27"/>
        <w:u w:val="none"/>
      </w:rPr>
    </w:lvl>
    <w:lvl w:ilvl="5">
      <w:start w:val="1"/>
      <w:numFmt w:val="decimal"/>
      <w:lvlText w:val="5.%1."/>
      <w:lvlJc w:val="left"/>
      <w:rPr>
        <w:b/>
        <w:bCs/>
        <w:i w:val="0"/>
        <w:iCs w:val="0"/>
        <w:smallCaps w:val="0"/>
        <w:strike w:val="0"/>
        <w:color w:val="000000"/>
        <w:spacing w:val="0"/>
        <w:w w:val="100"/>
        <w:position w:val="0"/>
        <w:sz w:val="27"/>
        <w:szCs w:val="27"/>
        <w:u w:val="none"/>
      </w:rPr>
    </w:lvl>
    <w:lvl w:ilvl="6">
      <w:start w:val="1"/>
      <w:numFmt w:val="decimal"/>
      <w:lvlText w:val="5.%1."/>
      <w:lvlJc w:val="left"/>
      <w:rPr>
        <w:b/>
        <w:bCs/>
        <w:i w:val="0"/>
        <w:iCs w:val="0"/>
        <w:smallCaps w:val="0"/>
        <w:strike w:val="0"/>
        <w:color w:val="000000"/>
        <w:spacing w:val="0"/>
        <w:w w:val="100"/>
        <w:position w:val="0"/>
        <w:sz w:val="27"/>
        <w:szCs w:val="27"/>
        <w:u w:val="none"/>
      </w:rPr>
    </w:lvl>
    <w:lvl w:ilvl="7">
      <w:start w:val="1"/>
      <w:numFmt w:val="decimal"/>
      <w:lvlText w:val="5.%1."/>
      <w:lvlJc w:val="left"/>
      <w:rPr>
        <w:b/>
        <w:bCs/>
        <w:i w:val="0"/>
        <w:iCs w:val="0"/>
        <w:smallCaps w:val="0"/>
        <w:strike w:val="0"/>
        <w:color w:val="000000"/>
        <w:spacing w:val="0"/>
        <w:w w:val="100"/>
        <w:position w:val="0"/>
        <w:sz w:val="27"/>
        <w:szCs w:val="27"/>
        <w:u w:val="none"/>
      </w:rPr>
    </w:lvl>
    <w:lvl w:ilvl="8">
      <w:start w:val="1"/>
      <w:numFmt w:val="decimal"/>
      <w:lvlText w:val="5.%1."/>
      <w:lvlJc w:val="left"/>
      <w:rPr>
        <w:b/>
        <w:bCs/>
        <w:i w:val="0"/>
        <w:iCs w:val="0"/>
        <w:smallCaps w:val="0"/>
        <w:strike w:val="0"/>
        <w:color w:val="000000"/>
        <w:spacing w:val="0"/>
        <w:w w:val="100"/>
        <w:position w:val="0"/>
        <w:sz w:val="27"/>
        <w:szCs w:val="27"/>
        <w:u w:val="none"/>
      </w:rPr>
    </w:lvl>
  </w:abstractNum>
  <w:abstractNum w:abstractNumId="4" w15:restartNumberingAfterBreak="0">
    <w:nsid w:val="0000000B"/>
    <w:multiLevelType w:val="multilevel"/>
    <w:tmpl w:val="0000000A"/>
    <w:lvl w:ilvl="0">
      <w:start w:val="2"/>
      <w:numFmt w:val="decimal"/>
      <w:lvlText w:val="5.2.%1."/>
      <w:lvlJc w:val="left"/>
      <w:rPr>
        <w:b/>
        <w:bCs/>
        <w:i w:val="0"/>
        <w:iCs w:val="0"/>
        <w:smallCaps w:val="0"/>
        <w:strike w:val="0"/>
        <w:color w:val="000000"/>
        <w:spacing w:val="0"/>
        <w:w w:val="100"/>
        <w:position w:val="0"/>
        <w:sz w:val="28"/>
        <w:szCs w:val="28"/>
        <w:u w:val="none"/>
      </w:rPr>
    </w:lvl>
    <w:lvl w:ilvl="1">
      <w:start w:val="2"/>
      <w:numFmt w:val="decimal"/>
      <w:lvlText w:val="5.2.%1."/>
      <w:lvlJc w:val="left"/>
      <w:rPr>
        <w:b/>
        <w:bCs/>
        <w:i w:val="0"/>
        <w:iCs w:val="0"/>
        <w:smallCaps w:val="0"/>
        <w:strike w:val="0"/>
        <w:color w:val="000000"/>
        <w:spacing w:val="0"/>
        <w:w w:val="100"/>
        <w:position w:val="0"/>
        <w:sz w:val="28"/>
        <w:szCs w:val="28"/>
        <w:u w:val="none"/>
      </w:rPr>
    </w:lvl>
    <w:lvl w:ilvl="2">
      <w:start w:val="2"/>
      <w:numFmt w:val="decimal"/>
      <w:lvlText w:val="5.2.%1."/>
      <w:lvlJc w:val="left"/>
      <w:rPr>
        <w:b/>
        <w:bCs/>
        <w:i w:val="0"/>
        <w:iCs w:val="0"/>
        <w:smallCaps w:val="0"/>
        <w:strike w:val="0"/>
        <w:color w:val="000000"/>
        <w:spacing w:val="0"/>
        <w:w w:val="100"/>
        <w:position w:val="0"/>
        <w:sz w:val="28"/>
        <w:szCs w:val="28"/>
        <w:u w:val="none"/>
      </w:rPr>
    </w:lvl>
    <w:lvl w:ilvl="3">
      <w:start w:val="2"/>
      <w:numFmt w:val="decimal"/>
      <w:lvlText w:val="5.2.%1."/>
      <w:lvlJc w:val="left"/>
      <w:rPr>
        <w:b/>
        <w:bCs/>
        <w:i w:val="0"/>
        <w:iCs w:val="0"/>
        <w:smallCaps w:val="0"/>
        <w:strike w:val="0"/>
        <w:color w:val="000000"/>
        <w:spacing w:val="0"/>
        <w:w w:val="100"/>
        <w:position w:val="0"/>
        <w:sz w:val="28"/>
        <w:szCs w:val="28"/>
        <w:u w:val="none"/>
      </w:rPr>
    </w:lvl>
    <w:lvl w:ilvl="4">
      <w:start w:val="2"/>
      <w:numFmt w:val="decimal"/>
      <w:lvlText w:val="5.2.%1."/>
      <w:lvlJc w:val="left"/>
      <w:rPr>
        <w:b/>
        <w:bCs/>
        <w:i w:val="0"/>
        <w:iCs w:val="0"/>
        <w:smallCaps w:val="0"/>
        <w:strike w:val="0"/>
        <w:color w:val="000000"/>
        <w:spacing w:val="0"/>
        <w:w w:val="100"/>
        <w:position w:val="0"/>
        <w:sz w:val="28"/>
        <w:szCs w:val="28"/>
        <w:u w:val="none"/>
      </w:rPr>
    </w:lvl>
    <w:lvl w:ilvl="5">
      <w:start w:val="2"/>
      <w:numFmt w:val="decimal"/>
      <w:lvlText w:val="5.2.%1."/>
      <w:lvlJc w:val="left"/>
      <w:rPr>
        <w:b/>
        <w:bCs/>
        <w:i w:val="0"/>
        <w:iCs w:val="0"/>
        <w:smallCaps w:val="0"/>
        <w:strike w:val="0"/>
        <w:color w:val="000000"/>
        <w:spacing w:val="0"/>
        <w:w w:val="100"/>
        <w:position w:val="0"/>
        <w:sz w:val="28"/>
        <w:szCs w:val="28"/>
        <w:u w:val="none"/>
      </w:rPr>
    </w:lvl>
    <w:lvl w:ilvl="6">
      <w:start w:val="2"/>
      <w:numFmt w:val="decimal"/>
      <w:lvlText w:val="5.2.%1."/>
      <w:lvlJc w:val="left"/>
      <w:rPr>
        <w:b/>
        <w:bCs/>
        <w:i w:val="0"/>
        <w:iCs w:val="0"/>
        <w:smallCaps w:val="0"/>
        <w:strike w:val="0"/>
        <w:color w:val="000000"/>
        <w:spacing w:val="0"/>
        <w:w w:val="100"/>
        <w:position w:val="0"/>
        <w:sz w:val="28"/>
        <w:szCs w:val="28"/>
        <w:u w:val="none"/>
      </w:rPr>
    </w:lvl>
    <w:lvl w:ilvl="7">
      <w:start w:val="2"/>
      <w:numFmt w:val="decimal"/>
      <w:lvlText w:val="5.2.%1."/>
      <w:lvlJc w:val="left"/>
      <w:rPr>
        <w:b/>
        <w:bCs/>
        <w:i w:val="0"/>
        <w:iCs w:val="0"/>
        <w:smallCaps w:val="0"/>
        <w:strike w:val="0"/>
        <w:color w:val="000000"/>
        <w:spacing w:val="0"/>
        <w:w w:val="100"/>
        <w:position w:val="0"/>
        <w:sz w:val="28"/>
        <w:szCs w:val="28"/>
        <w:u w:val="none"/>
      </w:rPr>
    </w:lvl>
    <w:lvl w:ilvl="8">
      <w:start w:val="2"/>
      <w:numFmt w:val="decimal"/>
      <w:lvlText w:val="5.2.%1."/>
      <w:lvlJc w:val="left"/>
      <w:rPr>
        <w:b/>
        <w:bCs/>
        <w:i w:val="0"/>
        <w:iCs w:val="0"/>
        <w:smallCaps w:val="0"/>
        <w:strike w:val="0"/>
        <w:color w:val="000000"/>
        <w:spacing w:val="0"/>
        <w:w w:val="100"/>
        <w:position w:val="0"/>
        <w:sz w:val="28"/>
        <w:szCs w:val="28"/>
        <w:u w:val="none"/>
      </w:rPr>
    </w:lvl>
  </w:abstractNum>
  <w:abstractNum w:abstractNumId="5" w15:restartNumberingAfterBreak="0">
    <w:nsid w:val="0000000D"/>
    <w:multiLevelType w:val="multilevel"/>
    <w:tmpl w:val="0000000C"/>
    <w:lvl w:ilvl="0">
      <w:start w:val="3"/>
      <w:numFmt w:val="decimal"/>
      <w:lvlText w:val="7.%1."/>
      <w:lvlJc w:val="left"/>
      <w:rPr>
        <w:b w:val="0"/>
        <w:bCs w:val="0"/>
        <w:i w:val="0"/>
        <w:iCs w:val="0"/>
        <w:smallCaps w:val="0"/>
        <w:strike w:val="0"/>
        <w:color w:val="000000"/>
        <w:spacing w:val="0"/>
        <w:w w:val="100"/>
        <w:position w:val="0"/>
        <w:sz w:val="27"/>
        <w:szCs w:val="27"/>
        <w:u w:val="none"/>
      </w:rPr>
    </w:lvl>
    <w:lvl w:ilvl="1">
      <w:start w:val="3"/>
      <w:numFmt w:val="decimal"/>
      <w:lvlText w:val="7.%1."/>
      <w:lvlJc w:val="left"/>
      <w:rPr>
        <w:b w:val="0"/>
        <w:bCs w:val="0"/>
        <w:i w:val="0"/>
        <w:iCs w:val="0"/>
        <w:smallCaps w:val="0"/>
        <w:strike w:val="0"/>
        <w:color w:val="000000"/>
        <w:spacing w:val="0"/>
        <w:w w:val="100"/>
        <w:position w:val="0"/>
        <w:sz w:val="27"/>
        <w:szCs w:val="27"/>
        <w:u w:val="none"/>
      </w:rPr>
    </w:lvl>
    <w:lvl w:ilvl="2">
      <w:start w:val="3"/>
      <w:numFmt w:val="decimal"/>
      <w:lvlText w:val="7.%1."/>
      <w:lvlJc w:val="left"/>
      <w:rPr>
        <w:b w:val="0"/>
        <w:bCs w:val="0"/>
        <w:i w:val="0"/>
        <w:iCs w:val="0"/>
        <w:smallCaps w:val="0"/>
        <w:strike w:val="0"/>
        <w:color w:val="000000"/>
        <w:spacing w:val="0"/>
        <w:w w:val="100"/>
        <w:position w:val="0"/>
        <w:sz w:val="27"/>
        <w:szCs w:val="27"/>
        <w:u w:val="none"/>
      </w:rPr>
    </w:lvl>
    <w:lvl w:ilvl="3">
      <w:start w:val="3"/>
      <w:numFmt w:val="decimal"/>
      <w:lvlText w:val="7.%1."/>
      <w:lvlJc w:val="left"/>
      <w:rPr>
        <w:b w:val="0"/>
        <w:bCs w:val="0"/>
        <w:i w:val="0"/>
        <w:iCs w:val="0"/>
        <w:smallCaps w:val="0"/>
        <w:strike w:val="0"/>
        <w:color w:val="000000"/>
        <w:spacing w:val="0"/>
        <w:w w:val="100"/>
        <w:position w:val="0"/>
        <w:sz w:val="27"/>
        <w:szCs w:val="27"/>
        <w:u w:val="none"/>
      </w:rPr>
    </w:lvl>
    <w:lvl w:ilvl="4">
      <w:start w:val="3"/>
      <w:numFmt w:val="decimal"/>
      <w:lvlText w:val="7.%1."/>
      <w:lvlJc w:val="left"/>
      <w:rPr>
        <w:b w:val="0"/>
        <w:bCs w:val="0"/>
        <w:i w:val="0"/>
        <w:iCs w:val="0"/>
        <w:smallCaps w:val="0"/>
        <w:strike w:val="0"/>
        <w:color w:val="000000"/>
        <w:spacing w:val="0"/>
        <w:w w:val="100"/>
        <w:position w:val="0"/>
        <w:sz w:val="27"/>
        <w:szCs w:val="27"/>
        <w:u w:val="none"/>
      </w:rPr>
    </w:lvl>
    <w:lvl w:ilvl="5">
      <w:start w:val="3"/>
      <w:numFmt w:val="decimal"/>
      <w:lvlText w:val="7.%1."/>
      <w:lvlJc w:val="left"/>
      <w:rPr>
        <w:b w:val="0"/>
        <w:bCs w:val="0"/>
        <w:i w:val="0"/>
        <w:iCs w:val="0"/>
        <w:smallCaps w:val="0"/>
        <w:strike w:val="0"/>
        <w:color w:val="000000"/>
        <w:spacing w:val="0"/>
        <w:w w:val="100"/>
        <w:position w:val="0"/>
        <w:sz w:val="27"/>
        <w:szCs w:val="27"/>
        <w:u w:val="none"/>
      </w:rPr>
    </w:lvl>
    <w:lvl w:ilvl="6">
      <w:start w:val="3"/>
      <w:numFmt w:val="decimal"/>
      <w:lvlText w:val="7.%1."/>
      <w:lvlJc w:val="left"/>
      <w:rPr>
        <w:b w:val="0"/>
        <w:bCs w:val="0"/>
        <w:i w:val="0"/>
        <w:iCs w:val="0"/>
        <w:smallCaps w:val="0"/>
        <w:strike w:val="0"/>
        <w:color w:val="000000"/>
        <w:spacing w:val="0"/>
        <w:w w:val="100"/>
        <w:position w:val="0"/>
        <w:sz w:val="27"/>
        <w:szCs w:val="27"/>
        <w:u w:val="none"/>
      </w:rPr>
    </w:lvl>
    <w:lvl w:ilvl="7">
      <w:start w:val="3"/>
      <w:numFmt w:val="decimal"/>
      <w:lvlText w:val="7.%1."/>
      <w:lvlJc w:val="left"/>
      <w:rPr>
        <w:b w:val="0"/>
        <w:bCs w:val="0"/>
        <w:i w:val="0"/>
        <w:iCs w:val="0"/>
        <w:smallCaps w:val="0"/>
        <w:strike w:val="0"/>
        <w:color w:val="000000"/>
        <w:spacing w:val="0"/>
        <w:w w:val="100"/>
        <w:position w:val="0"/>
        <w:sz w:val="27"/>
        <w:szCs w:val="27"/>
        <w:u w:val="none"/>
      </w:rPr>
    </w:lvl>
    <w:lvl w:ilvl="8">
      <w:start w:val="3"/>
      <w:numFmt w:val="decimal"/>
      <w:lvlText w:val="7.%1."/>
      <w:lvlJc w:val="left"/>
      <w:rPr>
        <w:b w:val="0"/>
        <w:bCs w:val="0"/>
        <w:i w:val="0"/>
        <w:iCs w:val="0"/>
        <w:smallCaps w:val="0"/>
        <w:strike w:val="0"/>
        <w:color w:val="000000"/>
        <w:spacing w:val="0"/>
        <w:w w:val="100"/>
        <w:position w:val="0"/>
        <w:sz w:val="27"/>
        <w:szCs w:val="27"/>
        <w:u w:val="none"/>
      </w:rPr>
    </w:lvl>
  </w:abstractNum>
  <w:abstractNum w:abstractNumId="6" w15:restartNumberingAfterBreak="0">
    <w:nsid w:val="0380794B"/>
    <w:multiLevelType w:val="hybridMultilevel"/>
    <w:tmpl w:val="09CC3F9C"/>
    <w:lvl w:ilvl="0" w:tplc="8BE69A9C">
      <w:start w:val="1"/>
      <w:numFmt w:val="bullet"/>
      <w:lvlText w:val="-"/>
      <w:lvlJc w:val="left"/>
      <w:pPr>
        <w:tabs>
          <w:tab w:val="num" w:pos="0"/>
        </w:tabs>
        <w:ind w:left="57"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4DE5E97"/>
    <w:multiLevelType w:val="multilevel"/>
    <w:tmpl w:val="7D966D4E"/>
    <w:lvl w:ilvl="0">
      <w:start w:val="3"/>
      <w:numFmt w:val="decimal"/>
      <w:lvlText w:val="%1."/>
      <w:lvlJc w:val="left"/>
      <w:pPr>
        <w:ind w:left="450" w:hanging="450"/>
      </w:pPr>
      <w:rPr>
        <w:rFonts w:hint="default"/>
      </w:rPr>
    </w:lvl>
    <w:lvl w:ilvl="1">
      <w:start w:val="5"/>
      <w:numFmt w:val="decimal"/>
      <w:lvlText w:val="%1.%2."/>
      <w:lvlJc w:val="left"/>
      <w:pPr>
        <w:ind w:left="3698" w:hanging="720"/>
      </w:pPr>
      <w:rPr>
        <w:rFonts w:hint="default"/>
        <w:b/>
      </w:rPr>
    </w:lvl>
    <w:lvl w:ilvl="2">
      <w:start w:val="1"/>
      <w:numFmt w:val="decimal"/>
      <w:lvlText w:val="%1.%2.%3."/>
      <w:lvlJc w:val="left"/>
      <w:pPr>
        <w:ind w:left="2800"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640" w:hanging="1440"/>
      </w:pPr>
      <w:rPr>
        <w:rFonts w:hint="default"/>
      </w:rPr>
    </w:lvl>
    <w:lvl w:ilvl="6">
      <w:start w:val="1"/>
      <w:numFmt w:val="decimal"/>
      <w:lvlText w:val="%1.%2.%3.%4.%5.%6.%7."/>
      <w:lvlJc w:val="left"/>
      <w:pPr>
        <w:ind w:left="8040" w:hanging="1800"/>
      </w:pPr>
      <w:rPr>
        <w:rFonts w:hint="default"/>
      </w:rPr>
    </w:lvl>
    <w:lvl w:ilvl="7">
      <w:start w:val="1"/>
      <w:numFmt w:val="decimal"/>
      <w:lvlText w:val="%1.%2.%3.%4.%5.%6.%7.%8."/>
      <w:lvlJc w:val="left"/>
      <w:pPr>
        <w:ind w:left="9080" w:hanging="1800"/>
      </w:pPr>
      <w:rPr>
        <w:rFonts w:hint="default"/>
      </w:rPr>
    </w:lvl>
    <w:lvl w:ilvl="8">
      <w:start w:val="1"/>
      <w:numFmt w:val="decimal"/>
      <w:lvlText w:val="%1.%2.%3.%4.%5.%6.%7.%8.%9."/>
      <w:lvlJc w:val="left"/>
      <w:pPr>
        <w:ind w:left="10480" w:hanging="2160"/>
      </w:pPr>
      <w:rPr>
        <w:rFonts w:hint="default"/>
      </w:rPr>
    </w:lvl>
  </w:abstractNum>
  <w:abstractNum w:abstractNumId="8" w15:restartNumberingAfterBreak="0">
    <w:nsid w:val="08A96CC2"/>
    <w:multiLevelType w:val="hybridMultilevel"/>
    <w:tmpl w:val="2AE4D04E"/>
    <w:lvl w:ilvl="0" w:tplc="FF8656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0E6E47E1"/>
    <w:multiLevelType w:val="multilevel"/>
    <w:tmpl w:val="A7701FFC"/>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140736C"/>
    <w:multiLevelType w:val="multilevel"/>
    <w:tmpl w:val="774279F8"/>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3E26BB2"/>
    <w:multiLevelType w:val="multilevel"/>
    <w:tmpl w:val="957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356AC7"/>
    <w:multiLevelType w:val="multilevel"/>
    <w:tmpl w:val="368283D4"/>
    <w:lvl w:ilvl="0">
      <w:start w:val="3"/>
      <w:numFmt w:val="decimal"/>
      <w:lvlText w:val="%1."/>
      <w:lvlJc w:val="left"/>
      <w:pPr>
        <w:ind w:left="675" w:hanging="675"/>
      </w:pPr>
      <w:rPr>
        <w:rFonts w:hint="default"/>
      </w:rPr>
    </w:lvl>
    <w:lvl w:ilvl="1">
      <w:start w:val="4"/>
      <w:numFmt w:val="decimal"/>
      <w:lvlText w:val="%1.%2."/>
      <w:lvlJc w:val="left"/>
      <w:pPr>
        <w:ind w:left="880" w:hanging="72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760" w:hanging="180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440" w:hanging="2160"/>
      </w:pPr>
      <w:rPr>
        <w:rFonts w:hint="default"/>
      </w:rPr>
    </w:lvl>
  </w:abstractNum>
  <w:abstractNum w:abstractNumId="13" w15:restartNumberingAfterBreak="0">
    <w:nsid w:val="1A560CE2"/>
    <w:multiLevelType w:val="hybridMultilevel"/>
    <w:tmpl w:val="EA22B956"/>
    <w:lvl w:ilvl="0" w:tplc="7DE0A1C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8B13FCB"/>
    <w:multiLevelType w:val="multilevel"/>
    <w:tmpl w:val="F00EF3BE"/>
    <w:lvl w:ilvl="0">
      <w:start w:val="1"/>
      <w:numFmt w:val="decimal"/>
      <w:lvlText w:val="%1."/>
      <w:lvlJc w:val="left"/>
      <w:pPr>
        <w:ind w:left="0" w:hanging="240"/>
      </w:pPr>
      <w:rPr>
        <w:rFonts w:ascii="Times New Roman" w:eastAsia="Times New Roman" w:hAnsi="Times New Roman" w:cs="Times New Roman" w:hint="default"/>
        <w:sz w:val="24"/>
        <w:szCs w:val="24"/>
      </w:rPr>
    </w:lvl>
    <w:lvl w:ilvl="1">
      <w:start w:val="1"/>
      <w:numFmt w:val="decimal"/>
      <w:lvlText w:val="%1.%2."/>
      <w:lvlJc w:val="left"/>
      <w:pPr>
        <w:ind w:left="0" w:hanging="740"/>
      </w:pPr>
      <w:rPr>
        <w:rFonts w:ascii="Times New Roman" w:eastAsia="Times New Roman" w:hAnsi="Times New Roman" w:cs="Times New Roman" w:hint="default"/>
        <w:sz w:val="24"/>
        <w:szCs w:val="24"/>
      </w:rPr>
    </w:lvl>
    <w:lvl w:ilvl="2">
      <w:start w:val="1"/>
      <w:numFmt w:val="bullet"/>
      <w:lvlText w:val="–"/>
      <w:lvlJc w:val="left"/>
      <w:pPr>
        <w:ind w:left="0" w:hanging="180"/>
      </w:pPr>
      <w:rPr>
        <w:rFonts w:ascii="Times New Roman" w:eastAsia="Times New Roman" w:hAnsi="Times New Roman" w:cs="Times New Roman" w:hint="default"/>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D2B7382"/>
    <w:multiLevelType w:val="multilevel"/>
    <w:tmpl w:val="222C52C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A25620"/>
    <w:multiLevelType w:val="multilevel"/>
    <w:tmpl w:val="A34E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F67656"/>
    <w:multiLevelType w:val="hybridMultilevel"/>
    <w:tmpl w:val="047EAD22"/>
    <w:lvl w:ilvl="0" w:tplc="FFFFFFFF">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EA1197E"/>
    <w:multiLevelType w:val="multilevel"/>
    <w:tmpl w:val="7132E8A2"/>
    <w:lvl w:ilvl="0">
      <w:start w:val="1"/>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06F3E81"/>
    <w:multiLevelType w:val="multilevel"/>
    <w:tmpl w:val="1A2EA62C"/>
    <w:lvl w:ilvl="0">
      <w:start w:val="8"/>
      <w:numFmt w:val="decimal"/>
      <w:lvlText w:val="%1."/>
      <w:lvlJc w:val="left"/>
      <w:pPr>
        <w:ind w:left="450" w:hanging="450"/>
      </w:pPr>
      <w:rPr>
        <w:rFonts w:hint="default"/>
      </w:rPr>
    </w:lvl>
    <w:lvl w:ilvl="1">
      <w:start w:val="1"/>
      <w:numFmt w:val="decimal"/>
      <w:lvlText w:val="%1.%2."/>
      <w:lvlJc w:val="left"/>
      <w:pPr>
        <w:ind w:left="-2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260" w:hanging="1440"/>
      </w:pPr>
      <w:rPr>
        <w:rFonts w:hint="default"/>
      </w:rPr>
    </w:lvl>
    <w:lvl w:ilvl="6">
      <w:start w:val="1"/>
      <w:numFmt w:val="decimal"/>
      <w:lvlText w:val="%1.%2.%3.%4.%5.%6.%7."/>
      <w:lvlJc w:val="left"/>
      <w:pPr>
        <w:ind w:left="-2640" w:hanging="1800"/>
      </w:pPr>
      <w:rPr>
        <w:rFonts w:hint="default"/>
      </w:rPr>
    </w:lvl>
    <w:lvl w:ilvl="7">
      <w:start w:val="1"/>
      <w:numFmt w:val="decimal"/>
      <w:lvlText w:val="%1.%2.%3.%4.%5.%6.%7.%8."/>
      <w:lvlJc w:val="left"/>
      <w:pPr>
        <w:ind w:left="-3380" w:hanging="1800"/>
      </w:pPr>
      <w:rPr>
        <w:rFonts w:hint="default"/>
      </w:rPr>
    </w:lvl>
    <w:lvl w:ilvl="8">
      <w:start w:val="1"/>
      <w:numFmt w:val="decimal"/>
      <w:lvlText w:val="%1.%2.%3.%4.%5.%6.%7.%8.%9."/>
      <w:lvlJc w:val="left"/>
      <w:pPr>
        <w:ind w:left="-3760" w:hanging="2160"/>
      </w:pPr>
      <w:rPr>
        <w:rFonts w:hint="default"/>
      </w:rPr>
    </w:lvl>
  </w:abstractNum>
  <w:abstractNum w:abstractNumId="20" w15:restartNumberingAfterBreak="0">
    <w:nsid w:val="3275630B"/>
    <w:multiLevelType w:val="multilevel"/>
    <w:tmpl w:val="EA8C8234"/>
    <w:lvl w:ilvl="0">
      <w:start w:val="4"/>
      <w:numFmt w:val="decimal"/>
      <w:lvlText w:val="%1."/>
      <w:lvlJc w:val="left"/>
      <w:pPr>
        <w:ind w:left="450" w:hanging="450"/>
      </w:pPr>
      <w:rPr>
        <w:rFonts w:hint="default"/>
        <w:sz w:val="28"/>
      </w:rPr>
    </w:lvl>
    <w:lvl w:ilvl="1">
      <w:start w:val="1"/>
      <w:numFmt w:val="decimal"/>
      <w:lvlText w:val="%1.%2."/>
      <w:lvlJc w:val="left"/>
      <w:pPr>
        <w:ind w:left="1518" w:hanging="450"/>
      </w:pPr>
      <w:rPr>
        <w:rFonts w:hint="default"/>
        <w:sz w:val="28"/>
      </w:rPr>
    </w:lvl>
    <w:lvl w:ilvl="2">
      <w:start w:val="1"/>
      <w:numFmt w:val="decimal"/>
      <w:lvlText w:val="%1.%2.%3."/>
      <w:lvlJc w:val="left"/>
      <w:pPr>
        <w:ind w:left="2856" w:hanging="720"/>
      </w:pPr>
      <w:rPr>
        <w:rFonts w:hint="default"/>
        <w:sz w:val="28"/>
      </w:rPr>
    </w:lvl>
    <w:lvl w:ilvl="3">
      <w:start w:val="1"/>
      <w:numFmt w:val="decimal"/>
      <w:lvlText w:val="%1.%2.%3.%4."/>
      <w:lvlJc w:val="left"/>
      <w:pPr>
        <w:ind w:left="3924" w:hanging="720"/>
      </w:pPr>
      <w:rPr>
        <w:rFonts w:hint="default"/>
        <w:sz w:val="28"/>
      </w:rPr>
    </w:lvl>
    <w:lvl w:ilvl="4">
      <w:start w:val="1"/>
      <w:numFmt w:val="decimal"/>
      <w:lvlText w:val="%1.%2.%3.%4.%5."/>
      <w:lvlJc w:val="left"/>
      <w:pPr>
        <w:ind w:left="5352" w:hanging="1080"/>
      </w:pPr>
      <w:rPr>
        <w:rFonts w:hint="default"/>
        <w:sz w:val="28"/>
      </w:rPr>
    </w:lvl>
    <w:lvl w:ilvl="5">
      <w:start w:val="1"/>
      <w:numFmt w:val="decimal"/>
      <w:lvlText w:val="%1.%2.%3.%4.%5.%6."/>
      <w:lvlJc w:val="left"/>
      <w:pPr>
        <w:ind w:left="6420" w:hanging="1080"/>
      </w:pPr>
      <w:rPr>
        <w:rFonts w:hint="default"/>
        <w:sz w:val="28"/>
      </w:rPr>
    </w:lvl>
    <w:lvl w:ilvl="6">
      <w:start w:val="1"/>
      <w:numFmt w:val="decimal"/>
      <w:lvlText w:val="%1.%2.%3.%4.%5.%6.%7."/>
      <w:lvlJc w:val="left"/>
      <w:pPr>
        <w:ind w:left="7848" w:hanging="1440"/>
      </w:pPr>
      <w:rPr>
        <w:rFonts w:hint="default"/>
        <w:sz w:val="28"/>
      </w:rPr>
    </w:lvl>
    <w:lvl w:ilvl="7">
      <w:start w:val="1"/>
      <w:numFmt w:val="decimal"/>
      <w:lvlText w:val="%1.%2.%3.%4.%5.%6.%7.%8."/>
      <w:lvlJc w:val="left"/>
      <w:pPr>
        <w:ind w:left="8916" w:hanging="1440"/>
      </w:pPr>
      <w:rPr>
        <w:rFonts w:hint="default"/>
        <w:sz w:val="28"/>
      </w:rPr>
    </w:lvl>
    <w:lvl w:ilvl="8">
      <w:start w:val="1"/>
      <w:numFmt w:val="decimal"/>
      <w:lvlText w:val="%1.%2.%3.%4.%5.%6.%7.%8.%9."/>
      <w:lvlJc w:val="left"/>
      <w:pPr>
        <w:ind w:left="10344" w:hanging="1800"/>
      </w:pPr>
      <w:rPr>
        <w:rFonts w:hint="default"/>
        <w:sz w:val="28"/>
      </w:rPr>
    </w:lvl>
  </w:abstractNum>
  <w:abstractNum w:abstractNumId="21" w15:restartNumberingAfterBreak="0">
    <w:nsid w:val="334A6527"/>
    <w:multiLevelType w:val="multilevel"/>
    <w:tmpl w:val="85BAC018"/>
    <w:lvl w:ilvl="0">
      <w:start w:val="1"/>
      <w:numFmt w:val="decimal"/>
      <w:lvlText w:val="%1."/>
      <w:lvlJc w:val="left"/>
      <w:pPr>
        <w:tabs>
          <w:tab w:val="num" w:pos="1637"/>
        </w:tabs>
        <w:ind w:left="1637" w:hanging="360"/>
      </w:pPr>
    </w:lvl>
    <w:lvl w:ilvl="1">
      <w:start w:val="1"/>
      <w:numFmt w:val="decimal"/>
      <w:isLgl/>
      <w:lvlText w:val="%1.%2."/>
      <w:lvlJc w:val="left"/>
      <w:pPr>
        <w:ind w:left="1518" w:hanging="450"/>
      </w:pPr>
      <w:rPr>
        <w:rFonts w:hint="default"/>
        <w:sz w:val="28"/>
      </w:rPr>
    </w:lvl>
    <w:lvl w:ilvl="2">
      <w:start w:val="1"/>
      <w:numFmt w:val="decimal"/>
      <w:isLgl/>
      <w:lvlText w:val="%1.%2.%3."/>
      <w:lvlJc w:val="left"/>
      <w:pPr>
        <w:ind w:left="1788" w:hanging="720"/>
      </w:pPr>
      <w:rPr>
        <w:rFonts w:hint="default"/>
        <w:sz w:val="28"/>
      </w:rPr>
    </w:lvl>
    <w:lvl w:ilvl="3">
      <w:start w:val="1"/>
      <w:numFmt w:val="decimal"/>
      <w:isLgl/>
      <w:lvlText w:val="%1.%2.%3.%4."/>
      <w:lvlJc w:val="left"/>
      <w:pPr>
        <w:ind w:left="1788" w:hanging="720"/>
      </w:pPr>
      <w:rPr>
        <w:rFonts w:hint="default"/>
        <w:sz w:val="28"/>
      </w:rPr>
    </w:lvl>
    <w:lvl w:ilvl="4">
      <w:start w:val="1"/>
      <w:numFmt w:val="decimal"/>
      <w:isLgl/>
      <w:lvlText w:val="%1.%2.%3.%4.%5."/>
      <w:lvlJc w:val="left"/>
      <w:pPr>
        <w:ind w:left="2148" w:hanging="1080"/>
      </w:pPr>
      <w:rPr>
        <w:rFonts w:hint="default"/>
        <w:sz w:val="28"/>
      </w:rPr>
    </w:lvl>
    <w:lvl w:ilvl="5">
      <w:start w:val="1"/>
      <w:numFmt w:val="decimal"/>
      <w:isLgl/>
      <w:lvlText w:val="%1.%2.%3.%4.%5.%6."/>
      <w:lvlJc w:val="left"/>
      <w:pPr>
        <w:ind w:left="2148" w:hanging="1080"/>
      </w:pPr>
      <w:rPr>
        <w:rFonts w:hint="default"/>
        <w:sz w:val="28"/>
      </w:rPr>
    </w:lvl>
    <w:lvl w:ilvl="6">
      <w:start w:val="1"/>
      <w:numFmt w:val="decimal"/>
      <w:isLgl/>
      <w:lvlText w:val="%1.%2.%3.%4.%5.%6.%7."/>
      <w:lvlJc w:val="left"/>
      <w:pPr>
        <w:ind w:left="2508" w:hanging="1440"/>
      </w:pPr>
      <w:rPr>
        <w:rFonts w:hint="default"/>
        <w:sz w:val="28"/>
      </w:rPr>
    </w:lvl>
    <w:lvl w:ilvl="7">
      <w:start w:val="1"/>
      <w:numFmt w:val="decimal"/>
      <w:isLgl/>
      <w:lvlText w:val="%1.%2.%3.%4.%5.%6.%7.%8."/>
      <w:lvlJc w:val="left"/>
      <w:pPr>
        <w:ind w:left="2508" w:hanging="1440"/>
      </w:pPr>
      <w:rPr>
        <w:rFonts w:hint="default"/>
        <w:sz w:val="28"/>
      </w:rPr>
    </w:lvl>
    <w:lvl w:ilvl="8">
      <w:start w:val="1"/>
      <w:numFmt w:val="decimal"/>
      <w:isLgl/>
      <w:lvlText w:val="%1.%2.%3.%4.%5.%6.%7.%8.%9."/>
      <w:lvlJc w:val="left"/>
      <w:pPr>
        <w:ind w:left="2868" w:hanging="1800"/>
      </w:pPr>
      <w:rPr>
        <w:rFonts w:hint="default"/>
        <w:sz w:val="28"/>
      </w:rPr>
    </w:lvl>
  </w:abstractNum>
  <w:abstractNum w:abstractNumId="22" w15:restartNumberingAfterBreak="0">
    <w:nsid w:val="37CA0990"/>
    <w:multiLevelType w:val="hybridMultilevel"/>
    <w:tmpl w:val="F7229A1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2148AF"/>
    <w:multiLevelType w:val="hybridMultilevel"/>
    <w:tmpl w:val="2E8898C2"/>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46C23344"/>
    <w:multiLevelType w:val="multilevel"/>
    <w:tmpl w:val="85BAC018"/>
    <w:lvl w:ilvl="0">
      <w:start w:val="1"/>
      <w:numFmt w:val="decimal"/>
      <w:lvlText w:val="%1."/>
      <w:lvlJc w:val="left"/>
      <w:pPr>
        <w:tabs>
          <w:tab w:val="num" w:pos="1637"/>
        </w:tabs>
        <w:ind w:left="1637" w:hanging="360"/>
      </w:pPr>
    </w:lvl>
    <w:lvl w:ilvl="1">
      <w:start w:val="1"/>
      <w:numFmt w:val="decimal"/>
      <w:isLgl/>
      <w:lvlText w:val="%1.%2."/>
      <w:lvlJc w:val="left"/>
      <w:pPr>
        <w:ind w:left="1518" w:hanging="450"/>
      </w:pPr>
      <w:rPr>
        <w:rFonts w:hint="default"/>
        <w:sz w:val="28"/>
      </w:rPr>
    </w:lvl>
    <w:lvl w:ilvl="2">
      <w:start w:val="1"/>
      <w:numFmt w:val="decimal"/>
      <w:isLgl/>
      <w:lvlText w:val="%1.%2.%3."/>
      <w:lvlJc w:val="left"/>
      <w:pPr>
        <w:ind w:left="1788" w:hanging="720"/>
      </w:pPr>
      <w:rPr>
        <w:rFonts w:hint="default"/>
        <w:sz w:val="28"/>
      </w:rPr>
    </w:lvl>
    <w:lvl w:ilvl="3">
      <w:start w:val="1"/>
      <w:numFmt w:val="decimal"/>
      <w:isLgl/>
      <w:lvlText w:val="%1.%2.%3.%4."/>
      <w:lvlJc w:val="left"/>
      <w:pPr>
        <w:ind w:left="1788" w:hanging="720"/>
      </w:pPr>
      <w:rPr>
        <w:rFonts w:hint="default"/>
        <w:sz w:val="28"/>
      </w:rPr>
    </w:lvl>
    <w:lvl w:ilvl="4">
      <w:start w:val="1"/>
      <w:numFmt w:val="decimal"/>
      <w:isLgl/>
      <w:lvlText w:val="%1.%2.%3.%4.%5."/>
      <w:lvlJc w:val="left"/>
      <w:pPr>
        <w:ind w:left="2148" w:hanging="1080"/>
      </w:pPr>
      <w:rPr>
        <w:rFonts w:hint="default"/>
        <w:sz w:val="28"/>
      </w:rPr>
    </w:lvl>
    <w:lvl w:ilvl="5">
      <w:start w:val="1"/>
      <w:numFmt w:val="decimal"/>
      <w:isLgl/>
      <w:lvlText w:val="%1.%2.%3.%4.%5.%6."/>
      <w:lvlJc w:val="left"/>
      <w:pPr>
        <w:ind w:left="2148" w:hanging="1080"/>
      </w:pPr>
      <w:rPr>
        <w:rFonts w:hint="default"/>
        <w:sz w:val="28"/>
      </w:rPr>
    </w:lvl>
    <w:lvl w:ilvl="6">
      <w:start w:val="1"/>
      <w:numFmt w:val="decimal"/>
      <w:isLgl/>
      <w:lvlText w:val="%1.%2.%3.%4.%5.%6.%7."/>
      <w:lvlJc w:val="left"/>
      <w:pPr>
        <w:ind w:left="2508" w:hanging="1440"/>
      </w:pPr>
      <w:rPr>
        <w:rFonts w:hint="default"/>
        <w:sz w:val="28"/>
      </w:rPr>
    </w:lvl>
    <w:lvl w:ilvl="7">
      <w:start w:val="1"/>
      <w:numFmt w:val="decimal"/>
      <w:isLgl/>
      <w:lvlText w:val="%1.%2.%3.%4.%5.%6.%7.%8."/>
      <w:lvlJc w:val="left"/>
      <w:pPr>
        <w:ind w:left="2508" w:hanging="1440"/>
      </w:pPr>
      <w:rPr>
        <w:rFonts w:hint="default"/>
        <w:sz w:val="28"/>
      </w:rPr>
    </w:lvl>
    <w:lvl w:ilvl="8">
      <w:start w:val="1"/>
      <w:numFmt w:val="decimal"/>
      <w:isLgl/>
      <w:lvlText w:val="%1.%2.%3.%4.%5.%6.%7.%8.%9."/>
      <w:lvlJc w:val="left"/>
      <w:pPr>
        <w:ind w:left="2868" w:hanging="1800"/>
      </w:pPr>
      <w:rPr>
        <w:rFonts w:hint="default"/>
        <w:sz w:val="28"/>
      </w:rPr>
    </w:lvl>
  </w:abstractNum>
  <w:abstractNum w:abstractNumId="25" w15:restartNumberingAfterBreak="0">
    <w:nsid w:val="47E8592C"/>
    <w:multiLevelType w:val="hybridMultilevel"/>
    <w:tmpl w:val="8AA2D456"/>
    <w:lvl w:ilvl="0" w:tplc="8BE69A9C">
      <w:start w:val="1"/>
      <w:numFmt w:val="bullet"/>
      <w:lvlText w:val="-"/>
      <w:lvlJc w:val="left"/>
      <w:pPr>
        <w:tabs>
          <w:tab w:val="num" w:pos="0"/>
        </w:tabs>
        <w:ind w:left="57"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C342A91"/>
    <w:multiLevelType w:val="multilevel"/>
    <w:tmpl w:val="571C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57343D"/>
    <w:multiLevelType w:val="multilevel"/>
    <w:tmpl w:val="AC0E08EA"/>
    <w:lvl w:ilvl="0">
      <w:start w:val="3"/>
      <w:numFmt w:val="decimal"/>
      <w:lvlText w:val="%1."/>
      <w:lvlJc w:val="left"/>
      <w:pPr>
        <w:ind w:left="540" w:hanging="540"/>
      </w:pPr>
      <w:rPr>
        <w:rFonts w:hint="default"/>
      </w:rPr>
    </w:lvl>
    <w:lvl w:ilvl="1">
      <w:start w:val="4"/>
      <w:numFmt w:val="decimal"/>
      <w:lvlText w:val="%1.%2."/>
      <w:lvlJc w:val="left"/>
      <w:pPr>
        <w:ind w:left="861" w:hanging="54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28" w15:restartNumberingAfterBreak="0">
    <w:nsid w:val="4EE8670C"/>
    <w:multiLevelType w:val="hybridMultilevel"/>
    <w:tmpl w:val="ED486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0D742A"/>
    <w:multiLevelType w:val="hybridMultilevel"/>
    <w:tmpl w:val="6FF441F4"/>
    <w:lvl w:ilvl="0" w:tplc="7DE0A1C8">
      <w:numFmt w:val="bullet"/>
      <w:lvlText w:val="–"/>
      <w:lvlJc w:val="left"/>
      <w:pPr>
        <w:tabs>
          <w:tab w:val="num" w:pos="1368"/>
        </w:tabs>
        <w:ind w:left="1368" w:hanging="360"/>
      </w:pPr>
      <w:rPr>
        <w:rFonts w:ascii="Times New Roman" w:eastAsia="Times New Roman" w:hAnsi="Times New Roman" w:cs="Times New Roman" w:hint="default"/>
      </w:rPr>
    </w:lvl>
    <w:lvl w:ilvl="1" w:tplc="04190003" w:tentative="1">
      <w:start w:val="1"/>
      <w:numFmt w:val="bullet"/>
      <w:lvlText w:val="o"/>
      <w:lvlJc w:val="left"/>
      <w:pPr>
        <w:tabs>
          <w:tab w:val="num" w:pos="2268"/>
        </w:tabs>
        <w:ind w:left="2268" w:hanging="360"/>
      </w:pPr>
      <w:rPr>
        <w:rFonts w:ascii="Courier New" w:hAnsi="Courier New" w:cs="Courier New" w:hint="default"/>
      </w:rPr>
    </w:lvl>
    <w:lvl w:ilvl="2" w:tplc="04190005" w:tentative="1">
      <w:start w:val="1"/>
      <w:numFmt w:val="bullet"/>
      <w:lvlText w:val=""/>
      <w:lvlJc w:val="left"/>
      <w:pPr>
        <w:tabs>
          <w:tab w:val="num" w:pos="2988"/>
        </w:tabs>
        <w:ind w:left="2988" w:hanging="360"/>
      </w:pPr>
      <w:rPr>
        <w:rFonts w:ascii="Wingdings" w:hAnsi="Wingdings" w:hint="default"/>
      </w:rPr>
    </w:lvl>
    <w:lvl w:ilvl="3" w:tplc="04190001" w:tentative="1">
      <w:start w:val="1"/>
      <w:numFmt w:val="bullet"/>
      <w:lvlText w:val=""/>
      <w:lvlJc w:val="left"/>
      <w:pPr>
        <w:tabs>
          <w:tab w:val="num" w:pos="3708"/>
        </w:tabs>
        <w:ind w:left="3708" w:hanging="360"/>
      </w:pPr>
      <w:rPr>
        <w:rFonts w:ascii="Symbol" w:hAnsi="Symbol" w:hint="default"/>
      </w:rPr>
    </w:lvl>
    <w:lvl w:ilvl="4" w:tplc="04190003" w:tentative="1">
      <w:start w:val="1"/>
      <w:numFmt w:val="bullet"/>
      <w:lvlText w:val="o"/>
      <w:lvlJc w:val="left"/>
      <w:pPr>
        <w:tabs>
          <w:tab w:val="num" w:pos="4428"/>
        </w:tabs>
        <w:ind w:left="4428" w:hanging="360"/>
      </w:pPr>
      <w:rPr>
        <w:rFonts w:ascii="Courier New" w:hAnsi="Courier New" w:cs="Courier New" w:hint="default"/>
      </w:rPr>
    </w:lvl>
    <w:lvl w:ilvl="5" w:tplc="04190005" w:tentative="1">
      <w:start w:val="1"/>
      <w:numFmt w:val="bullet"/>
      <w:lvlText w:val=""/>
      <w:lvlJc w:val="left"/>
      <w:pPr>
        <w:tabs>
          <w:tab w:val="num" w:pos="5148"/>
        </w:tabs>
        <w:ind w:left="5148" w:hanging="360"/>
      </w:pPr>
      <w:rPr>
        <w:rFonts w:ascii="Wingdings" w:hAnsi="Wingdings" w:hint="default"/>
      </w:rPr>
    </w:lvl>
    <w:lvl w:ilvl="6" w:tplc="04190001" w:tentative="1">
      <w:start w:val="1"/>
      <w:numFmt w:val="bullet"/>
      <w:lvlText w:val=""/>
      <w:lvlJc w:val="left"/>
      <w:pPr>
        <w:tabs>
          <w:tab w:val="num" w:pos="5868"/>
        </w:tabs>
        <w:ind w:left="5868" w:hanging="360"/>
      </w:pPr>
      <w:rPr>
        <w:rFonts w:ascii="Symbol" w:hAnsi="Symbol" w:hint="default"/>
      </w:rPr>
    </w:lvl>
    <w:lvl w:ilvl="7" w:tplc="04190003" w:tentative="1">
      <w:start w:val="1"/>
      <w:numFmt w:val="bullet"/>
      <w:lvlText w:val="o"/>
      <w:lvlJc w:val="left"/>
      <w:pPr>
        <w:tabs>
          <w:tab w:val="num" w:pos="6588"/>
        </w:tabs>
        <w:ind w:left="6588" w:hanging="360"/>
      </w:pPr>
      <w:rPr>
        <w:rFonts w:ascii="Courier New" w:hAnsi="Courier New" w:cs="Courier New" w:hint="default"/>
      </w:rPr>
    </w:lvl>
    <w:lvl w:ilvl="8" w:tplc="04190005" w:tentative="1">
      <w:start w:val="1"/>
      <w:numFmt w:val="bullet"/>
      <w:lvlText w:val=""/>
      <w:lvlJc w:val="left"/>
      <w:pPr>
        <w:tabs>
          <w:tab w:val="num" w:pos="7308"/>
        </w:tabs>
        <w:ind w:left="7308" w:hanging="360"/>
      </w:pPr>
      <w:rPr>
        <w:rFonts w:ascii="Wingdings" w:hAnsi="Wingdings" w:hint="default"/>
      </w:rPr>
    </w:lvl>
  </w:abstractNum>
  <w:abstractNum w:abstractNumId="30" w15:restartNumberingAfterBreak="0">
    <w:nsid w:val="52567CB4"/>
    <w:multiLevelType w:val="multilevel"/>
    <w:tmpl w:val="9C840D2E"/>
    <w:lvl w:ilvl="0">
      <w:start w:val="2"/>
      <w:numFmt w:val="decimal"/>
      <w:lvlText w:val="%1"/>
      <w:lvlJc w:val="left"/>
      <w:pPr>
        <w:ind w:left="360" w:hanging="360"/>
      </w:pPr>
      <w:rPr>
        <w:rFonts w:ascii="Times New Roman" w:eastAsia="Times New Roman" w:hAnsi="Times New Roman" w:cs="Times New Roman" w:hint="default"/>
      </w:rPr>
    </w:lvl>
    <w:lvl w:ilvl="1">
      <w:start w:val="3"/>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31" w15:restartNumberingAfterBreak="0">
    <w:nsid w:val="5B8E1090"/>
    <w:multiLevelType w:val="hybridMultilevel"/>
    <w:tmpl w:val="A80C54C4"/>
    <w:lvl w:ilvl="0" w:tplc="EAF8BDC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DE67C56"/>
    <w:multiLevelType w:val="hybridMultilevel"/>
    <w:tmpl w:val="836ADFEE"/>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3455D0"/>
    <w:multiLevelType w:val="hybridMultilevel"/>
    <w:tmpl w:val="83B646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31182C"/>
    <w:multiLevelType w:val="hybridMultilevel"/>
    <w:tmpl w:val="052CE804"/>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9984D0E"/>
    <w:multiLevelType w:val="hybridMultilevel"/>
    <w:tmpl w:val="C1209328"/>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0802F83"/>
    <w:multiLevelType w:val="hybridMultilevel"/>
    <w:tmpl w:val="04FE0166"/>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37" w15:restartNumberingAfterBreak="0">
    <w:nsid w:val="71547185"/>
    <w:multiLevelType w:val="multilevel"/>
    <w:tmpl w:val="88BACD1A"/>
    <w:lvl w:ilvl="0">
      <w:start w:val="2"/>
      <w:numFmt w:val="decimal"/>
      <w:lvlText w:val="%1."/>
      <w:lvlJc w:val="left"/>
      <w:pPr>
        <w:ind w:left="420" w:hanging="420"/>
      </w:pPr>
      <w:rPr>
        <w:rFonts w:hint="default"/>
        <w:b/>
      </w:rPr>
    </w:lvl>
    <w:lvl w:ilvl="1">
      <w:start w:val="3"/>
      <w:numFmt w:val="decimal"/>
      <w:lvlText w:val="%1.%2."/>
      <w:lvlJc w:val="left"/>
      <w:pPr>
        <w:ind w:left="1222" w:hanging="720"/>
      </w:pPr>
      <w:rPr>
        <w:rFonts w:hint="default"/>
        <w:b/>
      </w:rPr>
    </w:lvl>
    <w:lvl w:ilvl="2">
      <w:start w:val="1"/>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452" w:hanging="144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5816" w:hanging="1800"/>
      </w:pPr>
      <w:rPr>
        <w:rFonts w:hint="default"/>
        <w:b/>
      </w:rPr>
    </w:lvl>
  </w:abstractNum>
  <w:abstractNum w:abstractNumId="38" w15:restartNumberingAfterBreak="0">
    <w:nsid w:val="74B80804"/>
    <w:multiLevelType w:val="hybridMultilevel"/>
    <w:tmpl w:val="D666AE40"/>
    <w:lvl w:ilvl="0" w:tplc="20A25450">
      <w:start w:val="1"/>
      <w:numFmt w:val="bullet"/>
      <w:lvlText w:val="-"/>
      <w:lvlJc w:val="left"/>
      <w:pPr>
        <w:tabs>
          <w:tab w:val="num" w:pos="348"/>
        </w:tabs>
        <w:ind w:left="405"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B1B1B69"/>
    <w:multiLevelType w:val="multilevel"/>
    <w:tmpl w:val="85BAC018"/>
    <w:lvl w:ilvl="0">
      <w:start w:val="1"/>
      <w:numFmt w:val="decimal"/>
      <w:lvlText w:val="%1."/>
      <w:lvlJc w:val="left"/>
      <w:pPr>
        <w:tabs>
          <w:tab w:val="num" w:pos="1637"/>
        </w:tabs>
        <w:ind w:left="1637" w:hanging="360"/>
      </w:pPr>
    </w:lvl>
    <w:lvl w:ilvl="1">
      <w:start w:val="1"/>
      <w:numFmt w:val="decimal"/>
      <w:isLgl/>
      <w:lvlText w:val="%1.%2."/>
      <w:lvlJc w:val="left"/>
      <w:pPr>
        <w:ind w:left="1518" w:hanging="450"/>
      </w:pPr>
      <w:rPr>
        <w:rFonts w:hint="default"/>
        <w:sz w:val="28"/>
      </w:rPr>
    </w:lvl>
    <w:lvl w:ilvl="2">
      <w:start w:val="1"/>
      <w:numFmt w:val="decimal"/>
      <w:isLgl/>
      <w:lvlText w:val="%1.%2.%3."/>
      <w:lvlJc w:val="left"/>
      <w:pPr>
        <w:ind w:left="1788" w:hanging="720"/>
      </w:pPr>
      <w:rPr>
        <w:rFonts w:hint="default"/>
        <w:sz w:val="28"/>
      </w:rPr>
    </w:lvl>
    <w:lvl w:ilvl="3">
      <w:start w:val="1"/>
      <w:numFmt w:val="decimal"/>
      <w:isLgl/>
      <w:lvlText w:val="%1.%2.%3.%4."/>
      <w:lvlJc w:val="left"/>
      <w:pPr>
        <w:ind w:left="1788" w:hanging="720"/>
      </w:pPr>
      <w:rPr>
        <w:rFonts w:hint="default"/>
        <w:sz w:val="28"/>
      </w:rPr>
    </w:lvl>
    <w:lvl w:ilvl="4">
      <w:start w:val="1"/>
      <w:numFmt w:val="decimal"/>
      <w:isLgl/>
      <w:lvlText w:val="%1.%2.%3.%4.%5."/>
      <w:lvlJc w:val="left"/>
      <w:pPr>
        <w:ind w:left="2148" w:hanging="1080"/>
      </w:pPr>
      <w:rPr>
        <w:rFonts w:hint="default"/>
        <w:sz w:val="28"/>
      </w:rPr>
    </w:lvl>
    <w:lvl w:ilvl="5">
      <w:start w:val="1"/>
      <w:numFmt w:val="decimal"/>
      <w:isLgl/>
      <w:lvlText w:val="%1.%2.%3.%4.%5.%6."/>
      <w:lvlJc w:val="left"/>
      <w:pPr>
        <w:ind w:left="2148" w:hanging="1080"/>
      </w:pPr>
      <w:rPr>
        <w:rFonts w:hint="default"/>
        <w:sz w:val="28"/>
      </w:rPr>
    </w:lvl>
    <w:lvl w:ilvl="6">
      <w:start w:val="1"/>
      <w:numFmt w:val="decimal"/>
      <w:isLgl/>
      <w:lvlText w:val="%1.%2.%3.%4.%5.%6.%7."/>
      <w:lvlJc w:val="left"/>
      <w:pPr>
        <w:ind w:left="2508" w:hanging="1440"/>
      </w:pPr>
      <w:rPr>
        <w:rFonts w:hint="default"/>
        <w:sz w:val="28"/>
      </w:rPr>
    </w:lvl>
    <w:lvl w:ilvl="7">
      <w:start w:val="1"/>
      <w:numFmt w:val="decimal"/>
      <w:isLgl/>
      <w:lvlText w:val="%1.%2.%3.%4.%5.%6.%7.%8."/>
      <w:lvlJc w:val="left"/>
      <w:pPr>
        <w:ind w:left="2508" w:hanging="1440"/>
      </w:pPr>
      <w:rPr>
        <w:rFonts w:hint="default"/>
        <w:sz w:val="28"/>
      </w:rPr>
    </w:lvl>
    <w:lvl w:ilvl="8">
      <w:start w:val="1"/>
      <w:numFmt w:val="decimal"/>
      <w:isLgl/>
      <w:lvlText w:val="%1.%2.%3.%4.%5.%6.%7.%8.%9."/>
      <w:lvlJc w:val="left"/>
      <w:pPr>
        <w:ind w:left="2868" w:hanging="1800"/>
      </w:pPr>
      <w:rPr>
        <w:rFonts w:hint="default"/>
        <w:sz w:val="28"/>
      </w:r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30"/>
  </w:num>
  <w:num w:numId="8">
    <w:abstractNumId w:val="27"/>
  </w:num>
  <w:num w:numId="9">
    <w:abstractNumId w:val="15"/>
  </w:num>
  <w:num w:numId="10">
    <w:abstractNumId w:val="12"/>
  </w:num>
  <w:num w:numId="11">
    <w:abstractNumId w:val="0"/>
  </w:num>
  <w:num w:numId="12">
    <w:abstractNumId w:val="24"/>
  </w:num>
  <w:num w:numId="13">
    <w:abstractNumId w:val="35"/>
  </w:num>
  <w:num w:numId="14">
    <w:abstractNumId w:val="8"/>
  </w:num>
  <w:num w:numId="15">
    <w:abstractNumId w:val="34"/>
  </w:num>
  <w:num w:numId="16">
    <w:abstractNumId w:val="19"/>
  </w:num>
  <w:num w:numId="17">
    <w:abstractNumId w:val="23"/>
  </w:num>
  <w:num w:numId="18">
    <w:abstractNumId w:val="36"/>
  </w:num>
  <w:num w:numId="19">
    <w:abstractNumId w:val="5"/>
  </w:num>
  <w:num w:numId="20">
    <w:abstractNumId w:val="3"/>
  </w:num>
  <w:num w:numId="21">
    <w:abstractNumId w:val="33"/>
  </w:num>
  <w:num w:numId="22">
    <w:abstractNumId w:val="28"/>
  </w:num>
  <w:num w:numId="23">
    <w:abstractNumId w:val="17"/>
  </w:num>
  <w:num w:numId="24">
    <w:abstractNumId w:val="32"/>
  </w:num>
  <w:num w:numId="25">
    <w:abstractNumId w:val="13"/>
  </w:num>
  <w:num w:numId="26">
    <w:abstractNumId w:val="22"/>
  </w:num>
  <w:num w:numId="27">
    <w:abstractNumId w:val="1"/>
  </w:num>
  <w:num w:numId="28">
    <w:abstractNumId w:val="2"/>
  </w:num>
  <w:num w:numId="29">
    <w:abstractNumId w:val="4"/>
  </w:num>
  <w:num w:numId="30">
    <w:abstractNumId w:val="29"/>
  </w:num>
  <w:num w:numId="31">
    <w:abstractNumId w:val="39"/>
  </w:num>
  <w:num w:numId="32">
    <w:abstractNumId w:val="21"/>
  </w:num>
  <w:num w:numId="33">
    <w:abstractNumId w:val="20"/>
  </w:num>
  <w:num w:numId="34">
    <w:abstractNumId w:val="16"/>
  </w:num>
  <w:num w:numId="35">
    <w:abstractNumId w:val="26"/>
  </w:num>
  <w:num w:numId="36">
    <w:abstractNumId w:val="11"/>
  </w:num>
  <w:num w:numId="37">
    <w:abstractNumId w:val="9"/>
  </w:num>
  <w:num w:numId="38">
    <w:abstractNumId w:val="7"/>
  </w:num>
  <w:num w:numId="39">
    <w:abstractNumId w:val="10"/>
  </w:num>
  <w:num w:numId="4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32"/>
    <w:rsid w:val="000039E0"/>
    <w:rsid w:val="00021A2B"/>
    <w:rsid w:val="00036432"/>
    <w:rsid w:val="0004212E"/>
    <w:rsid w:val="000539D7"/>
    <w:rsid w:val="00074342"/>
    <w:rsid w:val="000772DB"/>
    <w:rsid w:val="00077703"/>
    <w:rsid w:val="00082D40"/>
    <w:rsid w:val="00087DF0"/>
    <w:rsid w:val="000A622D"/>
    <w:rsid w:val="000A7BA9"/>
    <w:rsid w:val="000B0239"/>
    <w:rsid w:val="000B1C85"/>
    <w:rsid w:val="000C6120"/>
    <w:rsid w:val="000D65DA"/>
    <w:rsid w:val="000D76CD"/>
    <w:rsid w:val="000D7E2A"/>
    <w:rsid w:val="000E4CEC"/>
    <w:rsid w:val="000F20A7"/>
    <w:rsid w:val="00104573"/>
    <w:rsid w:val="001135DA"/>
    <w:rsid w:val="001155DB"/>
    <w:rsid w:val="00115763"/>
    <w:rsid w:val="00117232"/>
    <w:rsid w:val="0012154D"/>
    <w:rsid w:val="001325FD"/>
    <w:rsid w:val="00147BFC"/>
    <w:rsid w:val="00156F28"/>
    <w:rsid w:val="00161FD3"/>
    <w:rsid w:val="0018144A"/>
    <w:rsid w:val="001952C2"/>
    <w:rsid w:val="00197671"/>
    <w:rsid w:val="001A49A7"/>
    <w:rsid w:val="001A54AA"/>
    <w:rsid w:val="001A7E5D"/>
    <w:rsid w:val="001B08D0"/>
    <w:rsid w:val="001C1148"/>
    <w:rsid w:val="001C40F0"/>
    <w:rsid w:val="001D170B"/>
    <w:rsid w:val="001E1956"/>
    <w:rsid w:val="00207B17"/>
    <w:rsid w:val="00211164"/>
    <w:rsid w:val="00216999"/>
    <w:rsid w:val="002401CF"/>
    <w:rsid w:val="00245EFF"/>
    <w:rsid w:val="00253E62"/>
    <w:rsid w:val="0026083C"/>
    <w:rsid w:val="002825F4"/>
    <w:rsid w:val="00295A3A"/>
    <w:rsid w:val="002A68CA"/>
    <w:rsid w:val="002B648D"/>
    <w:rsid w:val="002C49A8"/>
    <w:rsid w:val="002D4B40"/>
    <w:rsid w:val="002F021B"/>
    <w:rsid w:val="002F11DC"/>
    <w:rsid w:val="00301F50"/>
    <w:rsid w:val="0032043E"/>
    <w:rsid w:val="0032314F"/>
    <w:rsid w:val="00323F65"/>
    <w:rsid w:val="00335514"/>
    <w:rsid w:val="00336167"/>
    <w:rsid w:val="003428E0"/>
    <w:rsid w:val="00347FFD"/>
    <w:rsid w:val="003554EB"/>
    <w:rsid w:val="00356007"/>
    <w:rsid w:val="003567CB"/>
    <w:rsid w:val="00357D02"/>
    <w:rsid w:val="00362E19"/>
    <w:rsid w:val="00380D8D"/>
    <w:rsid w:val="00384E20"/>
    <w:rsid w:val="00385E22"/>
    <w:rsid w:val="003860E8"/>
    <w:rsid w:val="00386D49"/>
    <w:rsid w:val="003905F2"/>
    <w:rsid w:val="003931F4"/>
    <w:rsid w:val="00395E41"/>
    <w:rsid w:val="003B1B24"/>
    <w:rsid w:val="003B430A"/>
    <w:rsid w:val="003C5889"/>
    <w:rsid w:val="003D611C"/>
    <w:rsid w:val="003D6A74"/>
    <w:rsid w:val="003E508C"/>
    <w:rsid w:val="003E65CE"/>
    <w:rsid w:val="0040695D"/>
    <w:rsid w:val="00414F6E"/>
    <w:rsid w:val="00425D46"/>
    <w:rsid w:val="00426B1E"/>
    <w:rsid w:val="00430C81"/>
    <w:rsid w:val="004342E9"/>
    <w:rsid w:val="00447460"/>
    <w:rsid w:val="00466868"/>
    <w:rsid w:val="0047267B"/>
    <w:rsid w:val="004769F1"/>
    <w:rsid w:val="00476BD0"/>
    <w:rsid w:val="004866EA"/>
    <w:rsid w:val="00496FE8"/>
    <w:rsid w:val="0049724E"/>
    <w:rsid w:val="00497C28"/>
    <w:rsid w:val="004A6CEB"/>
    <w:rsid w:val="004C16F8"/>
    <w:rsid w:val="004C17D3"/>
    <w:rsid w:val="004C38CD"/>
    <w:rsid w:val="004F23DB"/>
    <w:rsid w:val="004F79CC"/>
    <w:rsid w:val="00501DDD"/>
    <w:rsid w:val="0050230C"/>
    <w:rsid w:val="00507393"/>
    <w:rsid w:val="005119DF"/>
    <w:rsid w:val="00537424"/>
    <w:rsid w:val="00542BBC"/>
    <w:rsid w:val="005463B1"/>
    <w:rsid w:val="0057658E"/>
    <w:rsid w:val="005857B9"/>
    <w:rsid w:val="0059280B"/>
    <w:rsid w:val="00593F31"/>
    <w:rsid w:val="00596F2B"/>
    <w:rsid w:val="005A6B14"/>
    <w:rsid w:val="005D1DDC"/>
    <w:rsid w:val="005D293A"/>
    <w:rsid w:val="005D3D8A"/>
    <w:rsid w:val="005E2F45"/>
    <w:rsid w:val="005F40CB"/>
    <w:rsid w:val="005F7DD8"/>
    <w:rsid w:val="00601937"/>
    <w:rsid w:val="006023BA"/>
    <w:rsid w:val="0060653D"/>
    <w:rsid w:val="006069E9"/>
    <w:rsid w:val="00607D9A"/>
    <w:rsid w:val="006132F4"/>
    <w:rsid w:val="006162E9"/>
    <w:rsid w:val="00634DA7"/>
    <w:rsid w:val="00635F00"/>
    <w:rsid w:val="00665848"/>
    <w:rsid w:val="00670E93"/>
    <w:rsid w:val="0067185F"/>
    <w:rsid w:val="0068179C"/>
    <w:rsid w:val="00691B00"/>
    <w:rsid w:val="00694661"/>
    <w:rsid w:val="006A4615"/>
    <w:rsid w:val="006A55B9"/>
    <w:rsid w:val="006B315D"/>
    <w:rsid w:val="006B594D"/>
    <w:rsid w:val="006B6006"/>
    <w:rsid w:val="006E5A7D"/>
    <w:rsid w:val="006F4484"/>
    <w:rsid w:val="006F7D37"/>
    <w:rsid w:val="007125F5"/>
    <w:rsid w:val="00723948"/>
    <w:rsid w:val="0074531B"/>
    <w:rsid w:val="007608A3"/>
    <w:rsid w:val="0076101E"/>
    <w:rsid w:val="00766169"/>
    <w:rsid w:val="007666A6"/>
    <w:rsid w:val="00766EE7"/>
    <w:rsid w:val="00780576"/>
    <w:rsid w:val="007843A8"/>
    <w:rsid w:val="007A17EA"/>
    <w:rsid w:val="007C4CB7"/>
    <w:rsid w:val="007D5138"/>
    <w:rsid w:val="007D65C8"/>
    <w:rsid w:val="007E1B99"/>
    <w:rsid w:val="007E46A2"/>
    <w:rsid w:val="007E517D"/>
    <w:rsid w:val="007E5EEE"/>
    <w:rsid w:val="007E7718"/>
    <w:rsid w:val="007F0CE9"/>
    <w:rsid w:val="007F29A5"/>
    <w:rsid w:val="00811068"/>
    <w:rsid w:val="00832F84"/>
    <w:rsid w:val="00843CCB"/>
    <w:rsid w:val="0084424E"/>
    <w:rsid w:val="00846DB0"/>
    <w:rsid w:val="008555F9"/>
    <w:rsid w:val="00855C3E"/>
    <w:rsid w:val="00863555"/>
    <w:rsid w:val="0086480B"/>
    <w:rsid w:val="008653CE"/>
    <w:rsid w:val="00884CB8"/>
    <w:rsid w:val="00887732"/>
    <w:rsid w:val="0089227C"/>
    <w:rsid w:val="00895556"/>
    <w:rsid w:val="008A5F75"/>
    <w:rsid w:val="008A72D4"/>
    <w:rsid w:val="008B209B"/>
    <w:rsid w:val="008C5652"/>
    <w:rsid w:val="008E2FE7"/>
    <w:rsid w:val="008E4777"/>
    <w:rsid w:val="008F23D0"/>
    <w:rsid w:val="00902448"/>
    <w:rsid w:val="00956DE3"/>
    <w:rsid w:val="0096279D"/>
    <w:rsid w:val="009667CC"/>
    <w:rsid w:val="00996CAD"/>
    <w:rsid w:val="009972CD"/>
    <w:rsid w:val="009B1D97"/>
    <w:rsid w:val="009B3C6F"/>
    <w:rsid w:val="009C1F88"/>
    <w:rsid w:val="009C79E0"/>
    <w:rsid w:val="009D4BA7"/>
    <w:rsid w:val="009E4629"/>
    <w:rsid w:val="00A10CA5"/>
    <w:rsid w:val="00A11031"/>
    <w:rsid w:val="00A30F92"/>
    <w:rsid w:val="00A34CD7"/>
    <w:rsid w:val="00A42B81"/>
    <w:rsid w:val="00A457A3"/>
    <w:rsid w:val="00A56029"/>
    <w:rsid w:val="00A72A0D"/>
    <w:rsid w:val="00A76BE5"/>
    <w:rsid w:val="00A800D4"/>
    <w:rsid w:val="00A96E59"/>
    <w:rsid w:val="00AA2296"/>
    <w:rsid w:val="00AB0F40"/>
    <w:rsid w:val="00AC4D63"/>
    <w:rsid w:val="00AC792B"/>
    <w:rsid w:val="00AD0D7D"/>
    <w:rsid w:val="00AF2302"/>
    <w:rsid w:val="00AF24B5"/>
    <w:rsid w:val="00B05EF7"/>
    <w:rsid w:val="00B0760E"/>
    <w:rsid w:val="00B17B86"/>
    <w:rsid w:val="00B3007C"/>
    <w:rsid w:val="00B33C1D"/>
    <w:rsid w:val="00B3491A"/>
    <w:rsid w:val="00B44FBD"/>
    <w:rsid w:val="00B47420"/>
    <w:rsid w:val="00B63FC7"/>
    <w:rsid w:val="00B663D3"/>
    <w:rsid w:val="00B71DA8"/>
    <w:rsid w:val="00B76EE6"/>
    <w:rsid w:val="00B805D2"/>
    <w:rsid w:val="00B821CF"/>
    <w:rsid w:val="00B90109"/>
    <w:rsid w:val="00B9430C"/>
    <w:rsid w:val="00B97FA0"/>
    <w:rsid w:val="00BA566F"/>
    <w:rsid w:val="00BA6B7E"/>
    <w:rsid w:val="00BB436C"/>
    <w:rsid w:val="00BB6CF9"/>
    <w:rsid w:val="00BC3394"/>
    <w:rsid w:val="00BE4FFB"/>
    <w:rsid w:val="00BE7422"/>
    <w:rsid w:val="00C055CE"/>
    <w:rsid w:val="00C12095"/>
    <w:rsid w:val="00C1322A"/>
    <w:rsid w:val="00C21C92"/>
    <w:rsid w:val="00C2365D"/>
    <w:rsid w:val="00C23FF0"/>
    <w:rsid w:val="00C27980"/>
    <w:rsid w:val="00C3406A"/>
    <w:rsid w:val="00C36755"/>
    <w:rsid w:val="00C52647"/>
    <w:rsid w:val="00C56551"/>
    <w:rsid w:val="00C60AD3"/>
    <w:rsid w:val="00C641EE"/>
    <w:rsid w:val="00C65235"/>
    <w:rsid w:val="00C76598"/>
    <w:rsid w:val="00C855FD"/>
    <w:rsid w:val="00C865C3"/>
    <w:rsid w:val="00C93A81"/>
    <w:rsid w:val="00CA0BE6"/>
    <w:rsid w:val="00CA7DE3"/>
    <w:rsid w:val="00CC50F0"/>
    <w:rsid w:val="00CD227D"/>
    <w:rsid w:val="00CE058C"/>
    <w:rsid w:val="00CE155E"/>
    <w:rsid w:val="00CE3028"/>
    <w:rsid w:val="00CE4C90"/>
    <w:rsid w:val="00CE5C0E"/>
    <w:rsid w:val="00CE6E72"/>
    <w:rsid w:val="00CE7CAE"/>
    <w:rsid w:val="00D0220F"/>
    <w:rsid w:val="00D11C12"/>
    <w:rsid w:val="00D13ACC"/>
    <w:rsid w:val="00D2067B"/>
    <w:rsid w:val="00D2530E"/>
    <w:rsid w:val="00D3492F"/>
    <w:rsid w:val="00D42D05"/>
    <w:rsid w:val="00D45BBC"/>
    <w:rsid w:val="00D5047C"/>
    <w:rsid w:val="00D521E6"/>
    <w:rsid w:val="00D575AF"/>
    <w:rsid w:val="00D65555"/>
    <w:rsid w:val="00D706A1"/>
    <w:rsid w:val="00D83185"/>
    <w:rsid w:val="00D90C33"/>
    <w:rsid w:val="00DA2E23"/>
    <w:rsid w:val="00DA55F3"/>
    <w:rsid w:val="00DB55D7"/>
    <w:rsid w:val="00DD04EB"/>
    <w:rsid w:val="00DD4B9E"/>
    <w:rsid w:val="00DD757C"/>
    <w:rsid w:val="00E008F4"/>
    <w:rsid w:val="00E06AB8"/>
    <w:rsid w:val="00E0768F"/>
    <w:rsid w:val="00E14AE1"/>
    <w:rsid w:val="00E1660C"/>
    <w:rsid w:val="00E238EC"/>
    <w:rsid w:val="00E33675"/>
    <w:rsid w:val="00E45BB9"/>
    <w:rsid w:val="00E66EBB"/>
    <w:rsid w:val="00E72B79"/>
    <w:rsid w:val="00E738E2"/>
    <w:rsid w:val="00E73E95"/>
    <w:rsid w:val="00E749A3"/>
    <w:rsid w:val="00E7595C"/>
    <w:rsid w:val="00E83F3A"/>
    <w:rsid w:val="00E90C0B"/>
    <w:rsid w:val="00EA666E"/>
    <w:rsid w:val="00EB15C2"/>
    <w:rsid w:val="00EB251D"/>
    <w:rsid w:val="00EB55CF"/>
    <w:rsid w:val="00EC14AC"/>
    <w:rsid w:val="00EC4381"/>
    <w:rsid w:val="00ED6EBB"/>
    <w:rsid w:val="00EF00D4"/>
    <w:rsid w:val="00EF040D"/>
    <w:rsid w:val="00EF047C"/>
    <w:rsid w:val="00F03B77"/>
    <w:rsid w:val="00F14DFE"/>
    <w:rsid w:val="00F22ED5"/>
    <w:rsid w:val="00F27F20"/>
    <w:rsid w:val="00F3091B"/>
    <w:rsid w:val="00F437E3"/>
    <w:rsid w:val="00F54847"/>
    <w:rsid w:val="00F561C5"/>
    <w:rsid w:val="00F738EF"/>
    <w:rsid w:val="00F811EB"/>
    <w:rsid w:val="00F904E1"/>
    <w:rsid w:val="00FA0243"/>
    <w:rsid w:val="00FA24CE"/>
    <w:rsid w:val="00FA41E1"/>
    <w:rsid w:val="00FA4444"/>
    <w:rsid w:val="00FB3ED2"/>
    <w:rsid w:val="00FB5787"/>
    <w:rsid w:val="00FC073F"/>
    <w:rsid w:val="00FC25BA"/>
    <w:rsid w:val="00FD33F4"/>
    <w:rsid w:val="00FD6D5B"/>
    <w:rsid w:val="00FD7A8B"/>
    <w:rsid w:val="00FF45A8"/>
    <w:rsid w:val="00FF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82CA4CC-8CDB-4DFC-A386-C3DCC960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5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7232"/>
    <w:pPr>
      <w:keepNext/>
      <w:autoSpaceDE w:val="0"/>
      <w:autoSpaceDN w:val="0"/>
      <w:ind w:firstLine="284"/>
      <w:outlineLvl w:val="0"/>
    </w:pPr>
  </w:style>
  <w:style w:type="paragraph" w:styleId="2">
    <w:name w:val="heading 2"/>
    <w:basedOn w:val="a"/>
    <w:next w:val="a"/>
    <w:link w:val="20"/>
    <w:semiHidden/>
    <w:unhideWhenUsed/>
    <w:qFormat/>
    <w:rsid w:val="00117232"/>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E477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232"/>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117232"/>
    <w:rPr>
      <w:rFonts w:ascii="Arial" w:eastAsia="Times New Roman" w:hAnsi="Arial" w:cs="Arial"/>
      <w:b/>
      <w:bCs/>
      <w:i/>
      <w:iCs/>
      <w:sz w:val="28"/>
      <w:szCs w:val="28"/>
      <w:lang w:eastAsia="ru-RU"/>
    </w:rPr>
  </w:style>
  <w:style w:type="character" w:styleId="a3">
    <w:name w:val="Hyperlink"/>
    <w:unhideWhenUsed/>
    <w:rsid w:val="00117232"/>
    <w:rPr>
      <w:color w:val="0000FF"/>
      <w:u w:val="single"/>
    </w:rPr>
  </w:style>
  <w:style w:type="character" w:styleId="a4">
    <w:name w:val="FollowedHyperlink"/>
    <w:basedOn w:val="a0"/>
    <w:uiPriority w:val="99"/>
    <w:semiHidden/>
    <w:unhideWhenUsed/>
    <w:rsid w:val="00117232"/>
    <w:rPr>
      <w:color w:val="800080" w:themeColor="followedHyperlink"/>
      <w:u w:val="single"/>
    </w:rPr>
  </w:style>
  <w:style w:type="paragraph" w:styleId="HTML">
    <w:name w:val="HTML Preformatted"/>
    <w:basedOn w:val="a"/>
    <w:link w:val="HTML0"/>
    <w:unhideWhenUsed/>
    <w:rsid w:val="0011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17232"/>
    <w:rPr>
      <w:rFonts w:ascii="Courier New" w:eastAsia="Times New Roman" w:hAnsi="Courier New" w:cs="Courier New"/>
      <w:sz w:val="20"/>
      <w:szCs w:val="20"/>
      <w:lang w:eastAsia="ru-RU"/>
    </w:rPr>
  </w:style>
  <w:style w:type="paragraph" w:styleId="a5">
    <w:name w:val="Normal (Web)"/>
    <w:basedOn w:val="a"/>
    <w:unhideWhenUsed/>
    <w:rsid w:val="00117232"/>
    <w:pPr>
      <w:spacing w:before="100" w:beforeAutospacing="1" w:after="100" w:afterAutospacing="1"/>
    </w:pPr>
  </w:style>
  <w:style w:type="paragraph" w:styleId="a6">
    <w:name w:val="footnote text"/>
    <w:basedOn w:val="a"/>
    <w:link w:val="a7"/>
    <w:semiHidden/>
    <w:unhideWhenUsed/>
    <w:rsid w:val="00117232"/>
    <w:rPr>
      <w:sz w:val="20"/>
      <w:szCs w:val="20"/>
    </w:rPr>
  </w:style>
  <w:style w:type="character" w:customStyle="1" w:styleId="a7">
    <w:name w:val="Текст сноски Знак"/>
    <w:basedOn w:val="a0"/>
    <w:link w:val="a6"/>
    <w:semiHidden/>
    <w:rsid w:val="00117232"/>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117232"/>
    <w:rPr>
      <w:sz w:val="20"/>
      <w:szCs w:val="20"/>
    </w:rPr>
  </w:style>
  <w:style w:type="character" w:customStyle="1" w:styleId="a9">
    <w:name w:val="Текст примечания Знак"/>
    <w:basedOn w:val="a0"/>
    <w:link w:val="a8"/>
    <w:semiHidden/>
    <w:rsid w:val="00117232"/>
    <w:rPr>
      <w:rFonts w:ascii="Times New Roman" w:eastAsia="Times New Roman" w:hAnsi="Times New Roman" w:cs="Times New Roman"/>
      <w:sz w:val="20"/>
      <w:szCs w:val="20"/>
      <w:lang w:eastAsia="ru-RU"/>
    </w:rPr>
  </w:style>
  <w:style w:type="paragraph" w:styleId="aa">
    <w:name w:val="header"/>
    <w:basedOn w:val="a"/>
    <w:link w:val="ab"/>
    <w:semiHidden/>
    <w:unhideWhenUsed/>
    <w:rsid w:val="00117232"/>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semiHidden/>
    <w:rsid w:val="00117232"/>
    <w:rPr>
      <w:rFonts w:ascii="Times New Roman" w:eastAsia="Times New Roman" w:hAnsi="Times New Roman" w:cs="Times New Roman"/>
      <w:sz w:val="20"/>
      <w:szCs w:val="20"/>
      <w:lang w:eastAsia="ru-RU"/>
    </w:rPr>
  </w:style>
  <w:style w:type="paragraph" w:styleId="ac">
    <w:name w:val="footer"/>
    <w:basedOn w:val="a"/>
    <w:link w:val="ad"/>
    <w:semiHidden/>
    <w:unhideWhenUsed/>
    <w:rsid w:val="00117232"/>
    <w:pPr>
      <w:tabs>
        <w:tab w:val="center" w:pos="4677"/>
        <w:tab w:val="right" w:pos="9355"/>
      </w:tabs>
    </w:pPr>
  </w:style>
  <w:style w:type="character" w:customStyle="1" w:styleId="ad">
    <w:name w:val="Нижний колонтитул Знак"/>
    <w:basedOn w:val="a0"/>
    <w:link w:val="ac"/>
    <w:semiHidden/>
    <w:rsid w:val="00117232"/>
    <w:rPr>
      <w:rFonts w:ascii="Times New Roman" w:eastAsia="Times New Roman" w:hAnsi="Times New Roman" w:cs="Times New Roman"/>
      <w:sz w:val="24"/>
      <w:szCs w:val="24"/>
      <w:lang w:eastAsia="ru-RU"/>
    </w:rPr>
  </w:style>
  <w:style w:type="paragraph" w:styleId="21">
    <w:name w:val="List 2"/>
    <w:basedOn w:val="a"/>
    <w:semiHidden/>
    <w:unhideWhenUsed/>
    <w:rsid w:val="00117232"/>
    <w:pPr>
      <w:ind w:left="566" w:hanging="283"/>
    </w:pPr>
  </w:style>
  <w:style w:type="paragraph" w:styleId="31">
    <w:name w:val="List 3"/>
    <w:basedOn w:val="a"/>
    <w:semiHidden/>
    <w:unhideWhenUsed/>
    <w:rsid w:val="00117232"/>
    <w:pPr>
      <w:ind w:left="849" w:hanging="283"/>
    </w:pPr>
    <w:rPr>
      <w:rFonts w:ascii="Arial" w:hAnsi="Arial" w:cs="Arial"/>
      <w:szCs w:val="28"/>
    </w:rPr>
  </w:style>
  <w:style w:type="paragraph" w:styleId="ae">
    <w:name w:val="Title"/>
    <w:basedOn w:val="a"/>
    <w:link w:val="af"/>
    <w:qFormat/>
    <w:rsid w:val="00117232"/>
    <w:pPr>
      <w:jc w:val="center"/>
    </w:pPr>
    <w:rPr>
      <w:szCs w:val="20"/>
    </w:rPr>
  </w:style>
  <w:style w:type="character" w:customStyle="1" w:styleId="af">
    <w:name w:val="Название Знак"/>
    <w:basedOn w:val="a0"/>
    <w:link w:val="ae"/>
    <w:rsid w:val="00117232"/>
    <w:rPr>
      <w:rFonts w:ascii="Times New Roman" w:eastAsia="Times New Roman" w:hAnsi="Times New Roman" w:cs="Times New Roman"/>
      <w:sz w:val="24"/>
      <w:szCs w:val="20"/>
      <w:lang w:eastAsia="ru-RU"/>
    </w:rPr>
  </w:style>
  <w:style w:type="paragraph" w:styleId="af0">
    <w:name w:val="Body Text"/>
    <w:basedOn w:val="a"/>
    <w:link w:val="af1"/>
    <w:unhideWhenUsed/>
    <w:rsid w:val="00117232"/>
    <w:pPr>
      <w:spacing w:after="120"/>
    </w:pPr>
  </w:style>
  <w:style w:type="character" w:customStyle="1" w:styleId="af1">
    <w:name w:val="Основной текст Знак"/>
    <w:basedOn w:val="a0"/>
    <w:link w:val="af0"/>
    <w:rsid w:val="00117232"/>
    <w:rPr>
      <w:rFonts w:ascii="Times New Roman" w:eastAsia="Times New Roman" w:hAnsi="Times New Roman" w:cs="Times New Roman"/>
      <w:sz w:val="24"/>
      <w:szCs w:val="24"/>
      <w:lang w:eastAsia="ru-RU"/>
    </w:rPr>
  </w:style>
  <w:style w:type="paragraph" w:styleId="af2">
    <w:name w:val="Body Text Indent"/>
    <w:basedOn w:val="af0"/>
    <w:link w:val="af3"/>
    <w:unhideWhenUsed/>
    <w:rsid w:val="00117232"/>
    <w:pPr>
      <w:widowControl w:val="0"/>
      <w:suppressAutoHyphens/>
      <w:ind w:left="283"/>
    </w:pPr>
    <w:rPr>
      <w:rFonts w:eastAsia="Lucida Sans Unicode"/>
      <w:lang w:eastAsia="ar-SA"/>
    </w:rPr>
  </w:style>
  <w:style w:type="character" w:customStyle="1" w:styleId="af3">
    <w:name w:val="Основной текст с отступом Знак"/>
    <w:basedOn w:val="a0"/>
    <w:link w:val="af2"/>
    <w:rsid w:val="00117232"/>
    <w:rPr>
      <w:rFonts w:ascii="Times New Roman" w:eastAsia="Lucida Sans Unicode" w:hAnsi="Times New Roman" w:cs="Times New Roman"/>
      <w:sz w:val="24"/>
      <w:szCs w:val="24"/>
      <w:lang w:eastAsia="ar-SA"/>
    </w:rPr>
  </w:style>
  <w:style w:type="paragraph" w:styleId="af4">
    <w:name w:val="Subtitle"/>
    <w:basedOn w:val="a"/>
    <w:next w:val="a"/>
    <w:link w:val="af5"/>
    <w:qFormat/>
    <w:rsid w:val="00117232"/>
    <w:pPr>
      <w:spacing w:after="60"/>
      <w:jc w:val="center"/>
      <w:outlineLvl w:val="1"/>
    </w:pPr>
    <w:rPr>
      <w:rFonts w:ascii="Cambria" w:hAnsi="Cambria"/>
    </w:rPr>
  </w:style>
  <w:style w:type="character" w:customStyle="1" w:styleId="af5">
    <w:name w:val="Подзаголовок Знак"/>
    <w:basedOn w:val="a0"/>
    <w:link w:val="af4"/>
    <w:rsid w:val="00117232"/>
    <w:rPr>
      <w:rFonts w:ascii="Cambria" w:eastAsia="Times New Roman" w:hAnsi="Cambria" w:cs="Times New Roman"/>
      <w:sz w:val="24"/>
      <w:szCs w:val="24"/>
      <w:lang w:eastAsia="ru-RU"/>
    </w:rPr>
  </w:style>
  <w:style w:type="paragraph" w:styleId="22">
    <w:name w:val="Body Text 2"/>
    <w:basedOn w:val="a"/>
    <w:link w:val="23"/>
    <w:semiHidden/>
    <w:unhideWhenUsed/>
    <w:rsid w:val="00117232"/>
    <w:pPr>
      <w:spacing w:after="120" w:line="480" w:lineRule="auto"/>
    </w:pPr>
  </w:style>
  <w:style w:type="character" w:customStyle="1" w:styleId="23">
    <w:name w:val="Основной текст 2 Знак"/>
    <w:basedOn w:val="a0"/>
    <w:link w:val="22"/>
    <w:semiHidden/>
    <w:rsid w:val="00117232"/>
    <w:rPr>
      <w:rFonts w:ascii="Times New Roman" w:eastAsia="Times New Roman" w:hAnsi="Times New Roman" w:cs="Times New Roman"/>
      <w:sz w:val="24"/>
      <w:szCs w:val="24"/>
      <w:lang w:eastAsia="ru-RU"/>
    </w:rPr>
  </w:style>
  <w:style w:type="paragraph" w:styleId="24">
    <w:name w:val="Body Text Indent 2"/>
    <w:basedOn w:val="a"/>
    <w:link w:val="25"/>
    <w:unhideWhenUsed/>
    <w:rsid w:val="00117232"/>
    <w:pPr>
      <w:spacing w:after="120" w:line="480" w:lineRule="auto"/>
      <w:ind w:left="283"/>
    </w:pPr>
  </w:style>
  <w:style w:type="character" w:customStyle="1" w:styleId="25">
    <w:name w:val="Основной текст с отступом 2 Знак"/>
    <w:basedOn w:val="a0"/>
    <w:link w:val="24"/>
    <w:rsid w:val="00117232"/>
    <w:rPr>
      <w:rFonts w:ascii="Times New Roman" w:eastAsia="Times New Roman" w:hAnsi="Times New Roman" w:cs="Times New Roman"/>
      <w:sz w:val="24"/>
      <w:szCs w:val="24"/>
      <w:lang w:eastAsia="ru-RU"/>
    </w:rPr>
  </w:style>
  <w:style w:type="paragraph" w:styleId="af6">
    <w:name w:val="Plain Text"/>
    <w:basedOn w:val="a"/>
    <w:link w:val="af7"/>
    <w:semiHidden/>
    <w:unhideWhenUsed/>
    <w:rsid w:val="00117232"/>
    <w:rPr>
      <w:rFonts w:ascii="Courier New" w:hAnsi="Courier New"/>
      <w:sz w:val="20"/>
      <w:szCs w:val="20"/>
    </w:rPr>
  </w:style>
  <w:style w:type="character" w:customStyle="1" w:styleId="af7">
    <w:name w:val="Текст Знак"/>
    <w:basedOn w:val="a0"/>
    <w:link w:val="af6"/>
    <w:semiHidden/>
    <w:rsid w:val="00117232"/>
    <w:rPr>
      <w:rFonts w:ascii="Courier New" w:eastAsia="Times New Roman" w:hAnsi="Courier New" w:cs="Times New Roman"/>
      <w:sz w:val="20"/>
      <w:szCs w:val="20"/>
      <w:lang w:eastAsia="ru-RU"/>
    </w:rPr>
  </w:style>
  <w:style w:type="paragraph" w:styleId="af8">
    <w:name w:val="Balloon Text"/>
    <w:basedOn w:val="a"/>
    <w:link w:val="af9"/>
    <w:semiHidden/>
    <w:unhideWhenUsed/>
    <w:rsid w:val="00117232"/>
    <w:rPr>
      <w:rFonts w:ascii="Tahoma" w:hAnsi="Tahoma" w:cs="Tahoma"/>
      <w:sz w:val="16"/>
      <w:szCs w:val="16"/>
    </w:rPr>
  </w:style>
  <w:style w:type="character" w:customStyle="1" w:styleId="af9">
    <w:name w:val="Текст выноски Знак"/>
    <w:basedOn w:val="a0"/>
    <w:link w:val="af8"/>
    <w:semiHidden/>
    <w:rsid w:val="00117232"/>
    <w:rPr>
      <w:rFonts w:ascii="Tahoma" w:eastAsia="Times New Roman" w:hAnsi="Tahoma" w:cs="Tahoma"/>
      <w:sz w:val="16"/>
      <w:szCs w:val="16"/>
      <w:lang w:eastAsia="ru-RU"/>
    </w:rPr>
  </w:style>
  <w:style w:type="paragraph" w:styleId="afa">
    <w:name w:val="List Paragraph"/>
    <w:basedOn w:val="a"/>
    <w:qFormat/>
    <w:rsid w:val="00117232"/>
    <w:pPr>
      <w:ind w:left="720"/>
      <w:contextualSpacing/>
    </w:pPr>
  </w:style>
  <w:style w:type="paragraph" w:customStyle="1" w:styleId="afb">
    <w:name w:val="Знак"/>
    <w:basedOn w:val="a"/>
    <w:rsid w:val="00117232"/>
    <w:pPr>
      <w:spacing w:after="160" w:line="240" w:lineRule="exact"/>
    </w:pPr>
    <w:rPr>
      <w:rFonts w:ascii="Verdana" w:hAnsi="Verdana" w:cs="Verdana"/>
      <w:sz w:val="20"/>
      <w:szCs w:val="20"/>
      <w:lang w:val="en-US" w:eastAsia="en-US"/>
    </w:rPr>
  </w:style>
  <w:style w:type="paragraph" w:customStyle="1" w:styleId="26">
    <w:name w:val="Знак2 Знак Знак Знак Знак Знак Знак"/>
    <w:basedOn w:val="a"/>
    <w:rsid w:val="00117232"/>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117232"/>
    <w:pPr>
      <w:widowControl w:val="0"/>
      <w:ind w:firstLine="720"/>
    </w:pPr>
    <w:rPr>
      <w:sz w:val="28"/>
      <w:szCs w:val="20"/>
    </w:rPr>
  </w:style>
  <w:style w:type="paragraph" w:customStyle="1" w:styleId="11">
    <w:name w:val="Знак1"/>
    <w:basedOn w:val="a"/>
    <w:rsid w:val="00117232"/>
    <w:pPr>
      <w:spacing w:after="160" w:line="240" w:lineRule="exact"/>
    </w:pPr>
    <w:rPr>
      <w:rFonts w:ascii="Verdana" w:hAnsi="Verdana" w:cs="Verdana"/>
      <w:sz w:val="20"/>
      <w:szCs w:val="20"/>
      <w:lang w:val="en-US" w:eastAsia="en-US"/>
    </w:rPr>
  </w:style>
  <w:style w:type="paragraph" w:customStyle="1" w:styleId="27">
    <w:name w:val="Знак2"/>
    <w:basedOn w:val="a"/>
    <w:rsid w:val="00117232"/>
    <w:pPr>
      <w:tabs>
        <w:tab w:val="left" w:pos="708"/>
      </w:tabs>
      <w:spacing w:after="160" w:line="240" w:lineRule="exact"/>
    </w:pPr>
    <w:rPr>
      <w:rFonts w:ascii="Verdana" w:hAnsi="Verdana" w:cs="Verdana"/>
      <w:sz w:val="20"/>
      <w:szCs w:val="20"/>
      <w:lang w:val="en-US" w:eastAsia="en-US"/>
    </w:rPr>
  </w:style>
  <w:style w:type="paragraph" w:customStyle="1" w:styleId="ConsPlusTitle">
    <w:name w:val="ConsPlusTitle"/>
    <w:rsid w:val="001172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c">
    <w:name w:val="Знак Знак Знак Знак"/>
    <w:basedOn w:val="a"/>
    <w:rsid w:val="00117232"/>
    <w:pPr>
      <w:spacing w:after="160" w:line="240" w:lineRule="exact"/>
    </w:pPr>
    <w:rPr>
      <w:rFonts w:ascii="Verdana" w:hAnsi="Verdana"/>
      <w:sz w:val="20"/>
      <w:szCs w:val="20"/>
      <w:lang w:val="en-US" w:eastAsia="en-US"/>
    </w:rPr>
  </w:style>
  <w:style w:type="paragraph" w:customStyle="1" w:styleId="ConsPlusNonformat">
    <w:name w:val="ConsPlusNonformat"/>
    <w:rsid w:val="001172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Знак Знак Знак"/>
    <w:basedOn w:val="a"/>
    <w:rsid w:val="00117232"/>
    <w:pPr>
      <w:spacing w:after="160" w:line="240" w:lineRule="exact"/>
    </w:pPr>
    <w:rPr>
      <w:rFonts w:ascii="Verdana" w:hAnsi="Verdana"/>
      <w:sz w:val="20"/>
      <w:szCs w:val="20"/>
    </w:rPr>
  </w:style>
  <w:style w:type="paragraph" w:customStyle="1" w:styleId="ConsPlusNormal">
    <w:name w:val="ConsPlusNormal"/>
    <w:uiPriority w:val="99"/>
    <w:rsid w:val="0011723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8">
    <w:name w:val="Знак2 Знак Знак"/>
    <w:basedOn w:val="a"/>
    <w:rsid w:val="00117232"/>
    <w:pPr>
      <w:tabs>
        <w:tab w:val="left" w:pos="708"/>
      </w:tabs>
      <w:spacing w:after="160" w:line="240" w:lineRule="exact"/>
    </w:pPr>
    <w:rPr>
      <w:rFonts w:ascii="Verdana" w:hAnsi="Verdana" w:cs="Verdana"/>
      <w:sz w:val="20"/>
      <w:szCs w:val="20"/>
      <w:lang w:val="en-US" w:eastAsia="en-US"/>
    </w:rPr>
  </w:style>
  <w:style w:type="character" w:styleId="afe">
    <w:name w:val="footnote reference"/>
    <w:semiHidden/>
    <w:unhideWhenUsed/>
    <w:rsid w:val="00117232"/>
    <w:rPr>
      <w:vertAlign w:val="superscript"/>
    </w:rPr>
  </w:style>
  <w:style w:type="character" w:styleId="aff">
    <w:name w:val="annotation reference"/>
    <w:semiHidden/>
    <w:unhideWhenUsed/>
    <w:rsid w:val="00117232"/>
    <w:rPr>
      <w:sz w:val="16"/>
      <w:szCs w:val="16"/>
    </w:rPr>
  </w:style>
  <w:style w:type="character" w:customStyle="1" w:styleId="aff0">
    <w:name w:val="номер страницы"/>
    <w:basedOn w:val="a0"/>
    <w:rsid w:val="00117232"/>
  </w:style>
  <w:style w:type="character" w:customStyle="1" w:styleId="32">
    <w:name w:val="Знак Знак3"/>
    <w:locked/>
    <w:rsid w:val="00117232"/>
    <w:rPr>
      <w:rFonts w:ascii="Courier New" w:hAnsi="Courier New" w:cs="Courier New" w:hint="default"/>
      <w:lang w:val="ru-RU" w:eastAsia="ru-RU"/>
    </w:rPr>
  </w:style>
  <w:style w:type="table" w:styleId="12">
    <w:name w:val="Table Grid 1"/>
    <w:basedOn w:val="a1"/>
    <w:semiHidden/>
    <w:unhideWhenUsed/>
    <w:rsid w:val="0011723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1">
    <w:name w:val="Table Grid"/>
    <w:basedOn w:val="a1"/>
    <w:uiPriority w:val="59"/>
    <w:rsid w:val="0011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8E4777"/>
    <w:rPr>
      <w:rFonts w:asciiTheme="majorHAnsi" w:eastAsiaTheme="majorEastAsia" w:hAnsiTheme="majorHAnsi" w:cstheme="majorBidi"/>
      <w:b/>
      <w:bCs/>
      <w:color w:val="4F81BD" w:themeColor="accent1"/>
      <w:sz w:val="24"/>
      <w:szCs w:val="24"/>
      <w:lang w:eastAsia="ru-RU"/>
    </w:rPr>
  </w:style>
  <w:style w:type="character" w:customStyle="1" w:styleId="29">
    <w:name w:val="Основной текст (2)_"/>
    <w:basedOn w:val="a0"/>
    <w:link w:val="211"/>
    <w:rsid w:val="00FC25BA"/>
    <w:rPr>
      <w:sz w:val="27"/>
      <w:szCs w:val="27"/>
      <w:shd w:val="clear" w:color="auto" w:fill="FFFFFF"/>
    </w:rPr>
  </w:style>
  <w:style w:type="paragraph" w:customStyle="1" w:styleId="211">
    <w:name w:val="Основной текст (2)1"/>
    <w:basedOn w:val="a"/>
    <w:link w:val="29"/>
    <w:rsid w:val="00FC25BA"/>
    <w:pPr>
      <w:shd w:val="clear" w:color="auto" w:fill="FFFFFF"/>
      <w:spacing w:after="420" w:line="240" w:lineRule="atLeast"/>
    </w:pPr>
    <w:rPr>
      <w:rFonts w:asciiTheme="minorHAnsi" w:eastAsiaTheme="minorHAnsi" w:hAnsiTheme="minorHAnsi" w:cstheme="minorBidi"/>
      <w:sz w:val="27"/>
      <w:szCs w:val="27"/>
      <w:lang w:eastAsia="en-US"/>
    </w:rPr>
  </w:style>
  <w:style w:type="paragraph" w:customStyle="1" w:styleId="212">
    <w:name w:val="Основной текст 21"/>
    <w:basedOn w:val="a"/>
    <w:rsid w:val="005F7DD8"/>
    <w:pPr>
      <w:spacing w:after="120" w:line="480" w:lineRule="auto"/>
    </w:pPr>
    <w:rPr>
      <w:lang w:eastAsia="ar-SA"/>
    </w:rPr>
  </w:style>
  <w:style w:type="character" w:customStyle="1" w:styleId="aff2">
    <w:name w:val="Основной текст_"/>
    <w:basedOn w:val="a0"/>
    <w:link w:val="2a"/>
    <w:rsid w:val="007C4CB7"/>
    <w:rPr>
      <w:spacing w:val="-10"/>
      <w:sz w:val="31"/>
      <w:szCs w:val="31"/>
      <w:shd w:val="clear" w:color="auto" w:fill="FFFFFF"/>
    </w:rPr>
  </w:style>
  <w:style w:type="paragraph" w:customStyle="1" w:styleId="2a">
    <w:name w:val="Основной текст2"/>
    <w:basedOn w:val="a"/>
    <w:link w:val="aff2"/>
    <w:rsid w:val="007C4CB7"/>
    <w:pPr>
      <w:shd w:val="clear" w:color="auto" w:fill="FFFFFF"/>
      <w:spacing w:after="420" w:line="0" w:lineRule="atLeast"/>
      <w:jc w:val="both"/>
    </w:pPr>
    <w:rPr>
      <w:rFonts w:asciiTheme="minorHAnsi" w:eastAsiaTheme="minorHAnsi" w:hAnsiTheme="minorHAnsi" w:cstheme="minorBidi"/>
      <w:spacing w:val="-10"/>
      <w:sz w:val="31"/>
      <w:szCs w:val="31"/>
      <w:lang w:eastAsia="en-US"/>
    </w:rPr>
  </w:style>
  <w:style w:type="character" w:customStyle="1" w:styleId="grame">
    <w:name w:val="grame"/>
    <w:basedOn w:val="a0"/>
    <w:rsid w:val="007C4CB7"/>
  </w:style>
  <w:style w:type="paragraph" w:customStyle="1" w:styleId="Default">
    <w:name w:val="Default"/>
    <w:rsid w:val="006658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9">
    <w:name w:val="Font Style49"/>
    <w:rsid w:val="005D293A"/>
    <w:rPr>
      <w:rFonts w:ascii="Times New Roman" w:hAnsi="Times New Roman" w:cs="Times New Roman"/>
      <w:b/>
      <w:bCs/>
      <w:sz w:val="22"/>
      <w:szCs w:val="22"/>
    </w:rPr>
  </w:style>
  <w:style w:type="character" w:customStyle="1" w:styleId="33">
    <w:name w:val="Основной текст (3)_"/>
    <w:basedOn w:val="a0"/>
    <w:link w:val="34"/>
    <w:rsid w:val="00021A2B"/>
    <w:rPr>
      <w:b/>
      <w:bCs/>
      <w:color w:val="000000"/>
      <w:sz w:val="24"/>
      <w:szCs w:val="24"/>
      <w:shd w:val="clear" w:color="auto" w:fill="FFFFFF"/>
    </w:rPr>
  </w:style>
  <w:style w:type="character" w:customStyle="1" w:styleId="220">
    <w:name w:val="Основной текст + Полужирный22"/>
    <w:basedOn w:val="a0"/>
    <w:rsid w:val="00021A2B"/>
    <w:rPr>
      <w:b/>
      <w:bCs/>
      <w:sz w:val="24"/>
      <w:szCs w:val="24"/>
      <w:lang w:val="ru-RU" w:eastAsia="ru-RU" w:bidi="ar-SA"/>
    </w:rPr>
  </w:style>
  <w:style w:type="paragraph" w:customStyle="1" w:styleId="34">
    <w:name w:val="Основной текст (3)"/>
    <w:basedOn w:val="a"/>
    <w:link w:val="33"/>
    <w:rsid w:val="00021A2B"/>
    <w:pPr>
      <w:shd w:val="clear" w:color="auto" w:fill="FFFFFF"/>
      <w:spacing w:before="240" w:line="394" w:lineRule="exact"/>
      <w:jc w:val="center"/>
    </w:pPr>
    <w:rPr>
      <w:rFonts w:asciiTheme="minorHAnsi" w:eastAsiaTheme="minorHAnsi" w:hAnsiTheme="minorHAnsi" w:cstheme="minorBidi"/>
      <w:b/>
      <w:bCs/>
      <w:color w:val="000000"/>
      <w:lang w:eastAsia="en-US"/>
    </w:rPr>
  </w:style>
  <w:style w:type="paragraph" w:customStyle="1" w:styleId="consplusnormal0">
    <w:name w:val="consplusnormal"/>
    <w:basedOn w:val="a"/>
    <w:rsid w:val="00245EFF"/>
    <w:pPr>
      <w:autoSpaceDE w:val="0"/>
      <w:autoSpaceDN w:val="0"/>
      <w:ind w:firstLine="720"/>
    </w:pPr>
    <w:rPr>
      <w:rFonts w:ascii="Arial" w:hAnsi="Arial" w:cs="Arial"/>
      <w:sz w:val="20"/>
      <w:szCs w:val="20"/>
    </w:rPr>
  </w:style>
  <w:style w:type="character" w:customStyle="1" w:styleId="aff3">
    <w:name w:val="Колонтитул_"/>
    <w:basedOn w:val="a0"/>
    <w:link w:val="aff4"/>
    <w:rsid w:val="006F4484"/>
    <w:rPr>
      <w:shd w:val="clear" w:color="auto" w:fill="FFFFFF"/>
    </w:rPr>
  </w:style>
  <w:style w:type="character" w:customStyle="1" w:styleId="9">
    <w:name w:val="Колонтитул + 9"/>
    <w:aliases w:val="5 pt7,5 pt14"/>
    <w:basedOn w:val="aff3"/>
    <w:rsid w:val="006F4484"/>
    <w:rPr>
      <w:spacing w:val="0"/>
      <w:sz w:val="19"/>
      <w:szCs w:val="19"/>
      <w:shd w:val="clear" w:color="auto" w:fill="FFFFFF"/>
    </w:rPr>
  </w:style>
  <w:style w:type="character" w:customStyle="1" w:styleId="82">
    <w:name w:val="Колонтитул + 82"/>
    <w:aliases w:val="5 pt6,Заголовок №1 + 13"/>
    <w:basedOn w:val="aff3"/>
    <w:rsid w:val="006F4484"/>
    <w:rPr>
      <w:spacing w:val="0"/>
      <w:sz w:val="17"/>
      <w:szCs w:val="17"/>
      <w:shd w:val="clear" w:color="auto" w:fill="FFFFFF"/>
    </w:rPr>
  </w:style>
  <w:style w:type="paragraph" w:customStyle="1" w:styleId="aff4">
    <w:name w:val="Колонтитул"/>
    <w:basedOn w:val="a"/>
    <w:link w:val="aff3"/>
    <w:rsid w:val="006F4484"/>
    <w:pPr>
      <w:shd w:val="clear" w:color="auto" w:fill="FFFFFF"/>
    </w:pPr>
    <w:rPr>
      <w:rFonts w:asciiTheme="minorHAnsi" w:eastAsiaTheme="minorHAnsi" w:hAnsiTheme="minorHAnsi" w:cstheme="minorBidi"/>
      <w:sz w:val="22"/>
      <w:szCs w:val="22"/>
      <w:lang w:eastAsia="en-US"/>
    </w:rPr>
  </w:style>
  <w:style w:type="character" w:customStyle="1" w:styleId="2b">
    <w:name w:val="Заголовок №2_"/>
    <w:basedOn w:val="a0"/>
    <w:link w:val="2c"/>
    <w:rsid w:val="00593F31"/>
    <w:rPr>
      <w:b/>
      <w:bCs/>
      <w:sz w:val="27"/>
      <w:szCs w:val="27"/>
      <w:shd w:val="clear" w:color="auto" w:fill="FFFFFF"/>
    </w:rPr>
  </w:style>
  <w:style w:type="paragraph" w:customStyle="1" w:styleId="2c">
    <w:name w:val="Заголовок №2"/>
    <w:basedOn w:val="a"/>
    <w:link w:val="2b"/>
    <w:rsid w:val="00593F31"/>
    <w:pPr>
      <w:shd w:val="clear" w:color="auto" w:fill="FFFFFF"/>
      <w:spacing w:after="240" w:line="322" w:lineRule="exact"/>
      <w:ind w:hanging="540"/>
      <w:jc w:val="center"/>
      <w:outlineLvl w:val="1"/>
    </w:pPr>
    <w:rPr>
      <w:rFonts w:asciiTheme="minorHAnsi" w:eastAsiaTheme="minorHAnsi" w:hAnsiTheme="minorHAnsi" w:cstheme="minorBidi"/>
      <w:b/>
      <w:bCs/>
      <w:sz w:val="27"/>
      <w:szCs w:val="27"/>
      <w:lang w:eastAsia="en-US"/>
    </w:rPr>
  </w:style>
  <w:style w:type="character" w:customStyle="1" w:styleId="2d">
    <w:name w:val="Заголовок №2 + Не полужирный"/>
    <w:basedOn w:val="2b"/>
    <w:rsid w:val="00593F31"/>
    <w:rPr>
      <w:b/>
      <w:bCs/>
      <w:sz w:val="27"/>
      <w:szCs w:val="27"/>
      <w:shd w:val="clear" w:color="auto" w:fill="FFFFFF"/>
    </w:rPr>
  </w:style>
  <w:style w:type="paragraph" w:customStyle="1" w:styleId="4">
    <w:name w:val="Основной текст4"/>
    <w:basedOn w:val="a"/>
    <w:rsid w:val="000F20A7"/>
    <w:pPr>
      <w:shd w:val="clear" w:color="auto" w:fill="FFFFFF"/>
      <w:spacing w:after="120" w:line="0" w:lineRule="atLeast"/>
      <w:jc w:val="center"/>
    </w:pPr>
    <w:rPr>
      <w:sz w:val="18"/>
      <w:szCs w:val="18"/>
    </w:rPr>
  </w:style>
  <w:style w:type="character" w:customStyle="1" w:styleId="313">
    <w:name w:val="Основной текст (3) + 13"/>
    <w:aliases w:val="5 pt,Колонтитул + 8"/>
    <w:basedOn w:val="a0"/>
    <w:rsid w:val="0089227C"/>
    <w:rPr>
      <w:b/>
      <w:bCs/>
      <w:spacing w:val="0"/>
      <w:sz w:val="27"/>
      <w:szCs w:val="27"/>
    </w:rPr>
  </w:style>
  <w:style w:type="paragraph" w:customStyle="1" w:styleId="2e">
    <w:name w:val="Основной текст (2)"/>
    <w:basedOn w:val="a"/>
    <w:rsid w:val="0089227C"/>
    <w:pPr>
      <w:shd w:val="clear" w:color="auto" w:fill="FFFFFF"/>
      <w:spacing w:after="420" w:line="240" w:lineRule="atLeast"/>
    </w:pPr>
    <w:rPr>
      <w:sz w:val="27"/>
      <w:szCs w:val="27"/>
    </w:rPr>
  </w:style>
  <w:style w:type="character" w:customStyle="1" w:styleId="35">
    <w:name w:val="Заголовок №3_"/>
    <w:basedOn w:val="a0"/>
    <w:link w:val="36"/>
    <w:rsid w:val="0089227C"/>
    <w:rPr>
      <w:b/>
      <w:bCs/>
      <w:sz w:val="27"/>
      <w:szCs w:val="27"/>
      <w:shd w:val="clear" w:color="auto" w:fill="FFFFFF"/>
    </w:rPr>
  </w:style>
  <w:style w:type="paragraph" w:customStyle="1" w:styleId="36">
    <w:name w:val="Заголовок №3"/>
    <w:basedOn w:val="a"/>
    <w:link w:val="35"/>
    <w:rsid w:val="0089227C"/>
    <w:pPr>
      <w:shd w:val="clear" w:color="auto" w:fill="FFFFFF"/>
      <w:spacing w:before="240" w:after="240" w:line="322" w:lineRule="exact"/>
      <w:jc w:val="right"/>
      <w:outlineLvl w:val="2"/>
    </w:pPr>
    <w:rPr>
      <w:rFonts w:asciiTheme="minorHAnsi" w:eastAsiaTheme="minorHAnsi" w:hAnsiTheme="minorHAnsi" w:cstheme="minorBidi"/>
      <w:b/>
      <w:bCs/>
      <w:sz w:val="27"/>
      <w:szCs w:val="27"/>
      <w:lang w:eastAsia="en-US"/>
    </w:rPr>
  </w:style>
  <w:style w:type="character" w:customStyle="1" w:styleId="5">
    <w:name w:val="Основной текст (5)_"/>
    <w:basedOn w:val="a0"/>
    <w:link w:val="50"/>
    <w:rsid w:val="0089227C"/>
    <w:rPr>
      <w:b/>
      <w:bCs/>
      <w:sz w:val="27"/>
      <w:szCs w:val="27"/>
      <w:shd w:val="clear" w:color="auto" w:fill="FFFFFF"/>
    </w:rPr>
  </w:style>
  <w:style w:type="paragraph" w:customStyle="1" w:styleId="50">
    <w:name w:val="Основной текст (5)"/>
    <w:basedOn w:val="a"/>
    <w:link w:val="5"/>
    <w:rsid w:val="0089227C"/>
    <w:pPr>
      <w:shd w:val="clear" w:color="auto" w:fill="FFFFFF"/>
      <w:spacing w:before="240" w:line="317" w:lineRule="exact"/>
      <w:ind w:firstLine="700"/>
      <w:jc w:val="both"/>
    </w:pPr>
    <w:rPr>
      <w:rFonts w:asciiTheme="minorHAnsi" w:eastAsiaTheme="minorHAnsi" w:hAnsiTheme="minorHAnsi" w:cstheme="minorBidi"/>
      <w:b/>
      <w:bCs/>
      <w:sz w:val="27"/>
      <w:szCs w:val="27"/>
      <w:lang w:eastAsia="en-US"/>
    </w:rPr>
  </w:style>
  <w:style w:type="character" w:customStyle="1" w:styleId="51">
    <w:name w:val="Основной текст (5) + Не полужирный1"/>
    <w:basedOn w:val="5"/>
    <w:rsid w:val="0089227C"/>
    <w:rPr>
      <w:b/>
      <w:bCs/>
      <w:sz w:val="27"/>
      <w:szCs w:val="27"/>
      <w:shd w:val="clear" w:color="auto" w:fill="FFFFFF"/>
    </w:rPr>
  </w:style>
  <w:style w:type="character" w:customStyle="1" w:styleId="13">
    <w:name w:val="Заголовок №1_"/>
    <w:basedOn w:val="a0"/>
    <w:link w:val="14"/>
    <w:rsid w:val="006B6006"/>
    <w:rPr>
      <w:sz w:val="28"/>
      <w:szCs w:val="28"/>
      <w:shd w:val="clear" w:color="auto" w:fill="FFFFFF"/>
    </w:rPr>
  </w:style>
  <w:style w:type="paragraph" w:customStyle="1" w:styleId="14">
    <w:name w:val="Заголовок №1"/>
    <w:basedOn w:val="a"/>
    <w:link w:val="13"/>
    <w:rsid w:val="006B6006"/>
    <w:pPr>
      <w:shd w:val="clear" w:color="auto" w:fill="FFFFFF"/>
      <w:spacing w:line="322" w:lineRule="exact"/>
      <w:ind w:firstLine="700"/>
      <w:jc w:val="both"/>
      <w:outlineLvl w:val="0"/>
    </w:pPr>
    <w:rPr>
      <w:rFonts w:asciiTheme="minorHAnsi" w:eastAsiaTheme="minorHAnsi" w:hAnsiTheme="minorHAnsi" w:cstheme="minorBidi"/>
      <w:sz w:val="28"/>
      <w:szCs w:val="28"/>
      <w:lang w:eastAsia="en-US"/>
    </w:rPr>
  </w:style>
  <w:style w:type="character" w:customStyle="1" w:styleId="290">
    <w:name w:val="Основной текст (2) + Полужирный9"/>
    <w:basedOn w:val="29"/>
    <w:rsid w:val="006B6006"/>
    <w:rPr>
      <w:b/>
      <w:bCs/>
      <w:sz w:val="27"/>
      <w:szCs w:val="27"/>
      <w:shd w:val="clear" w:color="auto" w:fill="FFFFFF"/>
    </w:rPr>
  </w:style>
  <w:style w:type="character" w:customStyle="1" w:styleId="270">
    <w:name w:val="Основной текст (2) + Полужирный7"/>
    <w:basedOn w:val="29"/>
    <w:rsid w:val="00253E62"/>
    <w:rPr>
      <w:b/>
      <w:bCs/>
      <w:sz w:val="27"/>
      <w:szCs w:val="27"/>
      <w:shd w:val="clear" w:color="auto" w:fill="FFFFFF"/>
    </w:rPr>
  </w:style>
  <w:style w:type="character" w:customStyle="1" w:styleId="40">
    <w:name w:val="Основной текст (4)_"/>
    <w:basedOn w:val="a0"/>
    <w:link w:val="41"/>
    <w:rsid w:val="00B9430C"/>
    <w:rPr>
      <w:b/>
      <w:bCs/>
      <w:sz w:val="23"/>
      <w:szCs w:val="23"/>
      <w:shd w:val="clear" w:color="auto" w:fill="FFFFFF"/>
    </w:rPr>
  </w:style>
  <w:style w:type="character" w:customStyle="1" w:styleId="42pt10">
    <w:name w:val="Основной текст (4) + Интервал 2 pt10"/>
    <w:basedOn w:val="40"/>
    <w:rsid w:val="00B9430C"/>
    <w:rPr>
      <w:b/>
      <w:bCs/>
      <w:spacing w:val="40"/>
      <w:sz w:val="23"/>
      <w:szCs w:val="23"/>
      <w:shd w:val="clear" w:color="auto" w:fill="FFFFFF"/>
    </w:rPr>
  </w:style>
  <w:style w:type="paragraph" w:customStyle="1" w:styleId="41">
    <w:name w:val="Основной текст (4)1"/>
    <w:basedOn w:val="a"/>
    <w:link w:val="40"/>
    <w:rsid w:val="00B9430C"/>
    <w:pPr>
      <w:shd w:val="clear" w:color="auto" w:fill="FFFFFF"/>
      <w:spacing w:line="274" w:lineRule="exact"/>
      <w:jc w:val="right"/>
    </w:pPr>
    <w:rPr>
      <w:rFonts w:asciiTheme="minorHAnsi" w:eastAsiaTheme="minorHAnsi" w:hAnsiTheme="minorHAnsi" w:cstheme="minorBidi"/>
      <w:b/>
      <w:bCs/>
      <w:sz w:val="23"/>
      <w:szCs w:val="23"/>
      <w:lang w:eastAsia="en-US"/>
    </w:rPr>
  </w:style>
  <w:style w:type="character" w:customStyle="1" w:styleId="42pt9">
    <w:name w:val="Основной текст (4) + Интервал 2 pt9"/>
    <w:basedOn w:val="a0"/>
    <w:rsid w:val="006F7D37"/>
    <w:rPr>
      <w:b/>
      <w:bCs/>
      <w:spacing w:val="40"/>
      <w:sz w:val="23"/>
      <w:szCs w:val="23"/>
    </w:rPr>
  </w:style>
  <w:style w:type="character" w:customStyle="1" w:styleId="42pt8">
    <w:name w:val="Основной текст (4) + Интервал 2 pt8"/>
    <w:basedOn w:val="40"/>
    <w:rsid w:val="0040695D"/>
    <w:rPr>
      <w:rFonts w:ascii="Times New Roman" w:hAnsi="Times New Roman" w:cs="Times New Roman"/>
      <w:b/>
      <w:bCs/>
      <w:spacing w:val="40"/>
      <w:sz w:val="23"/>
      <w:szCs w:val="23"/>
      <w:shd w:val="clear" w:color="auto" w:fill="FFFFFF"/>
      <w:lang w:val="en-US" w:eastAsia="en-US"/>
    </w:rPr>
  </w:style>
  <w:style w:type="character" w:customStyle="1" w:styleId="140">
    <w:name w:val="Основной текст + Полужирный14"/>
    <w:basedOn w:val="af1"/>
    <w:rsid w:val="0040695D"/>
    <w:rPr>
      <w:rFonts w:ascii="Times New Roman" w:eastAsia="Times New Roman" w:hAnsi="Times New Roman" w:cs="Times New Roman"/>
      <w:b/>
      <w:bCs/>
      <w:sz w:val="23"/>
      <w:szCs w:val="23"/>
      <w:shd w:val="clear" w:color="auto" w:fill="FFFFFF"/>
      <w:lang w:eastAsia="ru-RU"/>
    </w:rPr>
  </w:style>
  <w:style w:type="character" w:customStyle="1" w:styleId="42pt7">
    <w:name w:val="Основной текст (4) + Интервал 2 pt7"/>
    <w:basedOn w:val="a0"/>
    <w:rsid w:val="00902448"/>
    <w:rPr>
      <w:b/>
      <w:bCs/>
      <w:spacing w:val="40"/>
      <w:sz w:val="23"/>
      <w:szCs w:val="23"/>
    </w:rPr>
  </w:style>
  <w:style w:type="character" w:customStyle="1" w:styleId="130">
    <w:name w:val="Основной текст + Полужирный13"/>
    <w:basedOn w:val="af1"/>
    <w:rsid w:val="00497C28"/>
    <w:rPr>
      <w:rFonts w:ascii="Times New Roman" w:eastAsia="Times New Roman" w:hAnsi="Times New Roman" w:cs="Times New Roman"/>
      <w:b/>
      <w:bCs/>
      <w:sz w:val="23"/>
      <w:szCs w:val="23"/>
      <w:shd w:val="clear" w:color="auto" w:fill="FFFFFF"/>
      <w:lang w:eastAsia="ru-RU"/>
    </w:rPr>
  </w:style>
  <w:style w:type="character" w:customStyle="1" w:styleId="42pt15">
    <w:name w:val="Основной текст (4) + Интервал 2 pt15"/>
    <w:basedOn w:val="a0"/>
    <w:rsid w:val="00426B1E"/>
    <w:rPr>
      <w:b/>
      <w:bCs/>
      <w:spacing w:val="40"/>
      <w:sz w:val="23"/>
      <w:szCs w:val="23"/>
    </w:rPr>
  </w:style>
  <w:style w:type="character" w:customStyle="1" w:styleId="280">
    <w:name w:val="Основной текст + Полужирный28"/>
    <w:basedOn w:val="af1"/>
    <w:rsid w:val="00A30F92"/>
    <w:rPr>
      <w:rFonts w:ascii="Times New Roman" w:eastAsia="Times New Roman" w:hAnsi="Times New Roman" w:cs="Times New Roman"/>
      <w:b/>
      <w:bCs/>
      <w:sz w:val="23"/>
      <w:szCs w:val="23"/>
      <w:shd w:val="clear" w:color="auto" w:fill="FFFFFF"/>
      <w:lang w:eastAsia="ru-RU"/>
    </w:rPr>
  </w:style>
  <w:style w:type="character" w:customStyle="1" w:styleId="271">
    <w:name w:val="Основной текст + Полужирный27"/>
    <w:basedOn w:val="af1"/>
    <w:rsid w:val="00A30F92"/>
    <w:rPr>
      <w:rFonts w:ascii="Times New Roman" w:eastAsia="Times New Roman" w:hAnsi="Times New Roman" w:cs="Times New Roman"/>
      <w:b/>
      <w:bCs/>
      <w:sz w:val="23"/>
      <w:szCs w:val="23"/>
      <w:shd w:val="clear" w:color="auto" w:fill="FFFFFF"/>
      <w:lang w:eastAsia="ru-RU"/>
    </w:rPr>
  </w:style>
  <w:style w:type="character" w:customStyle="1" w:styleId="260">
    <w:name w:val="Основной текст + Полужирный26"/>
    <w:basedOn w:val="af1"/>
    <w:rsid w:val="00A30F92"/>
    <w:rPr>
      <w:rFonts w:ascii="Times New Roman" w:eastAsia="Times New Roman" w:hAnsi="Times New Roman" w:cs="Times New Roman"/>
      <w:b/>
      <w:bCs/>
      <w:sz w:val="23"/>
      <w:szCs w:val="23"/>
      <w:shd w:val="clear" w:color="auto" w:fill="FFFFFF"/>
      <w:lang w:eastAsia="ru-RU"/>
    </w:rPr>
  </w:style>
  <w:style w:type="character" w:customStyle="1" w:styleId="14pt">
    <w:name w:val="Основной текст + 14 pt"/>
    <w:aliases w:val="Полужирный"/>
    <w:basedOn w:val="a0"/>
    <w:rsid w:val="00B76EE6"/>
    <w:rPr>
      <w:b/>
      <w:bCs/>
      <w:spacing w:val="0"/>
      <w:sz w:val="28"/>
      <w:szCs w:val="28"/>
    </w:rPr>
  </w:style>
  <w:style w:type="character" w:customStyle="1" w:styleId="14pt2">
    <w:name w:val="Основной текст + 14 pt2"/>
    <w:basedOn w:val="a0"/>
    <w:rsid w:val="00B76EE6"/>
    <w:rPr>
      <w:spacing w:val="0"/>
      <w:sz w:val="28"/>
      <w:szCs w:val="28"/>
    </w:rPr>
  </w:style>
  <w:style w:type="character" w:customStyle="1" w:styleId="8pt">
    <w:name w:val="Колонтитул + 8 pt"/>
    <w:basedOn w:val="aff3"/>
    <w:rsid w:val="005D1DDC"/>
    <w:rPr>
      <w:spacing w:val="0"/>
      <w:sz w:val="16"/>
      <w:szCs w:val="16"/>
      <w:shd w:val="clear" w:color="auto" w:fill="FFFFFF"/>
    </w:rPr>
  </w:style>
  <w:style w:type="character" w:customStyle="1" w:styleId="250">
    <w:name w:val="Заголовок №2 + Не полужирный5"/>
    <w:basedOn w:val="2b"/>
    <w:rsid w:val="005D1DDC"/>
    <w:rPr>
      <w:b/>
      <w:bCs/>
      <w:sz w:val="28"/>
      <w:szCs w:val="28"/>
      <w:shd w:val="clear" w:color="auto" w:fill="FFFFFF"/>
    </w:rPr>
  </w:style>
  <w:style w:type="character" w:customStyle="1" w:styleId="240">
    <w:name w:val="Заголовок №2 + Не полужирный4"/>
    <w:basedOn w:val="2b"/>
    <w:rsid w:val="005D1DDC"/>
    <w:rPr>
      <w:b/>
      <w:bCs/>
      <w:sz w:val="28"/>
      <w:szCs w:val="28"/>
      <w:shd w:val="clear" w:color="auto" w:fill="FFFFFF"/>
    </w:rPr>
  </w:style>
  <w:style w:type="character" w:customStyle="1" w:styleId="2120">
    <w:name w:val="Основной текст (2) + Полужирный12"/>
    <w:basedOn w:val="29"/>
    <w:rsid w:val="005D1DDC"/>
    <w:rPr>
      <w:b/>
      <w:bCs/>
      <w:sz w:val="28"/>
      <w:szCs w:val="28"/>
      <w:shd w:val="clear" w:color="auto" w:fill="FFFFFF"/>
    </w:rPr>
  </w:style>
  <w:style w:type="character" w:customStyle="1" w:styleId="16">
    <w:name w:val="Основной текст + Полужирный16"/>
    <w:basedOn w:val="af1"/>
    <w:rsid w:val="00507393"/>
    <w:rPr>
      <w:rFonts w:ascii="Times New Roman" w:eastAsia="Times New Roman" w:hAnsi="Times New Roman" w:cs="Times New Roman"/>
      <w:b/>
      <w:bCs/>
      <w:sz w:val="24"/>
      <w:szCs w:val="24"/>
      <w:shd w:val="clear" w:color="auto" w:fill="FFFFFF"/>
      <w:lang w:eastAsia="ru-RU"/>
    </w:rPr>
  </w:style>
  <w:style w:type="paragraph" w:customStyle="1" w:styleId="510">
    <w:name w:val="Основной текст (5)1"/>
    <w:basedOn w:val="a"/>
    <w:rsid w:val="00507393"/>
    <w:pPr>
      <w:shd w:val="clear" w:color="auto" w:fill="FFFFFF"/>
      <w:spacing w:line="274" w:lineRule="exact"/>
      <w:ind w:hanging="1340"/>
      <w:jc w:val="center"/>
    </w:pPr>
    <w:rPr>
      <w:b/>
      <w:bCs/>
    </w:rPr>
  </w:style>
  <w:style w:type="character" w:customStyle="1" w:styleId="520">
    <w:name w:val="Основной текст (5) + Не полужирный20"/>
    <w:basedOn w:val="5"/>
    <w:rsid w:val="00C27980"/>
    <w:rPr>
      <w:b/>
      <w:bCs/>
      <w:sz w:val="24"/>
      <w:szCs w:val="24"/>
      <w:shd w:val="clear" w:color="auto" w:fill="FFFFFF"/>
    </w:rPr>
  </w:style>
  <w:style w:type="character" w:customStyle="1" w:styleId="519">
    <w:name w:val="Основной текст (5) + Не полужирный19"/>
    <w:basedOn w:val="a0"/>
    <w:rsid w:val="00447460"/>
    <w:rPr>
      <w:b/>
      <w:bCs/>
      <w:spacing w:val="0"/>
      <w:sz w:val="24"/>
      <w:szCs w:val="24"/>
    </w:rPr>
  </w:style>
  <w:style w:type="paragraph" w:customStyle="1" w:styleId="Style46">
    <w:name w:val="Style46"/>
    <w:basedOn w:val="a"/>
    <w:rsid w:val="007843A8"/>
    <w:pPr>
      <w:widowControl w:val="0"/>
      <w:tabs>
        <w:tab w:val="left" w:pos="708"/>
      </w:tabs>
      <w:autoSpaceDE w:val="0"/>
      <w:autoSpaceDN w:val="0"/>
      <w:adjustRightInd w:val="0"/>
      <w:spacing w:line="254" w:lineRule="exact"/>
      <w:jc w:val="both"/>
    </w:pPr>
  </w:style>
  <w:style w:type="character" w:customStyle="1" w:styleId="FontStyle61">
    <w:name w:val="Font Style61"/>
    <w:basedOn w:val="a0"/>
    <w:rsid w:val="007843A8"/>
    <w:rPr>
      <w:rFonts w:ascii="Times New Roman" w:hAnsi="Times New Roman" w:cs="Times New Roman" w:hint="default"/>
      <w:b/>
      <w:bCs/>
      <w:sz w:val="22"/>
      <w:szCs w:val="22"/>
    </w:rPr>
  </w:style>
  <w:style w:type="paragraph" w:customStyle="1" w:styleId="Style20">
    <w:name w:val="Style20"/>
    <w:basedOn w:val="a"/>
    <w:rsid w:val="00832F84"/>
    <w:pPr>
      <w:widowControl w:val="0"/>
      <w:tabs>
        <w:tab w:val="left" w:pos="708"/>
      </w:tabs>
      <w:autoSpaceDE w:val="0"/>
      <w:autoSpaceDN w:val="0"/>
      <w:adjustRightInd w:val="0"/>
      <w:spacing w:line="277" w:lineRule="exact"/>
    </w:pPr>
  </w:style>
  <w:style w:type="paragraph" w:customStyle="1" w:styleId="Style1">
    <w:name w:val="Style1"/>
    <w:basedOn w:val="a"/>
    <w:rsid w:val="002F021B"/>
    <w:pPr>
      <w:widowControl w:val="0"/>
      <w:tabs>
        <w:tab w:val="left" w:pos="708"/>
      </w:tabs>
      <w:autoSpaceDE w:val="0"/>
      <w:autoSpaceDN w:val="0"/>
      <w:adjustRightInd w:val="0"/>
    </w:pPr>
  </w:style>
  <w:style w:type="character" w:styleId="aff5">
    <w:name w:val="Strong"/>
    <w:basedOn w:val="a0"/>
    <w:uiPriority w:val="22"/>
    <w:qFormat/>
    <w:rsid w:val="007608A3"/>
    <w:rPr>
      <w:b/>
      <w:bCs/>
    </w:rPr>
  </w:style>
  <w:style w:type="paragraph" w:customStyle="1" w:styleId="15">
    <w:name w:val="1"/>
    <w:basedOn w:val="a"/>
    <w:rsid w:val="006A4615"/>
    <w:pPr>
      <w:spacing w:before="100" w:beforeAutospacing="1" w:after="100" w:afterAutospacing="1"/>
    </w:pPr>
  </w:style>
  <w:style w:type="paragraph" w:styleId="aff6">
    <w:name w:val="List"/>
    <w:basedOn w:val="a"/>
    <w:uiPriority w:val="99"/>
    <w:semiHidden/>
    <w:unhideWhenUsed/>
    <w:rsid w:val="00E749A3"/>
    <w:pPr>
      <w:ind w:left="283" w:hanging="283"/>
      <w:contextualSpacing/>
    </w:pPr>
  </w:style>
  <w:style w:type="character" w:customStyle="1" w:styleId="FontStyle69">
    <w:name w:val="Font Style69"/>
    <w:basedOn w:val="a0"/>
    <w:rsid w:val="004C38CD"/>
    <w:rPr>
      <w:rFonts w:ascii="Times New Roman" w:hAnsi="Times New Roman" w:cs="Times New Roman"/>
      <w:sz w:val="22"/>
      <w:szCs w:val="22"/>
    </w:rPr>
  </w:style>
  <w:style w:type="paragraph" w:customStyle="1" w:styleId="17">
    <w:name w:val="Обычный (веб)1"/>
    <w:basedOn w:val="a"/>
    <w:rsid w:val="00082D40"/>
    <w:pPr>
      <w:spacing w:before="100" w:beforeAutospacing="1" w:after="100" w:afterAutospacing="1"/>
    </w:pPr>
    <w:rPr>
      <w:sz w:val="20"/>
      <w:szCs w:val="20"/>
    </w:rPr>
  </w:style>
  <w:style w:type="paragraph" w:customStyle="1" w:styleId="18">
    <w:name w:val="Название1"/>
    <w:basedOn w:val="a"/>
    <w:rsid w:val="00295A3A"/>
    <w:pPr>
      <w:jc w:val="center"/>
    </w:pPr>
    <w:rPr>
      <w:sz w:val="32"/>
      <w:szCs w:val="20"/>
      <w:lang w:val="en-US"/>
    </w:rPr>
  </w:style>
  <w:style w:type="character" w:customStyle="1" w:styleId="apple-converted-space">
    <w:name w:val="apple-converted-space"/>
    <w:basedOn w:val="a0"/>
    <w:rsid w:val="00B82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2457">
      <w:bodyDiv w:val="1"/>
      <w:marLeft w:val="0"/>
      <w:marRight w:val="0"/>
      <w:marTop w:val="0"/>
      <w:marBottom w:val="0"/>
      <w:divBdr>
        <w:top w:val="none" w:sz="0" w:space="0" w:color="auto"/>
        <w:left w:val="none" w:sz="0" w:space="0" w:color="auto"/>
        <w:bottom w:val="none" w:sz="0" w:space="0" w:color="auto"/>
        <w:right w:val="none" w:sz="0" w:space="0" w:color="auto"/>
      </w:divBdr>
    </w:div>
    <w:div w:id="994920582">
      <w:bodyDiv w:val="1"/>
      <w:marLeft w:val="0"/>
      <w:marRight w:val="0"/>
      <w:marTop w:val="0"/>
      <w:marBottom w:val="0"/>
      <w:divBdr>
        <w:top w:val="none" w:sz="0" w:space="0" w:color="auto"/>
        <w:left w:val="none" w:sz="0" w:space="0" w:color="auto"/>
        <w:bottom w:val="none" w:sz="0" w:space="0" w:color="auto"/>
        <w:right w:val="none" w:sz="0" w:space="0" w:color="auto"/>
      </w:divBdr>
    </w:div>
    <w:div w:id="1056127155">
      <w:bodyDiv w:val="1"/>
      <w:marLeft w:val="0"/>
      <w:marRight w:val="0"/>
      <w:marTop w:val="0"/>
      <w:marBottom w:val="0"/>
      <w:divBdr>
        <w:top w:val="none" w:sz="0" w:space="0" w:color="auto"/>
        <w:left w:val="none" w:sz="0" w:space="0" w:color="auto"/>
        <w:bottom w:val="none" w:sz="0" w:space="0" w:color="auto"/>
        <w:right w:val="none" w:sz="0" w:space="0" w:color="auto"/>
      </w:divBdr>
    </w:div>
    <w:div w:id="1205404003">
      <w:bodyDiv w:val="1"/>
      <w:marLeft w:val="0"/>
      <w:marRight w:val="0"/>
      <w:marTop w:val="0"/>
      <w:marBottom w:val="0"/>
      <w:divBdr>
        <w:top w:val="none" w:sz="0" w:space="0" w:color="auto"/>
        <w:left w:val="none" w:sz="0" w:space="0" w:color="auto"/>
        <w:bottom w:val="none" w:sz="0" w:space="0" w:color="auto"/>
        <w:right w:val="none" w:sz="0" w:space="0" w:color="auto"/>
      </w:divBdr>
    </w:div>
    <w:div w:id="14126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155884/" TargetMode="External"/><Relationship Id="rId18" Type="http://schemas.openxmlformats.org/officeDocument/2006/relationships/hyperlink" Target="http://www.garant.ru/products/ipo/prime/doc/71155884/" TargetMode="External"/><Relationship Id="rId26" Type="http://schemas.openxmlformats.org/officeDocument/2006/relationships/hyperlink" Target="http://www.garant.ru/products/ipo/prime/doc/71155884/" TargetMode="External"/><Relationship Id="rId39" Type="http://schemas.openxmlformats.org/officeDocument/2006/relationships/header" Target="header4.xml"/><Relationship Id="rId21" Type="http://schemas.openxmlformats.org/officeDocument/2006/relationships/hyperlink" Target="http://www.garant.ru/products/ipo/prime/doc/71155884/" TargetMode="External"/><Relationship Id="rId34" Type="http://schemas.openxmlformats.org/officeDocument/2006/relationships/header" Target="header1.xml"/><Relationship Id="rId42" Type="http://schemas.openxmlformats.org/officeDocument/2006/relationships/hyperlink" Target="http://mobr.omskportal.ru/ru/RegionalPublicAuthorities/executivelist/MOBR/spravochnikPersonal/SubdivisionsGroup/2-52-15-4-9.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arant.ru/products/ipo/prime/doc/71155884/" TargetMode="External"/><Relationship Id="rId20" Type="http://schemas.openxmlformats.org/officeDocument/2006/relationships/hyperlink" Target="http://www.garant.ru/products/ipo/prime/doc/71155884/" TargetMode="External"/><Relationship Id="rId29" Type="http://schemas.openxmlformats.org/officeDocument/2006/relationships/hyperlink" Target="http://www.garant.ru/products/ipo/prime/doc/71155884/"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zlog.ru/etks/etks-5/" TargetMode="External"/><Relationship Id="rId24" Type="http://schemas.openxmlformats.org/officeDocument/2006/relationships/hyperlink" Target="http://www.garant.ru/products/ipo/prime/doc/71155884/" TargetMode="External"/><Relationship Id="rId32" Type="http://schemas.openxmlformats.org/officeDocument/2006/relationships/hyperlink" Target="http://www.garant.ru/products/ipo/prime/doc/71155884/" TargetMode="External"/><Relationship Id="rId37" Type="http://schemas.openxmlformats.org/officeDocument/2006/relationships/footer" Target="footer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bizlog.ru/etks/1-5.htm" TargetMode="External"/><Relationship Id="rId23" Type="http://schemas.openxmlformats.org/officeDocument/2006/relationships/hyperlink" Target="http://www.garant.ru/products/ipo/prime/doc/71155884/" TargetMode="External"/><Relationship Id="rId28" Type="http://schemas.openxmlformats.org/officeDocument/2006/relationships/hyperlink" Target="http://www.garant.ru/products/ipo/prime/doc/71155884/" TargetMode="External"/><Relationship Id="rId36" Type="http://schemas.openxmlformats.org/officeDocument/2006/relationships/footer" Target="footer1.xml"/><Relationship Id="rId10" Type="http://schemas.openxmlformats.org/officeDocument/2006/relationships/hyperlink" Target="http://www.garant.ru/products/ipo/prime/doc/71155884/" TargetMode="External"/><Relationship Id="rId19" Type="http://schemas.openxmlformats.org/officeDocument/2006/relationships/hyperlink" Target="http://www.garant.ru/products/ipo/prime/doc/71155884/" TargetMode="External"/><Relationship Id="rId31" Type="http://schemas.openxmlformats.org/officeDocument/2006/relationships/hyperlink" Target="http://www.garant.ru/products/ipo/prime/doc/7115588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rant.ru/products/ipo/prime/doc/71155884/" TargetMode="External"/><Relationship Id="rId14" Type="http://schemas.openxmlformats.org/officeDocument/2006/relationships/hyperlink" Target="http://bizlog.ru/etks/etks-5/" TargetMode="External"/><Relationship Id="rId22" Type="http://schemas.openxmlformats.org/officeDocument/2006/relationships/hyperlink" Target="http://www.garant.ru/products/ipo/prime/doc/71155884/" TargetMode="External"/><Relationship Id="rId27" Type="http://schemas.openxmlformats.org/officeDocument/2006/relationships/hyperlink" Target="http://www.garant.ru/products/ipo/prime/doc/71155884/" TargetMode="External"/><Relationship Id="rId30" Type="http://schemas.openxmlformats.org/officeDocument/2006/relationships/hyperlink" Target="http://www.garant.ru/products/ipo/prime/doc/71155884/" TargetMode="External"/><Relationship Id="rId35" Type="http://schemas.openxmlformats.org/officeDocument/2006/relationships/header" Target="header2.xm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bizlog.ru/etks/1-5.htm" TargetMode="External"/><Relationship Id="rId17" Type="http://schemas.openxmlformats.org/officeDocument/2006/relationships/hyperlink" Target="http://www.garant.ru/products/ipo/prime/doc/71155884/" TargetMode="External"/><Relationship Id="rId25" Type="http://schemas.openxmlformats.org/officeDocument/2006/relationships/hyperlink" Target="http://www.garant.ru/products/ipo/prime/doc/71155884/" TargetMode="External"/><Relationship Id="rId33" Type="http://schemas.openxmlformats.org/officeDocument/2006/relationships/hyperlink" Target="http://www.garant.ru/products/ipo/prime/doc/71155884/"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187B5-0703-480A-AB6E-E95DECC0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19754</Words>
  <Characters>112599</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Костюк АС</cp:lastModifiedBy>
  <cp:revision>3</cp:revision>
  <cp:lastPrinted>2014-07-11T01:44:00Z</cp:lastPrinted>
  <dcterms:created xsi:type="dcterms:W3CDTF">2018-06-20T08:22:00Z</dcterms:created>
  <dcterms:modified xsi:type="dcterms:W3CDTF">2018-06-20T08:25:00Z</dcterms:modified>
</cp:coreProperties>
</file>